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8F" w:rsidRPr="00CB1C17" w:rsidRDefault="00D3578F" w:rsidP="00D3578F">
      <w:pPr>
        <w:spacing w:line="240" w:lineRule="auto"/>
        <w:jc w:val="center"/>
        <w:rPr>
          <w:rFonts w:ascii="Times New Roman" w:hAnsi="Times New Roman" w:cs="Times New Roman"/>
          <w:b/>
          <w:sz w:val="72"/>
          <w:szCs w:val="72"/>
          <w:lang w:val="vi-VN"/>
        </w:rPr>
      </w:pPr>
      <w:r w:rsidRPr="00CB1C17">
        <w:rPr>
          <w:rFonts w:ascii="Times New Roman" w:hAnsi="Times New Roman" w:cs="Times New Roman"/>
          <w:b/>
          <w:sz w:val="72"/>
          <w:szCs w:val="72"/>
          <w:lang w:val="vi-VN"/>
        </w:rPr>
        <w:t>Kế hoạch thực hiện</w:t>
      </w:r>
    </w:p>
    <w:p w:rsidR="00D3578F" w:rsidRPr="00CB1C17" w:rsidRDefault="00D3578F" w:rsidP="00D3578F">
      <w:pPr>
        <w:spacing w:line="240" w:lineRule="auto"/>
        <w:jc w:val="center"/>
        <w:rPr>
          <w:rFonts w:ascii="Times New Roman" w:hAnsi="Times New Roman" w:cs="Times New Roman"/>
          <w:b/>
          <w:sz w:val="36"/>
          <w:szCs w:val="36"/>
        </w:rPr>
      </w:pPr>
      <w:r w:rsidRPr="00CB1C17">
        <w:rPr>
          <w:rFonts w:ascii="Times New Roman" w:hAnsi="Times New Roman" w:cs="Times New Roman"/>
          <w:b/>
          <w:sz w:val="36"/>
          <w:szCs w:val="36"/>
        </w:rPr>
        <w:t>CHỦ ĐỀ</w:t>
      </w:r>
      <w:proofErr w:type="gramStart"/>
      <w:r w:rsidRPr="00CB1C17">
        <w:rPr>
          <w:rFonts w:ascii="Times New Roman" w:hAnsi="Times New Roman" w:cs="Times New Roman"/>
          <w:b/>
          <w:sz w:val="36"/>
          <w:szCs w:val="36"/>
          <w:lang w:val="vi-VN"/>
        </w:rPr>
        <w:t>:</w:t>
      </w:r>
      <w:r w:rsidR="00645CC1">
        <w:rPr>
          <w:rFonts w:ascii="Times New Roman" w:hAnsi="Times New Roman" w:cs="Times New Roman"/>
          <w:b/>
          <w:sz w:val="36"/>
          <w:szCs w:val="36"/>
        </w:rPr>
        <w:t>QUÊ</w:t>
      </w:r>
      <w:proofErr w:type="gramEnd"/>
      <w:r w:rsidR="00645CC1">
        <w:rPr>
          <w:rFonts w:ascii="Times New Roman" w:hAnsi="Times New Roman" w:cs="Times New Roman"/>
          <w:b/>
          <w:sz w:val="36"/>
          <w:szCs w:val="36"/>
        </w:rPr>
        <w:t xml:space="preserve"> HƯƠNG - ĐẤT NƯỚC - </w:t>
      </w:r>
      <w:r w:rsidR="00DC7A99">
        <w:rPr>
          <w:rFonts w:ascii="Times New Roman" w:hAnsi="Times New Roman" w:cs="Times New Roman"/>
          <w:b/>
          <w:sz w:val="36"/>
          <w:szCs w:val="36"/>
        </w:rPr>
        <w:t>BÁC HỒ</w:t>
      </w:r>
    </w:p>
    <w:p w:rsidR="00D3578F" w:rsidRPr="00CB1C17" w:rsidRDefault="00D3578F" w:rsidP="00D3578F">
      <w:pPr>
        <w:spacing w:line="240" w:lineRule="auto"/>
        <w:jc w:val="center"/>
        <w:rPr>
          <w:rFonts w:ascii="Times New Roman" w:hAnsi="Times New Roman" w:cs="Times New Roman"/>
          <w:b/>
          <w:sz w:val="36"/>
          <w:szCs w:val="36"/>
          <w:lang w:val="vi-VN"/>
        </w:rPr>
      </w:pPr>
      <w:r w:rsidRPr="00CB1C17">
        <w:rPr>
          <w:rFonts w:ascii="Times New Roman" w:hAnsi="Times New Roman" w:cs="Times New Roman"/>
          <w:b/>
          <w:sz w:val="36"/>
          <w:szCs w:val="36"/>
          <w:lang w:val="vi-VN"/>
        </w:rPr>
        <w:t xml:space="preserve">Thực hiện </w:t>
      </w:r>
      <w:r w:rsidR="00DC7A99">
        <w:rPr>
          <w:rFonts w:ascii="Times New Roman" w:hAnsi="Times New Roman" w:cs="Times New Roman"/>
          <w:b/>
          <w:sz w:val="36"/>
          <w:szCs w:val="36"/>
        </w:rPr>
        <w:t xml:space="preserve">3 </w:t>
      </w:r>
      <w:r w:rsidRPr="00CB1C17">
        <w:rPr>
          <w:rFonts w:ascii="Times New Roman" w:hAnsi="Times New Roman" w:cs="Times New Roman"/>
          <w:b/>
          <w:sz w:val="36"/>
          <w:szCs w:val="36"/>
          <w:lang w:val="vi-VN"/>
        </w:rPr>
        <w:t>tuần</w:t>
      </w:r>
    </w:p>
    <w:p w:rsidR="00D3578F" w:rsidRPr="00CB1C17" w:rsidRDefault="00D3578F" w:rsidP="00D3578F">
      <w:pPr>
        <w:spacing w:line="240" w:lineRule="auto"/>
        <w:jc w:val="center"/>
        <w:rPr>
          <w:rFonts w:ascii="Times New Roman" w:hAnsi="Times New Roman" w:cs="Times New Roman"/>
          <w:b/>
          <w:sz w:val="32"/>
          <w:szCs w:val="32"/>
        </w:rPr>
      </w:pPr>
      <w:r w:rsidRPr="00CB1C17">
        <w:rPr>
          <w:rFonts w:ascii="Times New Roman" w:hAnsi="Times New Roman" w:cs="Times New Roman"/>
          <w:b/>
          <w:sz w:val="32"/>
          <w:szCs w:val="32"/>
          <w:lang w:val="vi-VN"/>
        </w:rPr>
        <w:t xml:space="preserve">Từ ngày </w:t>
      </w:r>
      <w:r w:rsidR="00DC7A99">
        <w:rPr>
          <w:rFonts w:ascii="Times New Roman" w:hAnsi="Times New Roman" w:cs="Times New Roman"/>
          <w:b/>
          <w:sz w:val="32"/>
          <w:szCs w:val="32"/>
        </w:rPr>
        <w:t>4</w:t>
      </w:r>
      <w:r w:rsidRPr="00CB1C17">
        <w:rPr>
          <w:rFonts w:ascii="Times New Roman" w:hAnsi="Times New Roman" w:cs="Times New Roman"/>
          <w:b/>
          <w:sz w:val="32"/>
          <w:szCs w:val="32"/>
          <w:lang w:val="vi-VN"/>
        </w:rPr>
        <w:t>/</w:t>
      </w:r>
      <w:r w:rsidR="00DC7A99">
        <w:rPr>
          <w:rFonts w:ascii="Times New Roman" w:hAnsi="Times New Roman" w:cs="Times New Roman"/>
          <w:b/>
          <w:sz w:val="32"/>
          <w:szCs w:val="32"/>
        </w:rPr>
        <w:t>04</w:t>
      </w:r>
      <w:r w:rsidRPr="00CB1C17">
        <w:rPr>
          <w:rFonts w:ascii="Times New Roman" w:hAnsi="Times New Roman" w:cs="Times New Roman"/>
          <w:b/>
          <w:sz w:val="32"/>
          <w:szCs w:val="32"/>
          <w:lang w:val="vi-VN"/>
        </w:rPr>
        <w:t xml:space="preserve"> /201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ngày </w:t>
      </w:r>
      <w:r w:rsidR="00DC7A99">
        <w:rPr>
          <w:rFonts w:ascii="Times New Roman" w:hAnsi="Times New Roman" w:cs="Times New Roman"/>
          <w:b/>
          <w:sz w:val="32"/>
          <w:szCs w:val="32"/>
        </w:rPr>
        <w:t>22</w:t>
      </w:r>
      <w:r w:rsidRPr="00CB1C17">
        <w:rPr>
          <w:rFonts w:ascii="Times New Roman" w:hAnsi="Times New Roman" w:cs="Times New Roman"/>
          <w:b/>
          <w:sz w:val="32"/>
          <w:szCs w:val="32"/>
          <w:lang w:val="vi-VN"/>
        </w:rPr>
        <w:t>/</w:t>
      </w:r>
      <w:r w:rsidR="00DC7A99">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p>
    <w:p w:rsidR="00DC7A99" w:rsidRPr="00CB1C17" w:rsidRDefault="00DC7A99" w:rsidP="00DC7A99">
      <w:pPr>
        <w:spacing w:line="240" w:lineRule="auto"/>
        <w:jc w:val="center"/>
        <w:rPr>
          <w:rFonts w:ascii="Times New Roman" w:hAnsi="Times New Roman" w:cs="Times New Roman"/>
          <w:b/>
          <w:sz w:val="36"/>
          <w:szCs w:val="36"/>
        </w:rPr>
      </w:pPr>
      <w:r w:rsidRPr="00CB1C17">
        <w:rPr>
          <w:rFonts w:ascii="Times New Roman" w:hAnsi="Times New Roman" w:cs="Times New Roman"/>
          <w:b/>
          <w:sz w:val="36"/>
          <w:szCs w:val="36"/>
        </w:rPr>
        <w:t>CHỦ ĐỀ</w:t>
      </w:r>
      <w:proofErr w:type="gramStart"/>
      <w:r w:rsidRPr="00CB1C17">
        <w:rPr>
          <w:rFonts w:ascii="Times New Roman" w:hAnsi="Times New Roman" w:cs="Times New Roman"/>
          <w:b/>
          <w:sz w:val="36"/>
          <w:szCs w:val="36"/>
          <w:lang w:val="vi-VN"/>
        </w:rPr>
        <w:t>:</w:t>
      </w:r>
      <w:r w:rsidR="00645CC1">
        <w:rPr>
          <w:rFonts w:ascii="Times New Roman" w:hAnsi="Times New Roman" w:cs="Times New Roman"/>
          <w:b/>
          <w:sz w:val="36"/>
          <w:szCs w:val="36"/>
        </w:rPr>
        <w:t>QUÊ</w:t>
      </w:r>
      <w:proofErr w:type="gramEnd"/>
      <w:r w:rsidR="00645CC1">
        <w:rPr>
          <w:rFonts w:ascii="Times New Roman" w:hAnsi="Times New Roman" w:cs="Times New Roman"/>
          <w:b/>
          <w:sz w:val="36"/>
          <w:szCs w:val="36"/>
        </w:rPr>
        <w:t xml:space="preserve"> HƯƠNG -</w:t>
      </w:r>
      <w:r w:rsidR="008643E3">
        <w:rPr>
          <w:rFonts w:ascii="Times New Roman" w:hAnsi="Times New Roman" w:cs="Times New Roman"/>
          <w:b/>
          <w:sz w:val="36"/>
          <w:szCs w:val="36"/>
        </w:rPr>
        <w:t xml:space="preserve"> ĐẤT NƯỚ</w:t>
      </w:r>
      <w:r w:rsidR="00645CC1">
        <w:rPr>
          <w:rFonts w:ascii="Times New Roman" w:hAnsi="Times New Roman" w:cs="Times New Roman"/>
          <w:b/>
          <w:sz w:val="36"/>
          <w:szCs w:val="36"/>
        </w:rPr>
        <w:t>C -</w:t>
      </w:r>
      <w:r w:rsidR="008643E3">
        <w:rPr>
          <w:rFonts w:ascii="Times New Roman" w:hAnsi="Times New Roman" w:cs="Times New Roman"/>
          <w:b/>
          <w:sz w:val="36"/>
          <w:szCs w:val="36"/>
        </w:rPr>
        <w:t xml:space="preserve"> </w:t>
      </w:r>
      <w:r>
        <w:rPr>
          <w:rFonts w:ascii="Times New Roman" w:hAnsi="Times New Roman" w:cs="Times New Roman"/>
          <w:b/>
          <w:sz w:val="36"/>
          <w:szCs w:val="36"/>
        </w:rPr>
        <w:t xml:space="preserve"> BÁC HỒ</w:t>
      </w:r>
    </w:p>
    <w:p w:rsidR="006D3605" w:rsidRPr="00CB1C17" w:rsidRDefault="006D3605" w:rsidP="006D3605">
      <w:pPr>
        <w:spacing w:after="0" w:line="240" w:lineRule="auto"/>
        <w:rPr>
          <w:rFonts w:ascii="Times New Roman" w:hAnsi="Times New Roman" w:cs="Times New Roman"/>
          <w:b/>
          <w:sz w:val="36"/>
          <w:szCs w:val="36"/>
          <w:lang w:val="vi-VN"/>
        </w:rPr>
      </w:pPr>
      <w:r w:rsidRPr="00CB1C17">
        <w:rPr>
          <w:rFonts w:ascii="Times New Roman" w:hAnsi="Times New Roman" w:cs="Times New Roman"/>
          <w:b/>
          <w:sz w:val="36"/>
          <w:szCs w:val="36"/>
          <w:lang w:val="vi-VN"/>
        </w:rPr>
        <w:t>A /MỤC TIÊU GIÁO DỤC:</w:t>
      </w:r>
    </w:p>
    <w:p w:rsidR="006D3605" w:rsidRPr="000049BA" w:rsidRDefault="006D3605" w:rsidP="006D3605">
      <w:pPr>
        <w:spacing w:after="0" w:line="240" w:lineRule="auto"/>
        <w:ind w:firstLine="720"/>
        <w:jc w:val="both"/>
        <w:rPr>
          <w:rFonts w:ascii="Times New Roman" w:eastAsia="Times New Roman" w:hAnsi="Times New Roman" w:cs="Times New Roman"/>
          <w:b/>
          <w:i/>
          <w:sz w:val="28"/>
          <w:szCs w:val="28"/>
        </w:rPr>
      </w:pPr>
      <w:r>
        <w:rPr>
          <w:rFonts w:ascii="VNI-Times" w:eastAsia="Times New Roman" w:hAnsi="VNI-Times" w:cs="Times New Roman"/>
          <w:b/>
          <w:sz w:val="32"/>
          <w:szCs w:val="32"/>
        </w:rPr>
        <w:t>1</w:t>
      </w:r>
      <w:r w:rsidRPr="001A1DA1">
        <w:rPr>
          <w:rFonts w:ascii="Times New Roman" w:eastAsia="Times New Roman" w:hAnsi="Times New Roman" w:cs="Times New Roman"/>
          <w:b/>
          <w:sz w:val="28"/>
          <w:szCs w:val="28"/>
        </w:rPr>
        <w:t>/PHÁT TRIỂN THỂ CHẤT</w:t>
      </w:r>
      <w:r w:rsidR="000049BA">
        <w:rPr>
          <w:rFonts w:ascii="Times New Roman" w:eastAsia="Times New Roman" w:hAnsi="Times New Roman" w:cs="Times New Roman"/>
          <w:b/>
          <w:i/>
          <w:sz w:val="28"/>
          <w:szCs w:val="28"/>
        </w:rPr>
        <w:t>:</w:t>
      </w:r>
    </w:p>
    <w:p w:rsidR="006D3605" w:rsidRDefault="006D3605" w:rsidP="006D3605">
      <w:pPr>
        <w:pStyle w:val="ListParagraph"/>
        <w:numPr>
          <w:ilvl w:val="0"/>
          <w:numId w:val="11"/>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u w:val="single"/>
        </w:rPr>
        <w:t>NỘI DUNG</w:t>
      </w:r>
    </w:p>
    <w:p w:rsidR="00B65161" w:rsidRPr="00B65161" w:rsidRDefault="00B65161" w:rsidP="00B65161">
      <w:pPr>
        <w:pStyle w:val="ListParagraph"/>
        <w:numPr>
          <w:ilvl w:val="0"/>
          <w:numId w:val="10"/>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rPr>
        <w:t>VẬN ĐỘNG</w:t>
      </w:r>
    </w:p>
    <w:p w:rsidR="006D3605" w:rsidRPr="001A1DA1" w:rsidRDefault="006D3605" w:rsidP="006D3605">
      <w:p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sz w:val="28"/>
          <w:szCs w:val="28"/>
        </w:rPr>
        <w:t>_Chaú có khả năng tập các bài tập vận động một cách nhịp nhàng</w:t>
      </w:r>
    </w:p>
    <w:p w:rsidR="006D3605" w:rsidRPr="005A563D" w:rsidRDefault="006D3605" w:rsidP="006D3605">
      <w:pPr>
        <w:spacing w:after="0" w:line="240" w:lineRule="auto"/>
        <w:jc w:val="both"/>
        <w:rPr>
          <w:rFonts w:ascii="Times New Roman" w:eastAsia="Times New Roman" w:hAnsi="Times New Roman" w:cs="Times New Roman"/>
          <w:sz w:val="28"/>
          <w:szCs w:val="28"/>
        </w:rPr>
      </w:pPr>
      <w:r w:rsidRPr="001A1DA1">
        <w:rPr>
          <w:rFonts w:ascii="Times New Roman" w:eastAsia="Times New Roman" w:hAnsi="Times New Roman" w:cs="Times New Roman"/>
          <w:sz w:val="28"/>
          <w:szCs w:val="28"/>
        </w:rPr>
        <w:t xml:space="preserve">_Rèn sự khéo léo của đôi </w:t>
      </w:r>
      <w:proofErr w:type="gramStart"/>
      <w:r w:rsidRPr="001A1DA1">
        <w:rPr>
          <w:rFonts w:ascii="Times New Roman" w:eastAsia="Times New Roman" w:hAnsi="Times New Roman" w:cs="Times New Roman"/>
          <w:sz w:val="28"/>
          <w:szCs w:val="28"/>
        </w:rPr>
        <w:t>tay</w:t>
      </w:r>
      <w:proofErr w:type="gramEnd"/>
      <w:r w:rsidRPr="001A1DA1">
        <w:rPr>
          <w:rFonts w:ascii="Times New Roman" w:eastAsia="Times New Roman" w:hAnsi="Times New Roman" w:cs="Times New Roman"/>
          <w:sz w:val="28"/>
          <w:szCs w:val="28"/>
        </w:rPr>
        <w:t xml:space="preserve"> qua các hoạt động</w:t>
      </w:r>
    </w:p>
    <w:p w:rsidR="006D3605" w:rsidRPr="005A563D" w:rsidRDefault="006D3605" w:rsidP="006D3605">
      <w:pPr>
        <w:spacing w:after="0" w:line="240" w:lineRule="auto"/>
        <w:jc w:val="both"/>
        <w:rPr>
          <w:rFonts w:ascii="Times New Roman" w:eastAsia="Times New Roman" w:hAnsi="Times New Roman" w:cs="Times New Roman"/>
          <w:sz w:val="28"/>
          <w:szCs w:val="28"/>
        </w:rPr>
      </w:pPr>
      <w:r w:rsidRPr="001A1DA1">
        <w:rPr>
          <w:rFonts w:ascii="Times New Roman" w:eastAsia="Times New Roman" w:hAnsi="Times New Roman" w:cs="Times New Roman"/>
          <w:sz w:val="28"/>
          <w:szCs w:val="28"/>
        </w:rPr>
        <w:t xml:space="preserve">_Biết làm </w:t>
      </w:r>
      <w:proofErr w:type="gramStart"/>
      <w:r w:rsidRPr="001A1DA1">
        <w:rPr>
          <w:rFonts w:ascii="Times New Roman" w:eastAsia="Times New Roman" w:hAnsi="Times New Roman" w:cs="Times New Roman"/>
          <w:sz w:val="28"/>
          <w:szCs w:val="28"/>
        </w:rPr>
        <w:t>theo</w:t>
      </w:r>
      <w:proofErr w:type="gramEnd"/>
      <w:r w:rsidRPr="001A1DA1">
        <w:rPr>
          <w:rFonts w:ascii="Times New Roman" w:eastAsia="Times New Roman" w:hAnsi="Times New Roman" w:cs="Times New Roman"/>
          <w:sz w:val="28"/>
          <w:szCs w:val="28"/>
        </w:rPr>
        <w:t xml:space="preserve"> yêu cầu của cô.</w:t>
      </w:r>
    </w:p>
    <w:p w:rsidR="006D3605" w:rsidRPr="005A563D" w:rsidRDefault="006D3605" w:rsidP="008128F5">
      <w:pPr>
        <w:spacing w:after="0" w:line="240" w:lineRule="auto"/>
        <w:jc w:val="both"/>
        <w:rPr>
          <w:rFonts w:ascii="Times New Roman" w:eastAsia="Times New Roman" w:hAnsi="Times New Roman" w:cs="Times New Roman"/>
          <w:sz w:val="28"/>
          <w:szCs w:val="28"/>
        </w:rPr>
      </w:pPr>
      <w:r w:rsidRPr="001A1DA1">
        <w:rPr>
          <w:rFonts w:ascii="Times New Roman" w:eastAsia="Times New Roman" w:hAnsi="Times New Roman" w:cs="Times New Roman"/>
          <w:sz w:val="28"/>
          <w:szCs w:val="28"/>
        </w:rPr>
        <w:t xml:space="preserve">_Biết giữ thăng bằng cơ thể và phối </w:t>
      </w:r>
      <w:r w:rsidR="008128F5">
        <w:rPr>
          <w:rFonts w:ascii="Times New Roman" w:eastAsia="Times New Roman" w:hAnsi="Times New Roman" w:cs="Times New Roman"/>
          <w:sz w:val="28"/>
          <w:szCs w:val="28"/>
        </w:rPr>
        <w:t xml:space="preserve">hợp nhịp nhàng các cơ quan quan </w:t>
      </w:r>
      <w:r w:rsidRPr="001A1DA1">
        <w:rPr>
          <w:rFonts w:ascii="Times New Roman" w:eastAsia="Times New Roman" w:hAnsi="Times New Roman" w:cs="Times New Roman"/>
          <w:sz w:val="28"/>
          <w:szCs w:val="28"/>
        </w:rPr>
        <w:t>trong vận động</w:t>
      </w:r>
    </w:p>
    <w:p w:rsidR="00507AB4" w:rsidRDefault="006D3605" w:rsidP="006D3605">
      <w:pPr>
        <w:spacing w:after="0" w:line="240" w:lineRule="auto"/>
        <w:jc w:val="both"/>
        <w:rPr>
          <w:rFonts w:ascii="Times New Roman" w:eastAsia="Times New Roman" w:hAnsi="Times New Roman" w:cs="Times New Roman"/>
          <w:sz w:val="28"/>
          <w:szCs w:val="28"/>
        </w:rPr>
      </w:pPr>
      <w:r w:rsidRPr="001A1DA1">
        <w:rPr>
          <w:rFonts w:ascii="Times New Roman" w:eastAsia="Times New Roman" w:hAnsi="Times New Roman" w:cs="Times New Roman"/>
          <w:sz w:val="28"/>
          <w:szCs w:val="28"/>
        </w:rPr>
        <w:t>_Mạnh dạn tham gia hoạt động</w:t>
      </w:r>
    </w:p>
    <w:p w:rsidR="00B65161" w:rsidRPr="001A1DA1" w:rsidRDefault="00B65161" w:rsidP="00B65161">
      <w:pPr>
        <w:pStyle w:val="ListParagraph"/>
        <w:numPr>
          <w:ilvl w:val="0"/>
          <w:numId w:val="10"/>
        </w:numPr>
        <w:spacing w:after="0" w:line="240" w:lineRule="auto"/>
        <w:jc w:val="both"/>
        <w:rPr>
          <w:rFonts w:ascii="Times New Roman" w:eastAsia="Times New Roman" w:hAnsi="Times New Roman" w:cs="Times New Roman"/>
          <w:b/>
          <w:i/>
          <w:sz w:val="28"/>
          <w:szCs w:val="28"/>
        </w:rPr>
      </w:pPr>
      <w:r w:rsidRPr="001A1DA1">
        <w:rPr>
          <w:rFonts w:ascii="Times New Roman" w:eastAsia="Times New Roman" w:hAnsi="Times New Roman" w:cs="Times New Roman"/>
          <w:b/>
          <w:i/>
          <w:sz w:val="28"/>
          <w:szCs w:val="28"/>
        </w:rPr>
        <w:t>DINH DƯỠNG:</w:t>
      </w:r>
    </w:p>
    <w:p w:rsidR="00B65161" w:rsidRPr="005A563D" w:rsidRDefault="00B65161" w:rsidP="00B65161">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Pr="005A563D">
        <w:rPr>
          <w:rFonts w:ascii="Times New Roman" w:eastAsia="Times New Roman" w:hAnsi="Times New Roman" w:cs="Times New Roman"/>
          <w:sz w:val="28"/>
          <w:szCs w:val="28"/>
        </w:rPr>
        <w:t>Rèn cháu có thói quen tự phục vụ.</w:t>
      </w:r>
      <w:proofErr w:type="gramEnd"/>
    </w:p>
    <w:p w:rsidR="00B65161" w:rsidRPr="005A563D" w:rsidRDefault="00B65161" w:rsidP="00B651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Pr="005A563D">
        <w:rPr>
          <w:rFonts w:ascii="Times New Roman" w:eastAsia="Times New Roman" w:hAnsi="Times New Roman" w:cs="Times New Roman"/>
          <w:sz w:val="28"/>
          <w:szCs w:val="28"/>
        </w:rPr>
        <w:t xml:space="preserve"> Rèn cháu có thói quen văn minh: ăn không nói chuyện, không để rơi, ho ngáp biết lấy </w:t>
      </w:r>
      <w:proofErr w:type="gramStart"/>
      <w:r w:rsidRPr="005A563D">
        <w:rPr>
          <w:rFonts w:ascii="Times New Roman" w:eastAsia="Times New Roman" w:hAnsi="Times New Roman" w:cs="Times New Roman"/>
          <w:sz w:val="28"/>
          <w:szCs w:val="28"/>
        </w:rPr>
        <w:t>tay</w:t>
      </w:r>
      <w:proofErr w:type="gramEnd"/>
      <w:r w:rsidRPr="005A563D">
        <w:rPr>
          <w:rFonts w:ascii="Times New Roman" w:eastAsia="Times New Roman" w:hAnsi="Times New Roman" w:cs="Times New Roman"/>
          <w:sz w:val="28"/>
          <w:szCs w:val="28"/>
        </w:rPr>
        <w:t xml:space="preserve"> che miệng…</w:t>
      </w:r>
    </w:p>
    <w:p w:rsidR="00B65161" w:rsidRDefault="00B65161" w:rsidP="006D36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Pr="001A1DA1">
        <w:rPr>
          <w:rFonts w:ascii="Times New Roman" w:eastAsia="Times New Roman" w:hAnsi="Times New Roman" w:cs="Times New Roman"/>
          <w:sz w:val="28"/>
          <w:szCs w:val="28"/>
        </w:rPr>
        <w:t xml:space="preserve">Nhận biết tên gọi, các nhóm chất trong món </w:t>
      </w:r>
      <w:proofErr w:type="gramStart"/>
      <w:r w:rsidRPr="001A1DA1">
        <w:rPr>
          <w:rFonts w:ascii="Times New Roman" w:eastAsia="Times New Roman" w:hAnsi="Times New Roman" w:cs="Times New Roman"/>
          <w:sz w:val="28"/>
          <w:szCs w:val="28"/>
        </w:rPr>
        <w:t>ăn</w:t>
      </w:r>
      <w:proofErr w:type="gramEnd"/>
      <w:r w:rsidRPr="001A1DA1">
        <w:rPr>
          <w:rFonts w:ascii="Times New Roman" w:eastAsia="Times New Roman" w:hAnsi="Times New Roman" w:cs="Times New Roman"/>
          <w:sz w:val="28"/>
          <w:szCs w:val="28"/>
        </w:rPr>
        <w:t xml:space="preserve"> hằng ngày</w:t>
      </w:r>
    </w:p>
    <w:p w:rsidR="006D3605" w:rsidRDefault="006D3605" w:rsidP="006D3605">
      <w:pPr>
        <w:pStyle w:val="ListParagraph"/>
        <w:numPr>
          <w:ilvl w:val="0"/>
          <w:numId w:val="11"/>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u w:val="single"/>
        </w:rPr>
        <w:t>BIỆN PHÁP:</w:t>
      </w:r>
    </w:p>
    <w:p w:rsidR="00B65161" w:rsidRPr="00B65161" w:rsidRDefault="00B65161" w:rsidP="00B65161">
      <w:pPr>
        <w:pStyle w:val="ListParagraph"/>
        <w:numPr>
          <w:ilvl w:val="0"/>
          <w:numId w:val="10"/>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rPr>
        <w:t>VẬN ĐỘNG</w:t>
      </w:r>
    </w:p>
    <w:p w:rsidR="006D3605" w:rsidRPr="005A563D" w:rsidRDefault="008128F5" w:rsidP="008128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 xml:space="preserve"> Sưu tầm tranh, ảnh…</w:t>
      </w:r>
    </w:p>
    <w:p w:rsidR="006D3605" w:rsidRPr="005A563D" w:rsidRDefault="008128F5" w:rsidP="008128F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 xml:space="preserve"> Dạy cháu tích hợp các hoạt động.</w:t>
      </w:r>
      <w:proofErr w:type="gramEnd"/>
    </w:p>
    <w:p w:rsidR="006D3605" w:rsidRPr="005A563D" w:rsidRDefault="008128F5" w:rsidP="008128F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Cho cháu thực hành trải nghiệm.</w:t>
      </w:r>
      <w:proofErr w:type="gramEnd"/>
    </w:p>
    <w:p w:rsidR="006D3605" w:rsidRDefault="008128F5" w:rsidP="008128F5">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_</w:t>
      </w:r>
      <w:r w:rsidR="006D3605" w:rsidRPr="005A563D">
        <w:rPr>
          <w:rFonts w:ascii="Times New Roman" w:eastAsia="Times New Roman" w:hAnsi="Times New Roman" w:cs="Times New Roman"/>
          <w:sz w:val="28"/>
          <w:szCs w:val="28"/>
          <w:lang w:val="pt-BR"/>
        </w:rPr>
        <w:t>Cho cháu tham quan, đi dạo.</w:t>
      </w:r>
    </w:p>
    <w:p w:rsidR="00B65161" w:rsidRPr="00B65161" w:rsidRDefault="00B65161" w:rsidP="008128F5">
      <w:pPr>
        <w:pStyle w:val="ListParagraph"/>
        <w:numPr>
          <w:ilvl w:val="0"/>
          <w:numId w:val="10"/>
        </w:numPr>
        <w:spacing w:after="0" w:line="240" w:lineRule="auto"/>
        <w:jc w:val="both"/>
        <w:rPr>
          <w:rFonts w:ascii="Times New Roman" w:eastAsia="Times New Roman" w:hAnsi="Times New Roman" w:cs="Times New Roman"/>
          <w:b/>
          <w:i/>
          <w:sz w:val="28"/>
          <w:szCs w:val="28"/>
        </w:rPr>
      </w:pPr>
      <w:r w:rsidRPr="001A1DA1">
        <w:rPr>
          <w:rFonts w:ascii="Times New Roman" w:eastAsia="Times New Roman" w:hAnsi="Times New Roman" w:cs="Times New Roman"/>
          <w:b/>
          <w:i/>
          <w:sz w:val="28"/>
          <w:szCs w:val="28"/>
        </w:rPr>
        <w:t>DINH DƯỠNG:</w:t>
      </w:r>
    </w:p>
    <w:p w:rsidR="006D3605" w:rsidRPr="00B65161" w:rsidRDefault="008128F5" w:rsidP="00B65161">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_</w:t>
      </w:r>
      <w:r w:rsidR="006D3605" w:rsidRPr="005A563D">
        <w:rPr>
          <w:rFonts w:ascii="Times New Roman" w:eastAsia="Times New Roman" w:hAnsi="Times New Roman" w:cs="Times New Roman"/>
          <w:sz w:val="28"/>
          <w:szCs w:val="28"/>
          <w:lang w:val="pt-BR"/>
        </w:rPr>
        <w:t>Tổ chức các lễ hội.</w:t>
      </w:r>
    </w:p>
    <w:p w:rsidR="006D3605" w:rsidRPr="008128F5" w:rsidRDefault="008128F5" w:rsidP="008128F5">
      <w:pPr>
        <w:spacing w:after="0"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_</w:t>
      </w:r>
      <w:r w:rsidR="006D3605" w:rsidRPr="008128F5">
        <w:rPr>
          <w:rFonts w:ascii="Times New Roman" w:eastAsia="Times New Roman" w:hAnsi="Times New Roman" w:cs="Times New Roman"/>
          <w:sz w:val="28"/>
          <w:szCs w:val="28"/>
        </w:rPr>
        <w:t xml:space="preserve">Giới thiệu món ăn, động viên cháu </w:t>
      </w:r>
      <w:proofErr w:type="gramStart"/>
      <w:r w:rsidR="006D3605" w:rsidRPr="008128F5">
        <w:rPr>
          <w:rFonts w:ascii="Times New Roman" w:eastAsia="Times New Roman" w:hAnsi="Times New Roman" w:cs="Times New Roman"/>
          <w:sz w:val="28"/>
          <w:szCs w:val="28"/>
        </w:rPr>
        <w:t>ăn</w:t>
      </w:r>
      <w:proofErr w:type="gramEnd"/>
      <w:r w:rsidR="006D3605" w:rsidRPr="008128F5">
        <w:rPr>
          <w:rFonts w:ascii="Times New Roman" w:eastAsia="Times New Roman" w:hAnsi="Times New Roman" w:cs="Times New Roman"/>
          <w:sz w:val="28"/>
          <w:szCs w:val="28"/>
        </w:rPr>
        <w:t xml:space="preserve"> hết xuất.</w:t>
      </w:r>
    </w:p>
    <w:p w:rsidR="006D3605" w:rsidRPr="005A563D" w:rsidRDefault="008128F5" w:rsidP="008128F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Theo dõi trẻ thường xuyên.</w:t>
      </w:r>
      <w:proofErr w:type="gramEnd"/>
    </w:p>
    <w:p w:rsidR="006D3605" w:rsidRPr="005A563D" w:rsidRDefault="008128F5" w:rsidP="008128F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Giáo dục cháu ở mọi lúc, mọi nơi.</w:t>
      </w:r>
      <w:proofErr w:type="gramEnd"/>
    </w:p>
    <w:p w:rsidR="006D3605" w:rsidRPr="005A563D" w:rsidRDefault="006D3605" w:rsidP="006D3605">
      <w:pPr>
        <w:spacing w:after="0" w:line="240" w:lineRule="auto"/>
        <w:ind w:firstLine="720"/>
        <w:jc w:val="both"/>
        <w:rPr>
          <w:rFonts w:ascii="Times New Roman" w:eastAsia="Times New Roman" w:hAnsi="Times New Roman" w:cs="Times New Roman"/>
          <w:b/>
          <w:i/>
          <w:sz w:val="28"/>
          <w:szCs w:val="28"/>
          <w:u w:val="single"/>
        </w:rPr>
      </w:pPr>
      <w:r w:rsidRPr="005A563D">
        <w:rPr>
          <w:rFonts w:ascii="Times New Roman" w:eastAsia="Times New Roman" w:hAnsi="Times New Roman" w:cs="Times New Roman"/>
          <w:b/>
          <w:sz w:val="28"/>
          <w:szCs w:val="28"/>
        </w:rPr>
        <w:t xml:space="preserve">2/ </w:t>
      </w:r>
      <w:r w:rsidRPr="001A1DA1">
        <w:rPr>
          <w:rFonts w:ascii="Times New Roman" w:eastAsia="Times New Roman" w:hAnsi="Times New Roman" w:cs="Times New Roman"/>
          <w:b/>
          <w:i/>
          <w:sz w:val="28"/>
          <w:szCs w:val="28"/>
          <w:u w:val="single"/>
        </w:rPr>
        <w:t>PHÁT TRIỂN NHẬN THỨC</w:t>
      </w:r>
      <w:r w:rsidRPr="005A563D">
        <w:rPr>
          <w:rFonts w:ascii="Times New Roman" w:eastAsia="Times New Roman" w:hAnsi="Times New Roman" w:cs="Times New Roman"/>
          <w:b/>
          <w:i/>
          <w:sz w:val="28"/>
          <w:szCs w:val="28"/>
          <w:u w:val="single"/>
        </w:rPr>
        <w:t>:</w:t>
      </w:r>
    </w:p>
    <w:p w:rsidR="006D3605" w:rsidRPr="005A563D" w:rsidRDefault="006D3605" w:rsidP="006D3605">
      <w:pPr>
        <w:numPr>
          <w:ilvl w:val="1"/>
          <w:numId w:val="2"/>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u w:val="single"/>
        </w:rPr>
        <w:t>NÔI DUNG :</w:t>
      </w:r>
    </w:p>
    <w:p w:rsidR="006D3605" w:rsidRPr="005A563D" w:rsidRDefault="00732402" w:rsidP="00732402">
      <w:pPr>
        <w:tabs>
          <w:tab w:val="left" w:pos="4526"/>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Trẻ biết được một số cảnh đẹp di tích văn hóa của quê hương, t</w:t>
      </w:r>
      <w:r w:rsidR="006D3605" w:rsidRPr="001A1DA1">
        <w:rPr>
          <w:rFonts w:ascii="Times New Roman" w:eastAsia="Times New Roman" w:hAnsi="Times New Roman" w:cs="Times New Roman"/>
          <w:sz w:val="28"/>
          <w:szCs w:val="28"/>
        </w:rPr>
        <w:t xml:space="preserve">hủ đô </w:t>
      </w:r>
      <w:r w:rsidR="006D3605" w:rsidRPr="005A563D">
        <w:rPr>
          <w:rFonts w:ascii="Times New Roman" w:eastAsia="Times New Roman" w:hAnsi="Times New Roman" w:cs="Times New Roman"/>
          <w:sz w:val="28"/>
          <w:szCs w:val="28"/>
        </w:rPr>
        <w:t>đất nước.</w:t>
      </w:r>
      <w:proofErr w:type="gramEnd"/>
    </w:p>
    <w:p w:rsidR="006D3605" w:rsidRPr="005A563D" w:rsidRDefault="00732402" w:rsidP="00732402">
      <w:pPr>
        <w:tabs>
          <w:tab w:val="left" w:pos="4526"/>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Biết thể hiện tình yêu quê hương đất nước.</w:t>
      </w:r>
      <w:proofErr w:type="gramEnd"/>
    </w:p>
    <w:p w:rsidR="006D3605" w:rsidRPr="005A563D" w:rsidRDefault="00732402" w:rsidP="00732402">
      <w:pPr>
        <w:tabs>
          <w:tab w:val="left" w:pos="45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 xml:space="preserve">Cháu biết Bác Hồ là người rất yêu quê hương đất nước, yêu quí các cháu thiếu </w:t>
      </w:r>
      <w:proofErr w:type="gramStart"/>
      <w:r w:rsidR="006D3605" w:rsidRPr="005A563D">
        <w:rPr>
          <w:rFonts w:ascii="Times New Roman" w:eastAsia="Times New Roman" w:hAnsi="Times New Roman" w:cs="Times New Roman"/>
          <w:sz w:val="28"/>
          <w:szCs w:val="28"/>
        </w:rPr>
        <w:t>nhi</w:t>
      </w:r>
      <w:proofErr w:type="gramEnd"/>
      <w:r w:rsidR="006D3605" w:rsidRPr="005A563D">
        <w:rPr>
          <w:rFonts w:ascii="Times New Roman" w:eastAsia="Times New Roman" w:hAnsi="Times New Roman" w:cs="Times New Roman"/>
          <w:sz w:val="28"/>
          <w:szCs w:val="28"/>
        </w:rPr>
        <w:t>.</w:t>
      </w:r>
    </w:p>
    <w:p w:rsidR="006D3605" w:rsidRPr="005A563D" w:rsidRDefault="00732402" w:rsidP="00732402">
      <w:pPr>
        <w:tabs>
          <w:tab w:val="left" w:pos="45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_</w:t>
      </w:r>
      <w:r w:rsidR="006D3605" w:rsidRPr="001A1DA1">
        <w:rPr>
          <w:rFonts w:ascii="Times New Roman" w:eastAsia="Times New Roman" w:hAnsi="Times New Roman" w:cs="Times New Roman"/>
          <w:sz w:val="28"/>
          <w:szCs w:val="28"/>
        </w:rPr>
        <w:t>Cháu biết ngày sinh của Bác Hồ</w:t>
      </w:r>
    </w:p>
    <w:p w:rsidR="006D3605" w:rsidRPr="005A563D" w:rsidRDefault="00732402" w:rsidP="00E10C2D">
      <w:pPr>
        <w:tabs>
          <w:tab w:val="left" w:pos="45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 xml:space="preserve">Cháu </w:t>
      </w:r>
      <w:r w:rsidR="006D3605" w:rsidRPr="001A1DA1">
        <w:rPr>
          <w:rFonts w:ascii="Times New Roman" w:eastAsia="Times New Roman" w:hAnsi="Times New Roman" w:cs="Times New Roman"/>
          <w:sz w:val="28"/>
          <w:szCs w:val="28"/>
        </w:rPr>
        <w:t>biết</w:t>
      </w:r>
      <w:r w:rsidR="006D3605" w:rsidRPr="005A563D">
        <w:rPr>
          <w:rFonts w:ascii="Times New Roman" w:eastAsia="Times New Roman" w:hAnsi="Times New Roman" w:cs="Times New Roman"/>
          <w:sz w:val="28"/>
          <w:szCs w:val="28"/>
        </w:rPr>
        <w:t xml:space="preserve"> nhớ công ơn của Bác.</w:t>
      </w:r>
    </w:p>
    <w:p w:rsidR="006D3605" w:rsidRPr="001A1DA1" w:rsidRDefault="006D3605" w:rsidP="006D3605">
      <w:pPr>
        <w:pStyle w:val="ListParagraph"/>
        <w:numPr>
          <w:ilvl w:val="1"/>
          <w:numId w:val="2"/>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u w:val="single"/>
        </w:rPr>
        <w:t>BIỆN PHÁP :</w:t>
      </w:r>
    </w:p>
    <w:p w:rsidR="006D3605" w:rsidRPr="005A563D" w:rsidRDefault="00974B34" w:rsidP="00974B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 xml:space="preserve"> Sưu tầm tranh, ảnh…</w:t>
      </w:r>
    </w:p>
    <w:p w:rsidR="006D3605" w:rsidRPr="005A563D" w:rsidRDefault="00974B34" w:rsidP="00974B34">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Dạy cháu tích hợp các hoạt động.</w:t>
      </w:r>
      <w:proofErr w:type="gramEnd"/>
    </w:p>
    <w:p w:rsidR="006D3605" w:rsidRPr="005A563D" w:rsidRDefault="00974B34" w:rsidP="00974B34">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Cho cháu thực hành trải nghiệm.</w:t>
      </w:r>
      <w:proofErr w:type="gramEnd"/>
    </w:p>
    <w:p w:rsidR="006D3605" w:rsidRPr="005A563D" w:rsidRDefault="00974B34" w:rsidP="00974B34">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_</w:t>
      </w:r>
      <w:r w:rsidR="006D3605" w:rsidRPr="005A563D">
        <w:rPr>
          <w:rFonts w:ascii="Times New Roman" w:eastAsia="Times New Roman" w:hAnsi="Times New Roman" w:cs="Times New Roman"/>
          <w:sz w:val="28"/>
          <w:szCs w:val="28"/>
          <w:lang w:val="pt-BR"/>
        </w:rPr>
        <w:t>Cho cháu tham quan, đi dạo.</w:t>
      </w:r>
    </w:p>
    <w:p w:rsidR="006D3605" w:rsidRPr="00CE7B8A" w:rsidRDefault="00974B34" w:rsidP="00CE7B8A">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_</w:t>
      </w:r>
      <w:r w:rsidR="00CE7B8A">
        <w:rPr>
          <w:rFonts w:ascii="Times New Roman" w:eastAsia="Times New Roman" w:hAnsi="Times New Roman" w:cs="Times New Roman"/>
          <w:sz w:val="28"/>
          <w:szCs w:val="28"/>
          <w:lang w:val="pt-BR"/>
        </w:rPr>
        <w:t>Tổ chức các lễ hội.</w:t>
      </w:r>
    </w:p>
    <w:p w:rsidR="006D3605" w:rsidRPr="005A563D" w:rsidRDefault="006D3605" w:rsidP="006D3605">
      <w:pPr>
        <w:spacing w:after="0" w:line="240" w:lineRule="auto"/>
        <w:ind w:firstLine="720"/>
        <w:jc w:val="both"/>
        <w:rPr>
          <w:rFonts w:ascii="Times New Roman" w:eastAsia="Times New Roman" w:hAnsi="Times New Roman" w:cs="Times New Roman"/>
          <w:b/>
          <w:sz w:val="28"/>
          <w:szCs w:val="28"/>
        </w:rPr>
      </w:pPr>
      <w:r w:rsidRPr="005A563D">
        <w:rPr>
          <w:rFonts w:ascii="Times New Roman" w:eastAsia="Times New Roman" w:hAnsi="Times New Roman" w:cs="Times New Roman"/>
          <w:b/>
          <w:sz w:val="28"/>
          <w:szCs w:val="28"/>
        </w:rPr>
        <w:t xml:space="preserve">3/ </w:t>
      </w:r>
      <w:r w:rsidRPr="001A1DA1">
        <w:rPr>
          <w:rFonts w:ascii="Times New Roman" w:eastAsia="Times New Roman" w:hAnsi="Times New Roman" w:cs="Times New Roman"/>
          <w:b/>
          <w:i/>
          <w:sz w:val="28"/>
          <w:szCs w:val="28"/>
          <w:u w:val="single"/>
        </w:rPr>
        <w:t>PHÁT TRIỂN NGÔN NGỮ</w:t>
      </w:r>
      <w:r w:rsidRPr="005A563D">
        <w:rPr>
          <w:rFonts w:ascii="Times New Roman" w:eastAsia="Times New Roman" w:hAnsi="Times New Roman" w:cs="Times New Roman"/>
          <w:b/>
          <w:sz w:val="28"/>
          <w:szCs w:val="28"/>
        </w:rPr>
        <w:t>:</w:t>
      </w:r>
    </w:p>
    <w:p w:rsidR="006D3605" w:rsidRPr="005A563D" w:rsidRDefault="006D3605" w:rsidP="006D3605">
      <w:pPr>
        <w:numPr>
          <w:ilvl w:val="1"/>
          <w:numId w:val="2"/>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u w:val="single"/>
        </w:rPr>
        <w:t>NỘI DUNG :</w:t>
      </w:r>
    </w:p>
    <w:p w:rsidR="006D3605" w:rsidRPr="005A563D" w:rsidRDefault="00974B34" w:rsidP="00974B34">
      <w:pPr>
        <w:tabs>
          <w:tab w:val="left" w:pos="45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Cháu nói đúng tên một số địa danh của quê hương đất nước</w:t>
      </w:r>
    </w:p>
    <w:p w:rsidR="006D3605" w:rsidRPr="005A563D" w:rsidRDefault="00974B34" w:rsidP="00974B34">
      <w:pPr>
        <w:tabs>
          <w:tab w:val="left" w:pos="4526"/>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Biết diễn đạt suy nghĩ của mình bằng lời nói.</w:t>
      </w:r>
      <w:proofErr w:type="gramEnd"/>
    </w:p>
    <w:p w:rsidR="006D3605" w:rsidRPr="005A563D" w:rsidRDefault="00974B34" w:rsidP="00431A4B">
      <w:pPr>
        <w:tabs>
          <w:tab w:val="left" w:pos="45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C85081">
        <w:rPr>
          <w:rFonts w:ascii="Times New Roman" w:eastAsia="Times New Roman" w:hAnsi="Times New Roman" w:cs="Times New Roman"/>
          <w:sz w:val="28"/>
          <w:szCs w:val="28"/>
        </w:rPr>
        <w:t>Kể chuyện, đọc thơ về Bác Hồ, quê hương</w:t>
      </w:r>
    </w:p>
    <w:p w:rsidR="006D3605" w:rsidRPr="001A1DA1" w:rsidRDefault="006D3605" w:rsidP="006D3605">
      <w:pPr>
        <w:pStyle w:val="ListParagraph"/>
        <w:numPr>
          <w:ilvl w:val="1"/>
          <w:numId w:val="2"/>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u w:val="single"/>
        </w:rPr>
        <w:t>BIỆN PHÁP</w:t>
      </w:r>
    </w:p>
    <w:p w:rsidR="006D3605" w:rsidRPr="005A563D" w:rsidRDefault="00974B34" w:rsidP="00974B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 xml:space="preserve">Cho cháu kể chuyện </w:t>
      </w:r>
      <w:proofErr w:type="gramStart"/>
      <w:r w:rsidR="006D3605" w:rsidRPr="005A563D">
        <w:rPr>
          <w:rFonts w:ascii="Times New Roman" w:eastAsia="Times New Roman" w:hAnsi="Times New Roman" w:cs="Times New Roman"/>
          <w:sz w:val="28"/>
          <w:szCs w:val="28"/>
        </w:rPr>
        <w:t>theo</w:t>
      </w:r>
      <w:proofErr w:type="gramEnd"/>
      <w:r w:rsidR="006D3605" w:rsidRPr="005A563D">
        <w:rPr>
          <w:rFonts w:ascii="Times New Roman" w:eastAsia="Times New Roman" w:hAnsi="Times New Roman" w:cs="Times New Roman"/>
          <w:sz w:val="28"/>
          <w:szCs w:val="28"/>
        </w:rPr>
        <w:t xml:space="preserve"> tranh, kể sáng tạo.</w:t>
      </w:r>
    </w:p>
    <w:p w:rsidR="006D3605" w:rsidRPr="005A563D" w:rsidRDefault="00974B34" w:rsidP="00974B34">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Trò chuyện, đàm thoại cùng trẻ.</w:t>
      </w:r>
      <w:proofErr w:type="gramEnd"/>
    </w:p>
    <w:p w:rsidR="006D3605" w:rsidRPr="005A563D" w:rsidRDefault="00974B34" w:rsidP="00974B34">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Dạy cháu tích hợp vào các hoạt động.</w:t>
      </w:r>
      <w:proofErr w:type="gramEnd"/>
    </w:p>
    <w:p w:rsidR="006D3605" w:rsidRPr="005A563D" w:rsidRDefault="00974B34" w:rsidP="00974B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6D3605" w:rsidRPr="005A563D">
        <w:rPr>
          <w:rFonts w:ascii="Times New Roman" w:eastAsia="Times New Roman" w:hAnsi="Times New Roman" w:cs="Times New Roman"/>
          <w:sz w:val="28"/>
          <w:szCs w:val="28"/>
        </w:rPr>
        <w:t>Cho cháu đọc suông theo bài thơ .</w:t>
      </w:r>
    </w:p>
    <w:p w:rsidR="006D3605" w:rsidRPr="005A563D" w:rsidRDefault="006D3605" w:rsidP="006D3605">
      <w:pPr>
        <w:spacing w:after="0" w:line="240" w:lineRule="auto"/>
        <w:ind w:firstLine="720"/>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sz w:val="28"/>
          <w:szCs w:val="28"/>
        </w:rPr>
        <w:t xml:space="preserve">4/ </w:t>
      </w:r>
      <w:r w:rsidRPr="001A1DA1">
        <w:rPr>
          <w:rFonts w:ascii="Times New Roman" w:eastAsia="Times New Roman" w:hAnsi="Times New Roman" w:cs="Times New Roman"/>
          <w:b/>
          <w:sz w:val="28"/>
          <w:szCs w:val="28"/>
          <w:u w:val="single"/>
        </w:rPr>
        <w:t>PHÁT TRIỂN TÌNH CẢM XÃ HỘI</w:t>
      </w:r>
      <w:r w:rsidRPr="005A563D">
        <w:rPr>
          <w:rFonts w:ascii="Times New Roman" w:eastAsia="Times New Roman" w:hAnsi="Times New Roman" w:cs="Times New Roman"/>
          <w:b/>
          <w:i/>
          <w:sz w:val="28"/>
          <w:szCs w:val="28"/>
          <w:u w:val="single"/>
        </w:rPr>
        <w:t>:</w:t>
      </w:r>
    </w:p>
    <w:p w:rsidR="006D3605" w:rsidRPr="005A563D" w:rsidRDefault="006D3605" w:rsidP="006D3605">
      <w:pPr>
        <w:numPr>
          <w:ilvl w:val="1"/>
          <w:numId w:val="2"/>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u w:val="single"/>
        </w:rPr>
        <w:t>NỘI DUNG :</w:t>
      </w:r>
    </w:p>
    <w:p w:rsidR="006D3605" w:rsidRPr="005A563D" w:rsidRDefault="006D3605" w:rsidP="006D3605">
      <w:pPr>
        <w:tabs>
          <w:tab w:val="left" w:pos="4526"/>
        </w:tabs>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Biết thể hiện tình cảm yêu kính của mình đối với Bác, với quê hương đất nước.</w:t>
      </w:r>
    </w:p>
    <w:p w:rsidR="006D3605" w:rsidRPr="005A563D" w:rsidRDefault="006D3605" w:rsidP="00CE7B8A">
      <w:pPr>
        <w:tabs>
          <w:tab w:val="left" w:pos="4526"/>
        </w:tabs>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Hòa đồng, biết quan tâm đến mọi người xung quanh.</w:t>
      </w:r>
    </w:p>
    <w:p w:rsidR="006D3605" w:rsidRPr="001A1DA1" w:rsidRDefault="006D3605" w:rsidP="006D3605">
      <w:pPr>
        <w:pStyle w:val="ListParagraph"/>
        <w:numPr>
          <w:ilvl w:val="1"/>
          <w:numId w:val="2"/>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u w:val="single"/>
        </w:rPr>
        <w:t>BIỆN PHÁP</w:t>
      </w:r>
    </w:p>
    <w:p w:rsidR="006D3605" w:rsidRPr="005A563D" w:rsidRDefault="006D3605" w:rsidP="00524648">
      <w:pPr>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xml:space="preserve">-   Giáo dục </w:t>
      </w:r>
      <w:proofErr w:type="gramStart"/>
      <w:r w:rsidRPr="005A563D">
        <w:rPr>
          <w:rFonts w:ascii="Times New Roman" w:eastAsia="Times New Roman" w:hAnsi="Times New Roman" w:cs="Times New Roman"/>
          <w:sz w:val="28"/>
          <w:szCs w:val="28"/>
        </w:rPr>
        <w:t>cháu  mọi</w:t>
      </w:r>
      <w:proofErr w:type="gramEnd"/>
      <w:r w:rsidRPr="005A563D">
        <w:rPr>
          <w:rFonts w:ascii="Times New Roman" w:eastAsia="Times New Roman" w:hAnsi="Times New Roman" w:cs="Times New Roman"/>
          <w:sz w:val="28"/>
          <w:szCs w:val="28"/>
        </w:rPr>
        <w:t xml:space="preserve"> lúc mọi nơi.</w:t>
      </w:r>
    </w:p>
    <w:p w:rsidR="006D3605" w:rsidRPr="005A563D" w:rsidRDefault="006D3605" w:rsidP="00524648">
      <w:pPr>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Dạy cháu htực hành, trải nghiệm qua các hoạt động.</w:t>
      </w:r>
    </w:p>
    <w:p w:rsidR="006D3605" w:rsidRPr="005A563D" w:rsidRDefault="006D3605" w:rsidP="00524648">
      <w:pPr>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Dạy qua trò chơi, qua sản phẩm…</w:t>
      </w:r>
    </w:p>
    <w:p w:rsidR="006D3605" w:rsidRPr="005A563D" w:rsidRDefault="006D3605" w:rsidP="006D3605">
      <w:pPr>
        <w:spacing w:after="0" w:line="240" w:lineRule="auto"/>
        <w:jc w:val="both"/>
        <w:rPr>
          <w:rFonts w:ascii="Times New Roman" w:eastAsia="Times New Roman" w:hAnsi="Times New Roman" w:cs="Times New Roman"/>
          <w:b/>
          <w:i/>
          <w:sz w:val="28"/>
          <w:szCs w:val="28"/>
          <w:u w:val="single"/>
        </w:rPr>
      </w:pPr>
      <w:r w:rsidRPr="005A563D">
        <w:rPr>
          <w:rFonts w:ascii="Times New Roman" w:eastAsia="Times New Roman" w:hAnsi="Times New Roman" w:cs="Times New Roman"/>
          <w:b/>
          <w:sz w:val="28"/>
          <w:szCs w:val="28"/>
        </w:rPr>
        <w:t xml:space="preserve">5/ </w:t>
      </w:r>
      <w:r w:rsidRPr="001A1DA1">
        <w:rPr>
          <w:rFonts w:ascii="Times New Roman" w:eastAsia="Times New Roman" w:hAnsi="Times New Roman" w:cs="Times New Roman"/>
          <w:b/>
          <w:i/>
          <w:sz w:val="28"/>
          <w:szCs w:val="28"/>
          <w:u w:val="single"/>
        </w:rPr>
        <w:t>PHÁT TRIỂN THẨM MỸ</w:t>
      </w:r>
      <w:r w:rsidRPr="005A563D">
        <w:rPr>
          <w:rFonts w:ascii="Times New Roman" w:eastAsia="Times New Roman" w:hAnsi="Times New Roman" w:cs="Times New Roman"/>
          <w:b/>
          <w:i/>
          <w:sz w:val="28"/>
          <w:szCs w:val="28"/>
          <w:u w:val="single"/>
        </w:rPr>
        <w:t>:</w:t>
      </w:r>
    </w:p>
    <w:p w:rsidR="006D3605" w:rsidRPr="001A1DA1" w:rsidRDefault="006D3605" w:rsidP="006D3605">
      <w:pPr>
        <w:pStyle w:val="ListParagraph"/>
        <w:numPr>
          <w:ilvl w:val="1"/>
          <w:numId w:val="2"/>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u w:val="single"/>
        </w:rPr>
        <w:t>NỘI DUNG</w:t>
      </w:r>
    </w:p>
    <w:p w:rsidR="00524648" w:rsidRDefault="006D3605" w:rsidP="00524648">
      <w:pPr>
        <w:tabs>
          <w:tab w:val="left" w:pos="4526"/>
        </w:tabs>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Cháu cảm nhận vẻ đẹp của quê hương đất nước qua một số bức trnh, qua các chuyến tham quan, du lịch.</w:t>
      </w:r>
    </w:p>
    <w:p w:rsidR="006D3605" w:rsidRPr="005A563D" w:rsidRDefault="006D3605" w:rsidP="00524648">
      <w:pPr>
        <w:tabs>
          <w:tab w:val="left" w:pos="4526"/>
        </w:tabs>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Trẻ biết tạo ra sản phẩm và giữ gìn các sản phẩm của mình tạo ra.</w:t>
      </w:r>
    </w:p>
    <w:p w:rsidR="006D3605" w:rsidRPr="001A1DA1" w:rsidRDefault="006D3605" w:rsidP="006D3605">
      <w:pPr>
        <w:pStyle w:val="ListParagraph"/>
        <w:numPr>
          <w:ilvl w:val="1"/>
          <w:numId w:val="2"/>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u w:val="single"/>
        </w:rPr>
        <w:t>BIỆN PHÁP</w:t>
      </w:r>
    </w:p>
    <w:p w:rsidR="006D3605" w:rsidRPr="005A563D" w:rsidRDefault="006D3605" w:rsidP="00524648">
      <w:pPr>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Dạy cháu qua câu truyện, bài hát, sản phẩm.</w:t>
      </w:r>
    </w:p>
    <w:p w:rsidR="006D3605" w:rsidRPr="005A563D" w:rsidRDefault="006D3605" w:rsidP="00524648">
      <w:pPr>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Dạy ở mọi lúc mọi nơi.</w:t>
      </w:r>
    </w:p>
    <w:p w:rsidR="006D3605" w:rsidRPr="005A563D" w:rsidRDefault="006D3605" w:rsidP="00524648">
      <w:pPr>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Dạy cháu qua tham quan đi dạo.</w:t>
      </w:r>
    </w:p>
    <w:p w:rsidR="006D3605" w:rsidRPr="005A563D" w:rsidRDefault="006D3605" w:rsidP="00524648">
      <w:pPr>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Cho cháu thực hành, trải nghiệm.</w:t>
      </w:r>
    </w:p>
    <w:p w:rsidR="006D3605" w:rsidRPr="00507AB4" w:rsidRDefault="006D3605" w:rsidP="00524648">
      <w:pPr>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Chuẩn bị nguyên vật liệu, tranh mẫu…</w:t>
      </w:r>
    </w:p>
    <w:p w:rsidR="006D3605" w:rsidRDefault="006D3605" w:rsidP="006D3605">
      <w:pPr>
        <w:spacing w:line="240" w:lineRule="auto"/>
        <w:rPr>
          <w:rFonts w:ascii="Times New Roman" w:hAnsi="Times New Roman" w:cs="Times New Roman"/>
          <w:b/>
          <w:sz w:val="36"/>
          <w:szCs w:val="36"/>
        </w:rPr>
      </w:pPr>
      <w:r w:rsidRPr="00CB1C17">
        <w:rPr>
          <w:rFonts w:ascii="Times New Roman" w:hAnsi="Times New Roman" w:cs="Times New Roman"/>
          <w:b/>
          <w:sz w:val="36"/>
          <w:szCs w:val="36"/>
          <w:lang w:val="vi-VN"/>
        </w:rPr>
        <w:t>B.CÁC HOẠT ĐỘNG KHÁC</w:t>
      </w:r>
    </w:p>
    <w:p w:rsidR="00A25A53" w:rsidRPr="0000324B" w:rsidRDefault="00372843" w:rsidP="00A25A53">
      <w:pPr>
        <w:spacing w:after="0" w:line="240" w:lineRule="auto"/>
        <w:ind w:left="360"/>
        <w:jc w:val="both"/>
        <w:rPr>
          <w:rFonts w:ascii="VNI-Times" w:eastAsia="Times New Roman" w:hAnsi="VNI-Times" w:cs="Times New Roman"/>
          <w:b/>
          <w:i/>
          <w:sz w:val="32"/>
          <w:szCs w:val="32"/>
        </w:rPr>
      </w:pPr>
      <w:r w:rsidRPr="0000324B">
        <w:rPr>
          <w:rFonts w:ascii="VNI-Times" w:eastAsia="Times New Roman" w:hAnsi="VNI-Times" w:cs="Times New Roman"/>
          <w:b/>
          <w:i/>
          <w:sz w:val="32"/>
          <w:szCs w:val="32"/>
          <w:u w:val="single"/>
        </w:rPr>
        <w:t>I/</w:t>
      </w:r>
      <w:r w:rsidR="00A25A53" w:rsidRPr="0000324B">
        <w:rPr>
          <w:rFonts w:ascii="VNI-Times" w:eastAsia="Times New Roman" w:hAnsi="VNI-Times" w:cs="Times New Roman"/>
          <w:b/>
          <w:i/>
          <w:sz w:val="32"/>
          <w:szCs w:val="32"/>
          <w:u w:val="single"/>
        </w:rPr>
        <w:t xml:space="preserve"> Giáo dục môi trường:</w:t>
      </w:r>
    </w:p>
    <w:p w:rsidR="00A25A53" w:rsidRPr="00A25A53" w:rsidRDefault="00A25A53" w:rsidP="00A25A53">
      <w:pPr>
        <w:spacing w:after="0" w:line="240" w:lineRule="auto"/>
        <w:ind w:left="360"/>
        <w:jc w:val="both"/>
        <w:rPr>
          <w:rFonts w:ascii="Times New Roman" w:eastAsia="Times New Roman" w:hAnsi="Times New Roman" w:cs="Times New Roman"/>
          <w:b/>
          <w:i/>
          <w:sz w:val="32"/>
          <w:szCs w:val="32"/>
          <w:u w:val="single"/>
        </w:rPr>
      </w:pPr>
      <w:r w:rsidRPr="00A25A53">
        <w:rPr>
          <w:rFonts w:ascii="Times New Roman" w:eastAsia="Times New Roman" w:hAnsi="Times New Roman" w:cs="Times New Roman"/>
          <w:b/>
          <w:i/>
          <w:sz w:val="32"/>
          <w:szCs w:val="32"/>
          <w:u w:val="single"/>
        </w:rPr>
        <w:t>* Nội Dung:</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lastRenderedPageBreak/>
        <w:t>-   Biết giữ gìn vệ sinh trường lớp, nhà cửa.</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Bỏ rác đúng nơi qui định.</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Không khạc nhổ bừa bãi.</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Giữ vệ sinh thân thể.</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Nói năng,</w:t>
      </w:r>
      <w:r w:rsidR="00B84EAD">
        <w:rPr>
          <w:rFonts w:ascii="Times New Roman" w:eastAsia="Times New Roman" w:hAnsi="Times New Roman" w:cs="Times New Roman"/>
          <w:sz w:val="28"/>
          <w:szCs w:val="28"/>
        </w:rPr>
        <w:t xml:space="preserve"> xưng hô lịch sự ở mọi lúc, mọi</w:t>
      </w:r>
      <w:r w:rsidRPr="00A25A53">
        <w:rPr>
          <w:rFonts w:ascii="Times New Roman" w:eastAsia="Times New Roman" w:hAnsi="Times New Roman" w:cs="Times New Roman"/>
          <w:sz w:val="28"/>
          <w:szCs w:val="28"/>
        </w:rPr>
        <w:t xml:space="preserve"> nơi.</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Yêu quí nghề làm vệ sinh môi trường.</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Chăm sóc vật nuôi, cây trồng.</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Sử dụng nguyên phế liệu làm đồ chơi.</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Biết th</w:t>
      </w:r>
      <w:r w:rsidRPr="00A25A53">
        <w:rPr>
          <w:rFonts w:ascii="Times New Roman" w:eastAsia="Times New Roman" w:hAnsi="Times New Roman" w:cs="Times New Roman" w:hint="eastAsia"/>
          <w:sz w:val="28"/>
          <w:szCs w:val="28"/>
        </w:rPr>
        <w:t>ư</w:t>
      </w:r>
      <w:r w:rsidR="009D305B" w:rsidRPr="00372843">
        <w:rPr>
          <w:rFonts w:ascii="Times New Roman" w:eastAsia="Times New Roman" w:hAnsi="Times New Roman" w:cs="Times New Roman"/>
          <w:sz w:val="28"/>
          <w:szCs w:val="28"/>
        </w:rPr>
        <w:t>ờng xuyên rử</w:t>
      </w:r>
      <w:r w:rsidRPr="00A25A53">
        <w:rPr>
          <w:rFonts w:ascii="Times New Roman" w:eastAsia="Times New Roman" w:hAnsi="Times New Roman" w:cs="Times New Roman"/>
          <w:sz w:val="28"/>
          <w:szCs w:val="28"/>
        </w:rPr>
        <w:t xml:space="preserve">a </w:t>
      </w:r>
      <w:proofErr w:type="gramStart"/>
      <w:r w:rsidRPr="00A25A53">
        <w:rPr>
          <w:rFonts w:ascii="Times New Roman" w:eastAsia="Times New Roman" w:hAnsi="Times New Roman" w:cs="Times New Roman"/>
          <w:sz w:val="28"/>
          <w:szCs w:val="28"/>
        </w:rPr>
        <w:t>tay</w:t>
      </w:r>
      <w:proofErr w:type="gramEnd"/>
      <w:r w:rsidRPr="00A25A53">
        <w:rPr>
          <w:rFonts w:ascii="Times New Roman" w:eastAsia="Times New Roman" w:hAnsi="Times New Roman" w:cs="Times New Roman"/>
          <w:sz w:val="28"/>
          <w:szCs w:val="28"/>
        </w:rPr>
        <w:t xml:space="preserve"> bằng xà phòng tr</w:t>
      </w:r>
      <w:r w:rsidRPr="00372843">
        <w:rPr>
          <w:rFonts w:ascii="Times New Roman" w:eastAsia="Times New Roman" w:hAnsi="Times New Roman" w:cs="Times New Roman" w:hint="eastAsia"/>
          <w:sz w:val="28"/>
          <w:szCs w:val="28"/>
        </w:rPr>
        <w:t>ướ</w:t>
      </w:r>
      <w:r w:rsidRPr="00A25A53">
        <w:rPr>
          <w:rFonts w:ascii="Times New Roman" w:eastAsia="Times New Roman" w:hAnsi="Times New Roman" w:cs="Times New Roman"/>
          <w:sz w:val="28"/>
          <w:szCs w:val="28"/>
        </w:rPr>
        <w:t>c khi ăn và sau khi đi tiêu.</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Biết phân loại rác vô c</w:t>
      </w:r>
      <w:r w:rsidRPr="00A25A53">
        <w:rPr>
          <w:rFonts w:ascii="Times New Roman" w:eastAsia="Times New Roman" w:hAnsi="Times New Roman" w:cs="Times New Roman" w:hint="eastAsia"/>
          <w:sz w:val="28"/>
          <w:szCs w:val="28"/>
        </w:rPr>
        <w:t>ơ</w:t>
      </w:r>
      <w:r w:rsidRPr="00A25A53">
        <w:rPr>
          <w:rFonts w:ascii="Times New Roman" w:eastAsia="Times New Roman" w:hAnsi="Times New Roman" w:cs="Times New Roman"/>
          <w:sz w:val="28"/>
          <w:szCs w:val="28"/>
        </w:rPr>
        <w:t xml:space="preserve"> và hữu c</w:t>
      </w:r>
      <w:r w:rsidRPr="00A25A53">
        <w:rPr>
          <w:rFonts w:ascii="Times New Roman" w:eastAsia="Times New Roman" w:hAnsi="Times New Roman" w:cs="Times New Roman" w:hint="eastAsia"/>
          <w:sz w:val="28"/>
          <w:szCs w:val="28"/>
        </w:rPr>
        <w:t>ơ</w:t>
      </w:r>
      <w:r w:rsidRPr="00A25A53">
        <w:rPr>
          <w:rFonts w:ascii="Times New Roman" w:eastAsia="Times New Roman" w:hAnsi="Times New Roman" w:cs="Times New Roman"/>
          <w:sz w:val="28"/>
          <w:szCs w:val="28"/>
        </w:rPr>
        <w:t>.</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Không nói to n</w:t>
      </w:r>
      <w:r w:rsidRPr="00A25A53">
        <w:rPr>
          <w:rFonts w:ascii="Times New Roman" w:eastAsia="Times New Roman" w:hAnsi="Times New Roman" w:cs="Times New Roman" w:hint="eastAsia"/>
          <w:sz w:val="28"/>
          <w:szCs w:val="28"/>
        </w:rPr>
        <w:t>ơ</w:t>
      </w:r>
      <w:r w:rsidRPr="00A25A53">
        <w:rPr>
          <w:rFonts w:ascii="Times New Roman" w:eastAsia="Times New Roman" w:hAnsi="Times New Roman" w:cs="Times New Roman"/>
          <w:sz w:val="28"/>
          <w:szCs w:val="28"/>
        </w:rPr>
        <w:t xml:space="preserve">i công cộng hay chổ </w:t>
      </w:r>
      <w:r w:rsidRPr="00A25A53">
        <w:rPr>
          <w:rFonts w:ascii="Times New Roman" w:eastAsia="Times New Roman" w:hAnsi="Times New Roman" w:cs="Times New Roman" w:hint="eastAsia"/>
          <w:sz w:val="28"/>
          <w:szCs w:val="28"/>
        </w:rPr>
        <w:t>đ</w:t>
      </w:r>
      <w:r w:rsidRPr="00A25A53">
        <w:rPr>
          <w:rFonts w:ascii="Times New Roman" w:eastAsia="Times New Roman" w:hAnsi="Times New Roman" w:cs="Times New Roman"/>
          <w:sz w:val="28"/>
          <w:szCs w:val="28"/>
        </w:rPr>
        <w:t>ông ng</w:t>
      </w:r>
      <w:r w:rsidRPr="00A25A53">
        <w:rPr>
          <w:rFonts w:ascii="Times New Roman" w:eastAsia="Times New Roman" w:hAnsi="Times New Roman" w:cs="Times New Roman" w:hint="eastAsia"/>
          <w:sz w:val="28"/>
          <w:szCs w:val="28"/>
        </w:rPr>
        <w:t>ư</w:t>
      </w:r>
      <w:r w:rsidRPr="00A25A53">
        <w:rPr>
          <w:rFonts w:ascii="Times New Roman" w:eastAsia="Times New Roman" w:hAnsi="Times New Roman" w:cs="Times New Roman"/>
          <w:sz w:val="28"/>
          <w:szCs w:val="28"/>
        </w:rPr>
        <w:t>ời.</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Không bứt lá, bẻ cành…</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xml:space="preserve">-   Ho ngáp biết lấy </w:t>
      </w:r>
      <w:proofErr w:type="gramStart"/>
      <w:r w:rsidRPr="00A25A53">
        <w:rPr>
          <w:rFonts w:ascii="Times New Roman" w:eastAsia="Times New Roman" w:hAnsi="Times New Roman" w:cs="Times New Roman"/>
          <w:sz w:val="28"/>
          <w:szCs w:val="28"/>
        </w:rPr>
        <w:t>tay</w:t>
      </w:r>
      <w:proofErr w:type="gramEnd"/>
      <w:r w:rsidRPr="00A25A53">
        <w:rPr>
          <w:rFonts w:ascii="Times New Roman" w:eastAsia="Times New Roman" w:hAnsi="Times New Roman" w:cs="Times New Roman"/>
          <w:sz w:val="28"/>
          <w:szCs w:val="28"/>
        </w:rPr>
        <w:t xml:space="preserve"> che miệng.</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xml:space="preserve">-   Khi </w:t>
      </w:r>
      <w:r w:rsidRPr="00A25A53">
        <w:rPr>
          <w:rFonts w:ascii="Times New Roman" w:eastAsia="Times New Roman" w:hAnsi="Times New Roman" w:cs="Times New Roman" w:hint="eastAsia"/>
          <w:sz w:val="28"/>
          <w:szCs w:val="28"/>
        </w:rPr>
        <w:t>đ</w:t>
      </w:r>
      <w:r w:rsidRPr="00A25A53">
        <w:rPr>
          <w:rFonts w:ascii="Times New Roman" w:eastAsia="Times New Roman" w:hAnsi="Times New Roman" w:cs="Times New Roman"/>
          <w:sz w:val="28"/>
          <w:szCs w:val="28"/>
        </w:rPr>
        <w:t xml:space="preserve">i </w:t>
      </w:r>
      <w:r w:rsidRPr="00A25A53">
        <w:rPr>
          <w:rFonts w:ascii="Times New Roman" w:eastAsia="Times New Roman" w:hAnsi="Times New Roman" w:cs="Times New Roman" w:hint="eastAsia"/>
          <w:sz w:val="28"/>
          <w:szCs w:val="28"/>
        </w:rPr>
        <w:t>đư</w:t>
      </w:r>
      <w:r w:rsidRPr="00A25A53">
        <w:rPr>
          <w:rFonts w:ascii="Times New Roman" w:eastAsia="Times New Roman" w:hAnsi="Times New Roman" w:cs="Times New Roman"/>
          <w:sz w:val="28"/>
          <w:szCs w:val="28"/>
        </w:rPr>
        <w:t>ờng biết mang khẩu trang.</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Biết giữ gìn vệ sinh tr</w:t>
      </w:r>
      <w:r w:rsidRPr="00A25A53">
        <w:rPr>
          <w:rFonts w:ascii="Times New Roman" w:eastAsia="Times New Roman" w:hAnsi="Times New Roman" w:cs="Times New Roman" w:hint="eastAsia"/>
          <w:sz w:val="28"/>
          <w:szCs w:val="28"/>
        </w:rPr>
        <w:t>ư</w:t>
      </w:r>
      <w:r w:rsidRPr="00A25A53">
        <w:rPr>
          <w:rFonts w:ascii="Times New Roman" w:eastAsia="Times New Roman" w:hAnsi="Times New Roman" w:cs="Times New Roman"/>
          <w:sz w:val="28"/>
          <w:szCs w:val="28"/>
        </w:rPr>
        <w:t>ờng lớp sạch sẽ.</w:t>
      </w:r>
    </w:p>
    <w:p w:rsidR="00A25A53" w:rsidRPr="00A25A53" w:rsidRDefault="00A25A53" w:rsidP="00A25A53">
      <w:pPr>
        <w:spacing w:after="0" w:line="240" w:lineRule="auto"/>
        <w:ind w:left="360"/>
        <w:jc w:val="both"/>
        <w:rPr>
          <w:rFonts w:ascii="Times New Roman" w:eastAsia="Times New Roman" w:hAnsi="Times New Roman" w:cs="Times New Roman"/>
          <w:b/>
          <w:i/>
          <w:sz w:val="28"/>
          <w:szCs w:val="28"/>
          <w:u w:val="single"/>
        </w:rPr>
      </w:pPr>
      <w:r w:rsidRPr="00A25A53">
        <w:rPr>
          <w:rFonts w:ascii="Times New Roman" w:eastAsia="Times New Roman" w:hAnsi="Times New Roman" w:cs="Times New Roman"/>
          <w:sz w:val="28"/>
          <w:szCs w:val="28"/>
        </w:rPr>
        <w:t xml:space="preserve">* </w:t>
      </w:r>
      <w:r w:rsidRPr="00A25A53">
        <w:rPr>
          <w:rFonts w:ascii="Times New Roman" w:eastAsia="Times New Roman" w:hAnsi="Times New Roman" w:cs="Times New Roman"/>
          <w:b/>
          <w:i/>
          <w:sz w:val="28"/>
          <w:szCs w:val="28"/>
          <w:u w:val="single"/>
        </w:rPr>
        <w:t>Biện Pháp:</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Th</w:t>
      </w:r>
      <w:r w:rsidRPr="00A25A53">
        <w:rPr>
          <w:rFonts w:ascii="Times New Roman" w:eastAsia="Times New Roman" w:hAnsi="Times New Roman" w:cs="Times New Roman" w:hint="eastAsia"/>
          <w:sz w:val="28"/>
          <w:szCs w:val="28"/>
        </w:rPr>
        <w:t>ư</w:t>
      </w:r>
      <w:r w:rsidRPr="00A25A53">
        <w:rPr>
          <w:rFonts w:ascii="Times New Roman" w:eastAsia="Times New Roman" w:hAnsi="Times New Roman" w:cs="Times New Roman"/>
          <w:sz w:val="28"/>
          <w:szCs w:val="28"/>
        </w:rPr>
        <w:t>ờng xuyên quét dọn lớp, các góc ch</w:t>
      </w:r>
      <w:r w:rsidRPr="00A25A53">
        <w:rPr>
          <w:rFonts w:ascii="Times New Roman" w:eastAsia="Times New Roman" w:hAnsi="Times New Roman" w:cs="Times New Roman" w:hint="eastAsia"/>
          <w:sz w:val="28"/>
          <w:szCs w:val="28"/>
        </w:rPr>
        <w:t>ơ</w:t>
      </w:r>
      <w:r w:rsidRPr="00A25A53">
        <w:rPr>
          <w:rFonts w:ascii="Times New Roman" w:eastAsia="Times New Roman" w:hAnsi="Times New Roman" w:cs="Times New Roman"/>
          <w:sz w:val="28"/>
          <w:szCs w:val="28"/>
        </w:rPr>
        <w:t>i.</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Cho cháu thực hiện chăm sóc cây trồng, vật nuôi ở trường.</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Tổ chức cho cháu chơi góc.</w:t>
      </w:r>
    </w:p>
    <w:p w:rsidR="00A25A53" w:rsidRPr="00A25A53" w:rsidRDefault="00A25A53" w:rsidP="00A25A53">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Cho cháu thực hiện tổ chức bàn ăn.</w:t>
      </w:r>
    </w:p>
    <w:p w:rsidR="00A25A53" w:rsidRPr="00A25A53" w:rsidRDefault="00A25A53" w:rsidP="00A25A53">
      <w:pPr>
        <w:numPr>
          <w:ilvl w:val="0"/>
          <w:numId w:val="7"/>
        </w:numPr>
        <w:spacing w:after="0" w:line="240" w:lineRule="auto"/>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Hướng dẫn cháu cách thực hiên chăm sóc thân thể.</w:t>
      </w:r>
    </w:p>
    <w:p w:rsidR="00A25A53" w:rsidRPr="00A25A53" w:rsidRDefault="00A25A53" w:rsidP="00A25A53">
      <w:pPr>
        <w:numPr>
          <w:ilvl w:val="0"/>
          <w:numId w:val="7"/>
        </w:numPr>
        <w:spacing w:after="0" w:line="240" w:lineRule="auto"/>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Cho cháu thực hành trải nghiệm.</w:t>
      </w:r>
    </w:p>
    <w:p w:rsidR="00A25A53" w:rsidRPr="00372843" w:rsidRDefault="00354A1E" w:rsidP="00354A1E">
      <w:pPr>
        <w:spacing w:after="0" w:line="240" w:lineRule="auto"/>
        <w:ind w:left="360"/>
        <w:jc w:val="both"/>
        <w:rPr>
          <w:rFonts w:ascii="VNI-Times" w:eastAsia="Times New Roman" w:hAnsi="VNI-Times" w:cs="Times New Roman"/>
          <w:b/>
          <w:sz w:val="28"/>
          <w:szCs w:val="28"/>
          <w:u w:val="single"/>
        </w:rPr>
      </w:pPr>
      <w:r w:rsidRPr="00372843">
        <w:rPr>
          <w:rFonts w:ascii="VNI-Times" w:eastAsia="Times New Roman" w:hAnsi="VNI-Times" w:cs="Times New Roman"/>
          <w:b/>
          <w:sz w:val="28"/>
          <w:szCs w:val="28"/>
          <w:u w:val="single"/>
        </w:rPr>
        <w:t>Chỉ tiêu</w:t>
      </w:r>
      <w:r w:rsidR="00A25A53" w:rsidRPr="00A25A53">
        <w:rPr>
          <w:rFonts w:ascii="VNI-Times" w:eastAsia="Times New Roman" w:hAnsi="VNI-Times" w:cs="Times New Roman"/>
          <w:b/>
          <w:sz w:val="28"/>
          <w:szCs w:val="28"/>
          <w:u w:val="single"/>
        </w:rPr>
        <w:t>:</w:t>
      </w:r>
      <w:r w:rsidRPr="00372843">
        <w:rPr>
          <w:rFonts w:ascii="VNI-Times" w:eastAsia="Times New Roman" w:hAnsi="VNI-Times" w:cs="Times New Roman"/>
          <w:b/>
          <w:sz w:val="28"/>
          <w:szCs w:val="28"/>
          <w:u w:val="single"/>
        </w:rPr>
        <w:t xml:space="preserve"> </w:t>
      </w:r>
      <w:r w:rsidR="00A25A53" w:rsidRPr="00A25A53">
        <w:rPr>
          <w:rFonts w:ascii="Times New Roman" w:eastAsia="Times New Roman" w:hAnsi="Times New Roman" w:cs="Times New Roman"/>
          <w:sz w:val="28"/>
          <w:szCs w:val="28"/>
        </w:rPr>
        <w:t xml:space="preserve">100% cháu biết </w:t>
      </w:r>
      <w:r w:rsidR="009D305B" w:rsidRPr="00372843">
        <w:rPr>
          <w:rFonts w:ascii="VNI-Times" w:eastAsia="Times New Roman" w:hAnsi="VNI-Times" w:cs="Times New Roman"/>
          <w:sz w:val="28"/>
          <w:szCs w:val="28"/>
        </w:rPr>
        <w:t>bảo vệ môi trường</w:t>
      </w:r>
      <w:r w:rsidR="00A25A53" w:rsidRPr="00A25A53">
        <w:rPr>
          <w:rFonts w:ascii="VNI-Times" w:eastAsia="Times New Roman" w:hAnsi="VNI-Times" w:cs="Times New Roman"/>
          <w:sz w:val="28"/>
          <w:szCs w:val="28"/>
        </w:rPr>
        <w:t>.</w:t>
      </w:r>
    </w:p>
    <w:p w:rsidR="006D3605" w:rsidRPr="0000324B" w:rsidRDefault="006D3605" w:rsidP="006D3605">
      <w:pPr>
        <w:spacing w:after="0" w:line="240" w:lineRule="auto"/>
        <w:rPr>
          <w:rFonts w:ascii="Times New Roman" w:hAnsi="Times New Roman" w:cs="Times New Roman"/>
          <w:b/>
          <w:i/>
          <w:sz w:val="32"/>
          <w:szCs w:val="32"/>
          <w:lang w:val="vi-VN"/>
        </w:rPr>
      </w:pPr>
      <w:r w:rsidRPr="0000324B">
        <w:rPr>
          <w:rFonts w:ascii="Times New Roman" w:hAnsi="Times New Roman" w:cs="Times New Roman"/>
          <w:b/>
          <w:i/>
          <w:sz w:val="32"/>
          <w:szCs w:val="32"/>
          <w:lang w:val="vi-VN"/>
        </w:rPr>
        <w:t>II/ Trường học thân thiện học sinh tích cực:</w:t>
      </w:r>
    </w:p>
    <w:p w:rsidR="006D3605" w:rsidRPr="00CB1C17" w:rsidRDefault="006D3605" w:rsidP="006D3605">
      <w:pPr>
        <w:rPr>
          <w:rFonts w:ascii="Times New Roman" w:hAnsi="Times New Roman" w:cs="Times New Roman"/>
          <w:b/>
          <w:sz w:val="28"/>
          <w:szCs w:val="28"/>
        </w:rPr>
      </w:pPr>
      <w:r w:rsidRPr="00CB1C17">
        <w:rPr>
          <w:rFonts w:ascii="Times New Roman" w:hAnsi="Times New Roman" w:cs="Times New Roman"/>
          <w:b/>
          <w:sz w:val="28"/>
          <w:szCs w:val="28"/>
        </w:rPr>
        <w:t>*</w:t>
      </w:r>
      <w:r w:rsidRPr="00CB1C17">
        <w:rPr>
          <w:rFonts w:ascii="Times New Roman" w:hAnsi="Times New Roman" w:cs="Times New Roman"/>
          <w:b/>
          <w:sz w:val="28"/>
          <w:szCs w:val="28"/>
          <w:lang w:val="vi-VN"/>
        </w:rPr>
        <w:t>Nội dung:</w:t>
      </w:r>
    </w:p>
    <w:p w:rsidR="006D3605" w:rsidRPr="00372843" w:rsidRDefault="00A25A53" w:rsidP="006D3605">
      <w:pPr>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 Tìm các nguyên vật liệu cho trẻ trong các hoạt động.</w:t>
      </w:r>
    </w:p>
    <w:p w:rsidR="006D3605" w:rsidRPr="00372843" w:rsidRDefault="00A25A53" w:rsidP="006D3605">
      <w:pPr>
        <w:spacing w:after="0" w:line="240" w:lineRule="auto"/>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 Động viên trẻ tích cực tham gia các hoạt động</w:t>
      </w:r>
    </w:p>
    <w:p w:rsidR="006D3605" w:rsidRPr="00372843" w:rsidRDefault="00A25A53" w:rsidP="006D3605">
      <w:pPr>
        <w:spacing w:after="0" w:line="240" w:lineRule="auto"/>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 Dạy trẻ mạnh dạn trong giao tiếp</w:t>
      </w:r>
    </w:p>
    <w:p w:rsidR="006D3605" w:rsidRPr="00372843" w:rsidRDefault="00A312E9" w:rsidP="006D3605">
      <w:pPr>
        <w:spacing w:after="0" w:line="240" w:lineRule="auto"/>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 Trẻ biết chăm sóc vườn hoa rau, c</w:t>
      </w:r>
      <w:r w:rsidR="006D3605" w:rsidRPr="00372843">
        <w:rPr>
          <w:rFonts w:ascii="Times New Roman" w:eastAsia="Times New Roman" w:hAnsi="Times New Roman" w:cs="Times New Roman"/>
          <w:sz w:val="28"/>
          <w:szCs w:val="28"/>
        </w:rPr>
        <w:t>ây, hoa….</w:t>
      </w:r>
      <w:r w:rsidR="00FA7444" w:rsidRPr="00372843">
        <w:rPr>
          <w:rFonts w:ascii="Times New Roman" w:eastAsia="Times New Roman" w:hAnsi="Times New Roman" w:cs="Times New Roman"/>
          <w:sz w:val="28"/>
          <w:szCs w:val="28"/>
        </w:rPr>
        <w:t xml:space="preserve"> có ở quê hương mình </w:t>
      </w:r>
    </w:p>
    <w:p w:rsidR="00CD1122" w:rsidRPr="00372843" w:rsidRDefault="006D3605" w:rsidP="006D3605">
      <w:pPr>
        <w:spacing w:after="0" w:line="240" w:lineRule="auto"/>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 Cho</w:t>
      </w:r>
      <w:r w:rsidR="00FA7444" w:rsidRPr="00372843">
        <w:rPr>
          <w:rFonts w:ascii="Times New Roman" w:eastAsia="Times New Roman" w:hAnsi="Times New Roman" w:cs="Times New Roman"/>
          <w:sz w:val="28"/>
          <w:szCs w:val="28"/>
        </w:rPr>
        <w:t xml:space="preserve"> trẻ chơi các trò chơi dân </w:t>
      </w:r>
      <w:proofErr w:type="gramStart"/>
      <w:r w:rsidR="00FA7444" w:rsidRPr="00372843">
        <w:rPr>
          <w:rFonts w:ascii="Times New Roman" w:eastAsia="Times New Roman" w:hAnsi="Times New Roman" w:cs="Times New Roman"/>
          <w:sz w:val="28"/>
          <w:szCs w:val="28"/>
        </w:rPr>
        <w:t>gian :</w:t>
      </w:r>
      <w:proofErr w:type="gramEnd"/>
      <w:r w:rsidR="00FA7444" w:rsidRPr="00372843">
        <w:rPr>
          <w:rFonts w:ascii="Times New Roman" w:eastAsia="Times New Roman" w:hAnsi="Times New Roman" w:cs="Times New Roman"/>
          <w:sz w:val="28"/>
          <w:szCs w:val="28"/>
        </w:rPr>
        <w:t xml:space="preserve"> rồng rắn lên mây, uốn lượn</w:t>
      </w:r>
    </w:p>
    <w:p w:rsidR="006D3605" w:rsidRPr="00372843" w:rsidRDefault="006D3605" w:rsidP="006D3605">
      <w:pPr>
        <w:spacing w:after="0" w:line="240" w:lineRule="auto"/>
        <w:rPr>
          <w:rFonts w:ascii="Times New Roman" w:hAnsi="Times New Roman" w:cs="Times New Roman"/>
          <w:b/>
          <w:sz w:val="28"/>
          <w:szCs w:val="28"/>
        </w:rPr>
      </w:pPr>
      <w:r w:rsidRPr="00372843">
        <w:rPr>
          <w:rFonts w:ascii="Times New Roman" w:hAnsi="Times New Roman" w:cs="Times New Roman"/>
          <w:b/>
          <w:sz w:val="28"/>
          <w:szCs w:val="28"/>
        </w:rPr>
        <w:t>*</w:t>
      </w:r>
      <w:r w:rsidRPr="00372843">
        <w:rPr>
          <w:rFonts w:ascii="Times New Roman" w:hAnsi="Times New Roman" w:cs="Times New Roman"/>
          <w:b/>
          <w:sz w:val="28"/>
          <w:szCs w:val="28"/>
          <w:lang w:val="vi-VN"/>
        </w:rPr>
        <w:t>Biện pháp:</w:t>
      </w:r>
    </w:p>
    <w:p w:rsidR="006D3605" w:rsidRPr="00372843" w:rsidRDefault="006D3605" w:rsidP="006D3605">
      <w:pPr>
        <w:numPr>
          <w:ilvl w:val="0"/>
          <w:numId w:val="14"/>
        </w:numPr>
        <w:spacing w:after="0" w:line="240" w:lineRule="auto"/>
        <w:rPr>
          <w:rFonts w:ascii="Times New Roman" w:hAnsi="Times New Roman" w:cs="Times New Roman"/>
          <w:sz w:val="28"/>
          <w:szCs w:val="28"/>
        </w:rPr>
      </w:pPr>
      <w:r w:rsidRPr="00372843">
        <w:rPr>
          <w:rFonts w:ascii="Times New Roman" w:hAnsi="Times New Roman" w:cs="Times New Roman"/>
          <w:sz w:val="28"/>
          <w:szCs w:val="28"/>
          <w:lang w:val="vi-VN"/>
        </w:rPr>
        <w:t>Cho cháu đi tham quan.</w:t>
      </w:r>
    </w:p>
    <w:p w:rsidR="006D3605" w:rsidRPr="00372843" w:rsidRDefault="00CD1122" w:rsidP="006D3605">
      <w:pPr>
        <w:numPr>
          <w:ilvl w:val="0"/>
          <w:numId w:val="14"/>
        </w:numPr>
        <w:spacing w:after="0" w:line="240" w:lineRule="auto"/>
        <w:rPr>
          <w:rFonts w:ascii="Times New Roman" w:hAnsi="Times New Roman" w:cs="Times New Roman"/>
          <w:sz w:val="28"/>
          <w:szCs w:val="28"/>
        </w:rPr>
      </w:pPr>
      <w:r w:rsidRPr="00372843">
        <w:rPr>
          <w:rFonts w:ascii="Times New Roman" w:hAnsi="Times New Roman" w:cs="Times New Roman"/>
          <w:sz w:val="28"/>
          <w:szCs w:val="28"/>
        </w:rPr>
        <w:t>Cho cháu xem các đoạn video</w:t>
      </w:r>
    </w:p>
    <w:p w:rsidR="006D3605" w:rsidRPr="00372843" w:rsidRDefault="006D3605" w:rsidP="006D3605">
      <w:pPr>
        <w:numPr>
          <w:ilvl w:val="0"/>
          <w:numId w:val="14"/>
        </w:numPr>
        <w:spacing w:after="0" w:line="240" w:lineRule="auto"/>
        <w:rPr>
          <w:rFonts w:ascii="Times New Roman" w:hAnsi="Times New Roman" w:cs="Times New Roman"/>
          <w:sz w:val="28"/>
          <w:szCs w:val="28"/>
        </w:rPr>
      </w:pPr>
      <w:r w:rsidRPr="00372843">
        <w:rPr>
          <w:rFonts w:ascii="Times New Roman" w:hAnsi="Times New Roman" w:cs="Times New Roman"/>
          <w:sz w:val="28"/>
          <w:szCs w:val="28"/>
          <w:lang w:val="vi-VN"/>
        </w:rPr>
        <w:t>Giáo dục mọi lúc mọi nơi.</w:t>
      </w:r>
    </w:p>
    <w:p w:rsidR="006D3605" w:rsidRPr="00372843" w:rsidRDefault="006D3605" w:rsidP="006D3605">
      <w:pPr>
        <w:spacing w:after="0" w:line="240" w:lineRule="auto"/>
        <w:rPr>
          <w:rFonts w:ascii="Times New Roman" w:hAnsi="Times New Roman" w:cs="Times New Roman"/>
          <w:sz w:val="28"/>
          <w:szCs w:val="28"/>
        </w:rPr>
      </w:pPr>
      <w:r w:rsidRPr="00372843">
        <w:rPr>
          <w:rFonts w:ascii="Times New Roman" w:hAnsi="Times New Roman" w:cs="Times New Roman"/>
          <w:b/>
          <w:sz w:val="28"/>
          <w:szCs w:val="28"/>
        </w:rPr>
        <w:t>*Chỉ tiêu</w:t>
      </w:r>
      <w:r w:rsidRPr="00372843">
        <w:rPr>
          <w:rFonts w:ascii="Times New Roman" w:hAnsi="Times New Roman" w:cs="Times New Roman"/>
          <w:sz w:val="28"/>
          <w:szCs w:val="28"/>
        </w:rPr>
        <w:t>: 95% cháu đạt.</w:t>
      </w:r>
    </w:p>
    <w:p w:rsidR="006D3605" w:rsidRPr="0000324B" w:rsidRDefault="006D3605" w:rsidP="006D3605">
      <w:pPr>
        <w:spacing w:after="0" w:line="240" w:lineRule="auto"/>
        <w:rPr>
          <w:rFonts w:ascii="Times New Roman" w:hAnsi="Times New Roman" w:cs="Times New Roman"/>
          <w:b/>
          <w:i/>
          <w:sz w:val="32"/>
          <w:szCs w:val="32"/>
        </w:rPr>
      </w:pPr>
      <w:r w:rsidRPr="0000324B">
        <w:rPr>
          <w:rFonts w:ascii="Times New Roman" w:hAnsi="Times New Roman" w:cs="Times New Roman"/>
          <w:b/>
          <w:i/>
          <w:sz w:val="32"/>
          <w:szCs w:val="32"/>
        </w:rPr>
        <w:t xml:space="preserve">III/ Gíao dục </w:t>
      </w:r>
      <w:proofErr w:type="gramStart"/>
      <w:r w:rsidRPr="0000324B">
        <w:rPr>
          <w:rFonts w:ascii="Times New Roman" w:hAnsi="Times New Roman" w:cs="Times New Roman"/>
          <w:b/>
          <w:i/>
          <w:sz w:val="32"/>
          <w:szCs w:val="32"/>
        </w:rPr>
        <w:t>an</w:t>
      </w:r>
      <w:proofErr w:type="gramEnd"/>
      <w:r w:rsidRPr="0000324B">
        <w:rPr>
          <w:rFonts w:ascii="Times New Roman" w:hAnsi="Times New Roman" w:cs="Times New Roman"/>
          <w:b/>
          <w:i/>
          <w:sz w:val="32"/>
          <w:szCs w:val="32"/>
        </w:rPr>
        <w:t xml:space="preserve"> toàn giao thông:</w:t>
      </w:r>
    </w:p>
    <w:p w:rsidR="00372843" w:rsidRPr="00372843" w:rsidRDefault="006D3605" w:rsidP="00372843">
      <w:pPr>
        <w:spacing w:after="0" w:line="240" w:lineRule="auto"/>
        <w:rPr>
          <w:rFonts w:ascii="Times New Roman" w:hAnsi="Times New Roman" w:cs="Times New Roman"/>
          <w:b/>
          <w:sz w:val="28"/>
          <w:szCs w:val="28"/>
        </w:rPr>
      </w:pPr>
      <w:r w:rsidRPr="00CB1C17">
        <w:rPr>
          <w:rFonts w:ascii="Times New Roman" w:hAnsi="Times New Roman" w:cs="Times New Roman"/>
          <w:b/>
          <w:sz w:val="28"/>
          <w:szCs w:val="28"/>
        </w:rPr>
        <w:t>*</w:t>
      </w:r>
      <w:r w:rsidRPr="00CB1C17">
        <w:rPr>
          <w:rFonts w:ascii="Times New Roman" w:hAnsi="Times New Roman" w:cs="Times New Roman"/>
          <w:b/>
          <w:sz w:val="28"/>
          <w:szCs w:val="28"/>
          <w:lang w:val="vi-VN"/>
        </w:rPr>
        <w:t>Nội dung:</w:t>
      </w:r>
    </w:p>
    <w:p w:rsidR="00372843" w:rsidRPr="004C7DA9" w:rsidRDefault="00372843" w:rsidP="00372843">
      <w:pPr>
        <w:numPr>
          <w:ilvl w:val="0"/>
          <w:numId w:val="7"/>
        </w:numPr>
        <w:spacing w:after="0" w:line="240" w:lineRule="auto"/>
        <w:jc w:val="both"/>
        <w:rPr>
          <w:rFonts w:ascii="Times New Roman" w:eastAsia="Times New Roman" w:hAnsi="Times New Roman" w:cs="Times New Roman"/>
          <w:sz w:val="28"/>
          <w:szCs w:val="28"/>
        </w:rPr>
      </w:pPr>
      <w:r w:rsidRPr="004C7DA9">
        <w:rPr>
          <w:rFonts w:ascii="Times New Roman" w:eastAsia="Times New Roman" w:hAnsi="Times New Roman" w:cs="Times New Roman"/>
          <w:sz w:val="28"/>
          <w:szCs w:val="28"/>
        </w:rPr>
        <w:t xml:space="preserve">Dạy cháu biết một số phương tiện giao thông đường bộ, đường thủy, đường hàng không, </w:t>
      </w:r>
      <w:r w:rsidR="004C7DA9">
        <w:rPr>
          <w:rFonts w:ascii="VNI-Times" w:eastAsia="Times New Roman" w:hAnsi="VNI-Times" w:cs="Times New Roman"/>
          <w:sz w:val="28"/>
          <w:szCs w:val="28"/>
        </w:rPr>
        <w:t>đường sắt</w:t>
      </w:r>
    </w:p>
    <w:p w:rsidR="00372843" w:rsidRPr="004C7DA9" w:rsidRDefault="00372843" w:rsidP="00372843">
      <w:pPr>
        <w:numPr>
          <w:ilvl w:val="0"/>
          <w:numId w:val="7"/>
        </w:numPr>
        <w:spacing w:after="0" w:line="240" w:lineRule="auto"/>
        <w:jc w:val="both"/>
        <w:rPr>
          <w:rFonts w:ascii="Times New Roman" w:eastAsia="Times New Roman" w:hAnsi="Times New Roman" w:cs="Times New Roman"/>
          <w:sz w:val="28"/>
          <w:szCs w:val="28"/>
        </w:rPr>
      </w:pPr>
      <w:r w:rsidRPr="004C7DA9">
        <w:rPr>
          <w:rFonts w:ascii="Times New Roman" w:eastAsia="Times New Roman" w:hAnsi="Times New Roman" w:cs="Times New Roman"/>
          <w:sz w:val="28"/>
          <w:szCs w:val="28"/>
        </w:rPr>
        <w:t>Dạy cháu mộ</w:t>
      </w:r>
      <w:r w:rsidR="004C7DA9">
        <w:rPr>
          <w:rFonts w:ascii="Times New Roman" w:eastAsia="Times New Roman" w:hAnsi="Times New Roman" w:cs="Times New Roman"/>
          <w:sz w:val="28"/>
          <w:szCs w:val="28"/>
        </w:rPr>
        <w:t>t số luật đi đường: đi bên phải</w:t>
      </w:r>
      <w:r w:rsidRPr="004C7DA9">
        <w:rPr>
          <w:rFonts w:ascii="Times New Roman" w:eastAsia="Times New Roman" w:hAnsi="Times New Roman" w:cs="Times New Roman"/>
          <w:sz w:val="28"/>
          <w:szCs w:val="28"/>
        </w:rPr>
        <w:t xml:space="preserve">, đi bộ trên lề, tuân </w:t>
      </w:r>
      <w:proofErr w:type="gramStart"/>
      <w:r w:rsidRPr="004C7DA9">
        <w:rPr>
          <w:rFonts w:ascii="Times New Roman" w:eastAsia="Times New Roman" w:hAnsi="Times New Roman" w:cs="Times New Roman"/>
          <w:sz w:val="28"/>
          <w:szCs w:val="28"/>
        </w:rPr>
        <w:t>theo</w:t>
      </w:r>
      <w:proofErr w:type="gramEnd"/>
      <w:r w:rsidRPr="004C7DA9">
        <w:rPr>
          <w:rFonts w:ascii="Times New Roman" w:eastAsia="Times New Roman" w:hAnsi="Times New Roman" w:cs="Times New Roman"/>
          <w:sz w:val="28"/>
          <w:szCs w:val="28"/>
        </w:rPr>
        <w:t xml:space="preserve"> các biển báo, tính hiệu đèn màu…</w:t>
      </w:r>
    </w:p>
    <w:p w:rsidR="00372843" w:rsidRPr="004C7DA9" w:rsidRDefault="004C7DA9" w:rsidP="00372843">
      <w:pPr>
        <w:numPr>
          <w:ilvl w:val="0"/>
          <w:numId w:val="7"/>
        </w:numPr>
        <w:spacing w:after="0" w:line="240" w:lineRule="auto"/>
        <w:jc w:val="both"/>
        <w:rPr>
          <w:rFonts w:ascii="VNI-Times" w:eastAsia="Times New Roman" w:hAnsi="VNI-Times" w:cs="Times New Roman"/>
          <w:sz w:val="28"/>
          <w:szCs w:val="28"/>
        </w:rPr>
      </w:pPr>
      <w:r>
        <w:rPr>
          <w:rFonts w:ascii="VNI-Times" w:eastAsia="Times New Roman" w:hAnsi="VNI-Times" w:cs="Times New Roman"/>
          <w:sz w:val="28"/>
          <w:szCs w:val="28"/>
        </w:rPr>
        <w:lastRenderedPageBreak/>
        <w:t>Dạy cháu khi tham gia giao thông không được thò tay ra ngoài, ngồi ngay ngắn</w:t>
      </w:r>
    </w:p>
    <w:p w:rsidR="00372843" w:rsidRPr="004C7DA9" w:rsidRDefault="00372843" w:rsidP="00372843">
      <w:pPr>
        <w:numPr>
          <w:ilvl w:val="0"/>
          <w:numId w:val="7"/>
        </w:numPr>
        <w:spacing w:after="0" w:line="240" w:lineRule="auto"/>
        <w:jc w:val="both"/>
        <w:rPr>
          <w:rFonts w:ascii="VNI-Times" w:eastAsia="Times New Roman" w:hAnsi="VNI-Times" w:cs="Times New Roman"/>
          <w:sz w:val="28"/>
          <w:szCs w:val="28"/>
        </w:rPr>
      </w:pPr>
      <w:r w:rsidRPr="004C7DA9">
        <w:rPr>
          <w:rFonts w:ascii="VNI-Times" w:eastAsia="Times New Roman" w:hAnsi="VNI-Times" w:cs="Times New Roman"/>
          <w:sz w:val="28"/>
          <w:szCs w:val="28"/>
        </w:rPr>
        <w:t>B</w:t>
      </w:r>
      <w:r w:rsidR="004C7DA9">
        <w:rPr>
          <w:rFonts w:ascii="VNI-Times" w:eastAsia="Times New Roman" w:hAnsi="VNI-Times" w:cs="Times New Roman"/>
          <w:sz w:val="28"/>
          <w:szCs w:val="28"/>
        </w:rPr>
        <w:t>iết chấp hành luật giao thông</w:t>
      </w:r>
      <w:r w:rsidRPr="004C7DA9">
        <w:rPr>
          <w:rFonts w:ascii="VNI-Times" w:eastAsia="Times New Roman" w:hAnsi="VNI-Times" w:cs="Times New Roman"/>
          <w:sz w:val="28"/>
          <w:szCs w:val="28"/>
        </w:rPr>
        <w:t>.</w:t>
      </w:r>
    </w:p>
    <w:p w:rsidR="00372843" w:rsidRPr="004C7DA9" w:rsidRDefault="00372843" w:rsidP="00372843">
      <w:pPr>
        <w:numPr>
          <w:ilvl w:val="0"/>
          <w:numId w:val="9"/>
        </w:numPr>
        <w:spacing w:after="0" w:line="240" w:lineRule="auto"/>
        <w:jc w:val="both"/>
        <w:rPr>
          <w:rFonts w:ascii="Times New Roman" w:eastAsia="Times New Roman" w:hAnsi="Times New Roman" w:cs="Times New Roman"/>
          <w:b/>
          <w:i/>
          <w:sz w:val="28"/>
          <w:szCs w:val="28"/>
          <w:u w:val="single"/>
        </w:rPr>
      </w:pPr>
      <w:r w:rsidRPr="004C7DA9">
        <w:rPr>
          <w:rFonts w:ascii="Times New Roman" w:eastAsia="Times New Roman" w:hAnsi="Times New Roman" w:cs="Times New Roman"/>
          <w:b/>
          <w:i/>
          <w:sz w:val="28"/>
          <w:szCs w:val="28"/>
          <w:u w:val="single"/>
        </w:rPr>
        <w:t>Biện Pháp:</w:t>
      </w:r>
    </w:p>
    <w:p w:rsidR="00372843" w:rsidRPr="004C7DA9" w:rsidRDefault="00372843" w:rsidP="00372843">
      <w:pPr>
        <w:numPr>
          <w:ilvl w:val="0"/>
          <w:numId w:val="7"/>
        </w:numPr>
        <w:spacing w:after="0" w:line="240" w:lineRule="auto"/>
        <w:jc w:val="both"/>
        <w:rPr>
          <w:rFonts w:ascii="Times New Roman" w:eastAsia="Times New Roman" w:hAnsi="Times New Roman" w:cs="Times New Roman"/>
          <w:sz w:val="28"/>
          <w:szCs w:val="28"/>
        </w:rPr>
      </w:pPr>
      <w:r w:rsidRPr="004C7DA9">
        <w:rPr>
          <w:rFonts w:ascii="Times New Roman" w:eastAsia="Times New Roman" w:hAnsi="Times New Roman" w:cs="Times New Roman"/>
          <w:sz w:val="28"/>
          <w:szCs w:val="28"/>
        </w:rPr>
        <w:t>Làm đồ chơi phương tiện giao thông, biển báo.</w:t>
      </w:r>
    </w:p>
    <w:p w:rsidR="00372843" w:rsidRPr="004C7DA9" w:rsidRDefault="00372843" w:rsidP="00372843">
      <w:pPr>
        <w:numPr>
          <w:ilvl w:val="0"/>
          <w:numId w:val="7"/>
        </w:numPr>
        <w:spacing w:after="0" w:line="240" w:lineRule="auto"/>
        <w:jc w:val="both"/>
        <w:rPr>
          <w:rFonts w:ascii="Times New Roman" w:eastAsia="Times New Roman" w:hAnsi="Times New Roman" w:cs="Times New Roman"/>
          <w:sz w:val="28"/>
          <w:szCs w:val="28"/>
        </w:rPr>
      </w:pPr>
      <w:r w:rsidRPr="004C7DA9">
        <w:rPr>
          <w:rFonts w:ascii="Times New Roman" w:eastAsia="Times New Roman" w:hAnsi="Times New Roman" w:cs="Times New Roman"/>
          <w:sz w:val="28"/>
          <w:szCs w:val="28"/>
        </w:rPr>
        <w:t>Cho cháu chơi phản ảnh luật giao thông.</w:t>
      </w:r>
    </w:p>
    <w:p w:rsidR="00372843" w:rsidRPr="004C7DA9" w:rsidRDefault="00372843" w:rsidP="00372843">
      <w:pPr>
        <w:numPr>
          <w:ilvl w:val="0"/>
          <w:numId w:val="7"/>
        </w:numPr>
        <w:spacing w:after="0" w:line="240" w:lineRule="auto"/>
        <w:jc w:val="both"/>
        <w:rPr>
          <w:rFonts w:ascii="Times New Roman" w:eastAsia="Times New Roman" w:hAnsi="Times New Roman" w:cs="Times New Roman"/>
          <w:sz w:val="28"/>
          <w:szCs w:val="28"/>
        </w:rPr>
      </w:pPr>
      <w:r w:rsidRPr="004C7DA9">
        <w:rPr>
          <w:rFonts w:ascii="Times New Roman" w:eastAsia="Times New Roman" w:hAnsi="Times New Roman" w:cs="Times New Roman"/>
          <w:sz w:val="28"/>
          <w:szCs w:val="28"/>
        </w:rPr>
        <w:t xml:space="preserve">Cho cháu chơi xây đường phố, nga tư, bến </w:t>
      </w:r>
      <w:proofErr w:type="gramStart"/>
      <w:r w:rsidRPr="004C7DA9">
        <w:rPr>
          <w:rFonts w:ascii="Times New Roman" w:eastAsia="Times New Roman" w:hAnsi="Times New Roman" w:cs="Times New Roman"/>
          <w:sz w:val="28"/>
          <w:szCs w:val="28"/>
        </w:rPr>
        <w:t>xe</w:t>
      </w:r>
      <w:proofErr w:type="gramEnd"/>
      <w:r w:rsidRPr="004C7DA9">
        <w:rPr>
          <w:rFonts w:ascii="Times New Roman" w:eastAsia="Times New Roman" w:hAnsi="Times New Roman" w:cs="Times New Roman"/>
          <w:sz w:val="28"/>
          <w:szCs w:val="28"/>
        </w:rPr>
        <w:t>, bến cảng.</w:t>
      </w:r>
    </w:p>
    <w:p w:rsidR="00372843" w:rsidRPr="004C7DA9" w:rsidRDefault="00372843" w:rsidP="00372843">
      <w:pPr>
        <w:numPr>
          <w:ilvl w:val="0"/>
          <w:numId w:val="7"/>
        </w:numPr>
        <w:spacing w:after="0" w:line="240" w:lineRule="auto"/>
        <w:jc w:val="both"/>
        <w:rPr>
          <w:rFonts w:ascii="Times New Roman" w:eastAsia="Times New Roman" w:hAnsi="Times New Roman" w:cs="Times New Roman"/>
          <w:sz w:val="28"/>
          <w:szCs w:val="28"/>
        </w:rPr>
      </w:pPr>
      <w:r w:rsidRPr="004C7DA9">
        <w:rPr>
          <w:rFonts w:ascii="Times New Roman" w:eastAsia="Times New Roman" w:hAnsi="Times New Roman" w:cs="Times New Roman"/>
          <w:sz w:val="28"/>
          <w:szCs w:val="28"/>
        </w:rPr>
        <w:t>Lồng ghép vào các hoạt động.</w:t>
      </w:r>
    </w:p>
    <w:p w:rsidR="00372843" w:rsidRPr="007A61D4" w:rsidRDefault="00D92ADB" w:rsidP="006D3605">
      <w:pPr>
        <w:numPr>
          <w:ilvl w:val="0"/>
          <w:numId w:val="9"/>
        </w:numPr>
        <w:spacing w:after="0" w:line="240" w:lineRule="auto"/>
        <w:jc w:val="both"/>
        <w:rPr>
          <w:rFonts w:ascii="VNI-Times" w:eastAsia="Times New Roman" w:hAnsi="VNI-Times" w:cs="Times New Roman"/>
          <w:b/>
          <w:sz w:val="28"/>
          <w:szCs w:val="28"/>
          <w:u w:val="single"/>
        </w:rPr>
      </w:pPr>
      <w:r>
        <w:rPr>
          <w:rFonts w:ascii="VNI-Times" w:eastAsia="Times New Roman" w:hAnsi="VNI-Times" w:cs="Times New Roman"/>
          <w:b/>
          <w:sz w:val="28"/>
          <w:szCs w:val="28"/>
          <w:u w:val="single"/>
        </w:rPr>
        <w:t>Chi</w:t>
      </w:r>
      <w:r w:rsidR="007271FF">
        <w:rPr>
          <w:rFonts w:ascii="VNI-Times" w:eastAsia="Times New Roman" w:hAnsi="VNI-Times" w:cs="Times New Roman"/>
          <w:b/>
          <w:sz w:val="28"/>
          <w:szCs w:val="28"/>
          <w:u w:val="single"/>
        </w:rPr>
        <w:t xml:space="preserve"> tiêu</w:t>
      </w:r>
      <w:r w:rsidR="00372843" w:rsidRPr="004C7DA9">
        <w:rPr>
          <w:rFonts w:ascii="VNI-Times" w:eastAsia="Times New Roman" w:hAnsi="VNI-Times" w:cs="Times New Roman"/>
          <w:b/>
          <w:sz w:val="28"/>
          <w:szCs w:val="28"/>
          <w:u w:val="single"/>
        </w:rPr>
        <w:t xml:space="preserve">: </w:t>
      </w:r>
      <w:r w:rsidR="00372843" w:rsidRPr="004C7DA9">
        <w:rPr>
          <w:rFonts w:ascii="Times New Roman" w:eastAsia="Times New Roman" w:hAnsi="Times New Roman" w:cs="Times New Roman"/>
          <w:sz w:val="28"/>
          <w:szCs w:val="28"/>
        </w:rPr>
        <w:t>100% cháu biết thực hiện đúng luật an toàn giao thông</w:t>
      </w:r>
    </w:p>
    <w:p w:rsidR="006D3605" w:rsidRPr="0000324B" w:rsidRDefault="006D3605" w:rsidP="006D3605">
      <w:pPr>
        <w:spacing w:line="240" w:lineRule="auto"/>
        <w:rPr>
          <w:rFonts w:ascii="Times New Roman" w:hAnsi="Times New Roman" w:cs="Times New Roman"/>
          <w:b/>
          <w:i/>
          <w:sz w:val="32"/>
          <w:szCs w:val="32"/>
          <w:lang w:val="vi-VN"/>
        </w:rPr>
      </w:pPr>
      <w:r w:rsidRPr="0000324B">
        <w:rPr>
          <w:rFonts w:ascii="Times New Roman" w:hAnsi="Times New Roman" w:cs="Times New Roman"/>
          <w:b/>
          <w:i/>
          <w:sz w:val="32"/>
          <w:szCs w:val="32"/>
          <w:lang w:val="vi-VN"/>
        </w:rPr>
        <w:t>IV/ Giáo dục sử dụng năng lượng tiết kiệm và hiệu quả</w:t>
      </w:r>
    </w:p>
    <w:p w:rsidR="006D3605" w:rsidRPr="00CB1C17" w:rsidRDefault="006D3605" w:rsidP="006D3605">
      <w:pPr>
        <w:spacing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 xml:space="preserve">*Nội dung: </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_Cháu biết tiết kiệm điện và nước khi sử dụng</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_Biết bảo vệ cơ thể không đến gần nơi nguy hiểm</w:t>
      </w:r>
    </w:p>
    <w:p w:rsidR="006D3605" w:rsidRPr="00CB1C17" w:rsidRDefault="006D3605" w:rsidP="006D3605">
      <w:pPr>
        <w:spacing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*Biện pháp:</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_Giáo dục trẻ mọi lúc, mọi nơi</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_Lồng ghép vào các hoạt động học</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_Phối hợp cùng với phụ huynh giáo dục thêm ở nhà</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b/>
          <w:sz w:val="28"/>
          <w:szCs w:val="28"/>
          <w:lang w:val="vi-VN"/>
        </w:rPr>
        <w:t>Chỉ tiêu</w:t>
      </w:r>
      <w:r w:rsidRPr="00CB1C17">
        <w:rPr>
          <w:rFonts w:ascii="Times New Roman" w:hAnsi="Times New Roman" w:cs="Times New Roman"/>
          <w:sz w:val="28"/>
          <w:szCs w:val="28"/>
          <w:lang w:val="vi-VN"/>
        </w:rPr>
        <w:t>: 90-95% trẻ nhận thức được.</w:t>
      </w:r>
    </w:p>
    <w:p w:rsidR="006D3605" w:rsidRPr="0000324B" w:rsidRDefault="006D3605" w:rsidP="006D3605">
      <w:pPr>
        <w:spacing w:after="0" w:line="240" w:lineRule="auto"/>
        <w:rPr>
          <w:rFonts w:ascii="Times New Roman" w:eastAsia="Times New Roman" w:hAnsi="Times New Roman" w:cs="Times New Roman"/>
          <w:b/>
          <w:i/>
          <w:sz w:val="32"/>
          <w:szCs w:val="32"/>
          <w:lang w:val="vi-VN"/>
        </w:rPr>
      </w:pPr>
      <w:r w:rsidRPr="0000324B">
        <w:rPr>
          <w:rFonts w:ascii="Times New Roman" w:eastAsia="Times New Roman" w:hAnsi="Times New Roman" w:cs="Times New Roman"/>
          <w:b/>
          <w:i/>
          <w:sz w:val="32"/>
          <w:szCs w:val="32"/>
          <w:lang w:val="vi-VN"/>
        </w:rPr>
        <w:t>V/ Giáo dục phòng ngừa biến đổi khí hậu và thiên tai:</w:t>
      </w:r>
    </w:p>
    <w:p w:rsidR="006D3605" w:rsidRPr="00CB1C17" w:rsidRDefault="006D3605" w:rsidP="006D3605">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*Nội dung</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_Cháu biết tự bảo vệ mình không đến nơi nguy hiểm</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_Cháu biết mặc trang phục phù hợp với thời tiết, với từng mùa</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b/>
          <w:sz w:val="28"/>
          <w:szCs w:val="28"/>
          <w:lang w:val="vi-VN"/>
        </w:rPr>
        <w:t>*Biện pháp</w:t>
      </w:r>
      <w:r w:rsidRPr="00CB1C17">
        <w:rPr>
          <w:rFonts w:ascii="Times New Roman" w:hAnsi="Times New Roman" w:cs="Times New Roman"/>
          <w:sz w:val="28"/>
          <w:szCs w:val="28"/>
          <w:lang w:val="vi-VN"/>
        </w:rPr>
        <w:t>:</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_Giáo dục cháu mọi lúc mọi nơi</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_Giáo dục cháu trong các hoạt động</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_Phối hợp cùng với phụ huynh giáo dục thêm ở nhà</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b/>
          <w:sz w:val="28"/>
          <w:szCs w:val="28"/>
          <w:lang w:val="vi-VN"/>
        </w:rPr>
        <w:t>Chỉ tiêu:</w:t>
      </w:r>
      <w:r w:rsidRPr="00CB1C17">
        <w:rPr>
          <w:rFonts w:ascii="Times New Roman" w:hAnsi="Times New Roman" w:cs="Times New Roman"/>
          <w:sz w:val="28"/>
          <w:szCs w:val="28"/>
          <w:lang w:val="vi-VN"/>
        </w:rPr>
        <w:t xml:space="preserve"> 90-95% trè nhận thức được</w:t>
      </w:r>
    </w:p>
    <w:p w:rsidR="006D3605" w:rsidRPr="0000324B" w:rsidRDefault="006D3605" w:rsidP="006D3605">
      <w:pPr>
        <w:spacing w:after="0" w:line="240" w:lineRule="auto"/>
        <w:rPr>
          <w:rFonts w:ascii="Times New Roman" w:hAnsi="Times New Roman" w:cs="Times New Roman"/>
          <w:b/>
          <w:i/>
          <w:sz w:val="32"/>
          <w:szCs w:val="32"/>
          <w:lang w:val="vi-VN"/>
        </w:rPr>
      </w:pPr>
      <w:r w:rsidRPr="0000324B">
        <w:rPr>
          <w:rFonts w:ascii="Times New Roman" w:hAnsi="Times New Roman" w:cs="Times New Roman"/>
          <w:b/>
          <w:i/>
          <w:sz w:val="32"/>
          <w:szCs w:val="32"/>
          <w:lang w:val="vi-VN"/>
        </w:rPr>
        <w:t xml:space="preserve">VI/ Nâng cao chất lượng giáo dục phát triển vận động cho trẻ </w:t>
      </w:r>
    </w:p>
    <w:p w:rsidR="006D3605" w:rsidRPr="00CB1C17" w:rsidRDefault="006D3605" w:rsidP="006D3605">
      <w:pPr>
        <w:tabs>
          <w:tab w:val="left" w:pos="2205"/>
        </w:tabs>
        <w:spacing w:after="120"/>
        <w:jc w:val="both"/>
        <w:rPr>
          <w:rFonts w:ascii="Times New Roman" w:hAnsi="Times New Roman" w:cs="Times New Roman"/>
          <w:b/>
          <w:sz w:val="28"/>
          <w:szCs w:val="28"/>
          <w:lang w:val="vi-VN"/>
        </w:rPr>
      </w:pPr>
      <w:r w:rsidRPr="00CB1C17">
        <w:rPr>
          <w:rFonts w:ascii="Times New Roman" w:hAnsi="Times New Roman" w:cs="Times New Roman"/>
          <w:b/>
          <w:sz w:val="28"/>
          <w:szCs w:val="28"/>
          <w:lang w:val="vi-VN"/>
        </w:rPr>
        <w:t>*Nội dung:</w:t>
      </w:r>
    </w:p>
    <w:p w:rsidR="006D3605" w:rsidRPr="00CB1C17" w:rsidRDefault="006D3605" w:rsidP="006D3605">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Cháu khỏe mạnh, cân nặng và chiều cao phát triển bình thường theo lứa tuổi.</w:t>
      </w:r>
    </w:p>
    <w:p w:rsidR="006D3605" w:rsidRPr="00CB1C17" w:rsidRDefault="006D3605" w:rsidP="006D3605">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Thực hiện được các vận động cơ bản một cách vững vàng, đúng tư thế. Cháu thực hiện được các bài tập như đi, chạy, nhảy, leo trèo, bò, trườn....</w:t>
      </w:r>
    </w:p>
    <w:p w:rsidR="006D3605" w:rsidRPr="00CB1C17" w:rsidRDefault="006D3605" w:rsidP="006D3605">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lastRenderedPageBreak/>
        <w:t>- Có khả năng phối hợp các giác quan và vận động; vận động nhịp nhàng, biết định hướng trong không gian, biết phối hợp chân tay một cách khéo léo, linh hoạt khi vận động.</w:t>
      </w:r>
    </w:p>
    <w:p w:rsidR="006D3605" w:rsidRPr="00CB1C17" w:rsidRDefault="006D3605" w:rsidP="006D3605">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Có kĩ năng trong một số hoạt động cần sự khéo léo của đôi tay.</w:t>
      </w:r>
    </w:p>
    <w:p w:rsidR="006D3605" w:rsidRPr="00CB1C17" w:rsidRDefault="006D3605" w:rsidP="006D3605">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Có một số hiểu biết về thực phẩm và ích lợi của việc ăn uống đối với sức khỏe. Biết chọn lựa thức ăn có đầy đủ chất dinh dưỡng đảm bảo cho sức khỏe.</w:t>
      </w:r>
    </w:p>
    <w:p w:rsidR="006D3605" w:rsidRPr="00CB1C17" w:rsidRDefault="006D3605" w:rsidP="006D3605">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Có một số thói quen, kĩ năng tốt trong ăn uống, giữ gìn sức khỏe và đảm bảo sự an toàn của bản thân.</w:t>
      </w:r>
    </w:p>
    <w:p w:rsidR="006D3605" w:rsidRPr="00CB1C17" w:rsidRDefault="006D3605" w:rsidP="006D3605">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w:t>
      </w:r>
      <w:r w:rsidRPr="00CB1C17">
        <w:rPr>
          <w:rFonts w:ascii="Times New Roman" w:hAnsi="Times New Roman" w:cs="Times New Roman"/>
          <w:b/>
          <w:sz w:val="28"/>
          <w:szCs w:val="28"/>
          <w:lang w:val="vi-VN"/>
        </w:rPr>
        <w:t>Biện pháp</w:t>
      </w:r>
      <w:r w:rsidRPr="00CB1C17">
        <w:rPr>
          <w:rFonts w:ascii="Times New Roman" w:hAnsi="Times New Roman" w:cs="Times New Roman"/>
          <w:sz w:val="28"/>
          <w:szCs w:val="28"/>
          <w:lang w:val="vi-VN"/>
        </w:rPr>
        <w:t>:</w:t>
      </w:r>
    </w:p>
    <w:p w:rsidR="006D3605" w:rsidRPr="00CB1C17" w:rsidRDefault="006D3605" w:rsidP="006D3605">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Cô dạy cháu trong tiết hoạt động học, dạy mọi lúc mọi nơi, phối kết hợp cùng phụ huynh. Thiết kế tổ chức các hoạt động mang tính vừa sức với trẻ. Các hoạt động xen kẽ động và tĩnh.</w:t>
      </w:r>
    </w:p>
    <w:p w:rsidR="006D3605" w:rsidRPr="00CB1C17" w:rsidRDefault="006D3605" w:rsidP="006D3605">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Cho cháu tham gia các hoạt động: tập thể dục buổi sáng, chơi tự do ngoài trời, trò chơi dân gian...phát triển xương cơ, khớp, sự dẻo dai các bộ phận của cơ thể.</w:t>
      </w:r>
    </w:p>
    <w:p w:rsidR="006D3605" w:rsidRPr="00CB1C17" w:rsidRDefault="006D3605" w:rsidP="006D3605">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Cho trẻ ăn uống đủ chất, đảm bảo ăn chín uống sôi, vệ sinh an toàn thực phẩm.</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b/>
          <w:sz w:val="28"/>
          <w:szCs w:val="28"/>
          <w:lang w:val="vi-VN"/>
        </w:rPr>
        <w:t>Chỉ tiêu</w:t>
      </w:r>
      <w:r w:rsidRPr="00CB1C17">
        <w:rPr>
          <w:rFonts w:ascii="Times New Roman" w:hAnsi="Times New Roman" w:cs="Times New Roman"/>
          <w:sz w:val="28"/>
          <w:szCs w:val="28"/>
          <w:lang w:val="vi-VN"/>
        </w:rPr>
        <w:t>: 95-98% trẻ đạt được</w:t>
      </w:r>
    </w:p>
    <w:p w:rsidR="006D3605" w:rsidRPr="0000324B" w:rsidRDefault="006D3605" w:rsidP="006D3605">
      <w:pPr>
        <w:spacing w:after="0" w:line="240" w:lineRule="auto"/>
        <w:rPr>
          <w:rFonts w:ascii="Times New Roman" w:hAnsi="Times New Roman" w:cs="Times New Roman"/>
          <w:i/>
          <w:sz w:val="32"/>
          <w:szCs w:val="32"/>
          <w:lang w:val="vi-VN"/>
        </w:rPr>
      </w:pPr>
      <w:r w:rsidRPr="0000324B">
        <w:rPr>
          <w:rFonts w:ascii="Times New Roman" w:hAnsi="Times New Roman" w:cs="Times New Roman"/>
          <w:b/>
          <w:i/>
          <w:sz w:val="32"/>
          <w:szCs w:val="32"/>
          <w:lang w:val="vi-VN"/>
        </w:rPr>
        <w:t>VII/ Ngày lễ hội</w:t>
      </w:r>
      <w:r w:rsidRPr="0000324B">
        <w:rPr>
          <w:rFonts w:ascii="Times New Roman" w:hAnsi="Times New Roman" w:cs="Times New Roman"/>
          <w:i/>
          <w:sz w:val="32"/>
          <w:szCs w:val="32"/>
          <w:lang w:val="vi-VN"/>
        </w:rPr>
        <w:t>:</w:t>
      </w:r>
    </w:p>
    <w:p w:rsidR="006D3605" w:rsidRPr="00CB1C17" w:rsidRDefault="006D3605" w:rsidP="006D3605">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*Nội dung:</w:t>
      </w:r>
    </w:p>
    <w:p w:rsidR="006D3605" w:rsidRPr="004C7DA9" w:rsidRDefault="006D3605" w:rsidP="006D3605">
      <w:pPr>
        <w:spacing w:after="0" w:line="240" w:lineRule="auto"/>
        <w:rPr>
          <w:rFonts w:ascii="Times New Roman" w:hAnsi="Times New Roman" w:cs="Times New Roman"/>
          <w:sz w:val="28"/>
          <w:szCs w:val="28"/>
        </w:rPr>
      </w:pPr>
      <w:r w:rsidRPr="00CB1C17">
        <w:rPr>
          <w:rFonts w:ascii="Times New Roman" w:hAnsi="Times New Roman" w:cs="Times New Roman"/>
          <w:sz w:val="28"/>
          <w:szCs w:val="28"/>
          <w:lang w:val="vi-VN"/>
        </w:rPr>
        <w:t xml:space="preserve">-Trẻ biết được </w:t>
      </w:r>
      <w:r w:rsidR="004C7DA9">
        <w:rPr>
          <w:rFonts w:ascii="Times New Roman" w:hAnsi="Times New Roman" w:cs="Times New Roman"/>
          <w:sz w:val="28"/>
          <w:szCs w:val="28"/>
        </w:rPr>
        <w:t>ngày giổ tỗ Hùng Vương 10/3 âm lịch</w:t>
      </w:r>
    </w:p>
    <w:p w:rsidR="006D3605" w:rsidRPr="00CB1C17" w:rsidRDefault="006D3605" w:rsidP="006D3605">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*Biện pháp:</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-Lồng ghép vào các hoạt động học</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-Giáo dục mọi lúc, mọi nơi</w:t>
      </w:r>
    </w:p>
    <w:p w:rsidR="006D3605" w:rsidRDefault="006D3605" w:rsidP="006D3605">
      <w:pPr>
        <w:spacing w:after="0" w:line="240" w:lineRule="auto"/>
        <w:rPr>
          <w:rFonts w:ascii="Times New Roman" w:hAnsi="Times New Roman" w:cs="Times New Roman"/>
          <w:sz w:val="28"/>
          <w:szCs w:val="28"/>
        </w:rPr>
      </w:pPr>
      <w:r w:rsidRPr="00CB1C17">
        <w:rPr>
          <w:rFonts w:ascii="Times New Roman" w:hAnsi="Times New Roman" w:cs="Times New Roman"/>
          <w:sz w:val="28"/>
          <w:szCs w:val="28"/>
          <w:lang w:val="vi-VN"/>
        </w:rPr>
        <w:t>-Phối hợp với gia đình giáo dục cháu thêm</w:t>
      </w:r>
    </w:p>
    <w:p w:rsidR="004C7DA9" w:rsidRPr="004C7DA9" w:rsidRDefault="004C7DA9" w:rsidP="006D3605">
      <w:pPr>
        <w:spacing w:after="0" w:line="240" w:lineRule="auto"/>
        <w:rPr>
          <w:rFonts w:ascii="Times New Roman" w:hAnsi="Times New Roman" w:cs="Times New Roman"/>
          <w:sz w:val="28"/>
          <w:szCs w:val="28"/>
        </w:rPr>
      </w:pPr>
      <w:r>
        <w:rPr>
          <w:rFonts w:ascii="Times New Roman" w:hAnsi="Times New Roman" w:cs="Times New Roman"/>
          <w:sz w:val="28"/>
          <w:szCs w:val="28"/>
        </w:rPr>
        <w:t>- Cho cháu xem các đoạn video nói về ngày giổ tỗ</w:t>
      </w:r>
    </w:p>
    <w:p w:rsidR="006D3605" w:rsidRPr="00CB1C17" w:rsidRDefault="006D3605" w:rsidP="006D3605">
      <w:pPr>
        <w:spacing w:after="0" w:line="240" w:lineRule="auto"/>
        <w:rPr>
          <w:rFonts w:ascii="Times New Roman" w:hAnsi="Times New Roman" w:cs="Times New Roman"/>
          <w:sz w:val="28"/>
          <w:szCs w:val="28"/>
          <w:lang w:val="vi-VN"/>
        </w:rPr>
      </w:pPr>
      <w:r w:rsidRPr="00CB1C17">
        <w:rPr>
          <w:rFonts w:ascii="Times New Roman" w:hAnsi="Times New Roman" w:cs="Times New Roman"/>
          <w:b/>
          <w:sz w:val="28"/>
          <w:szCs w:val="28"/>
          <w:lang w:val="vi-VN"/>
        </w:rPr>
        <w:t>Chỉ tiêu:</w:t>
      </w:r>
      <w:r w:rsidRPr="00CB1C17">
        <w:rPr>
          <w:rFonts w:ascii="Times New Roman" w:hAnsi="Times New Roman" w:cs="Times New Roman"/>
          <w:sz w:val="28"/>
          <w:szCs w:val="28"/>
          <w:lang w:val="vi-VN"/>
        </w:rPr>
        <w:t xml:space="preserve"> 95-98% trẻ đạt được</w:t>
      </w:r>
    </w:p>
    <w:p w:rsidR="006D3605" w:rsidRPr="0000324B" w:rsidRDefault="006D3605" w:rsidP="006D3605">
      <w:pPr>
        <w:spacing w:line="240" w:lineRule="auto"/>
        <w:rPr>
          <w:rFonts w:ascii="Times New Roman" w:hAnsi="Times New Roman" w:cs="Times New Roman"/>
          <w:b/>
          <w:i/>
          <w:sz w:val="32"/>
          <w:szCs w:val="32"/>
          <w:lang w:val="vi-VN"/>
        </w:rPr>
      </w:pPr>
      <w:r w:rsidRPr="0000324B">
        <w:rPr>
          <w:rFonts w:ascii="Times New Roman" w:hAnsi="Times New Roman" w:cs="Times New Roman"/>
          <w:b/>
          <w:i/>
          <w:sz w:val="32"/>
          <w:szCs w:val="32"/>
          <w:lang w:val="vi-VN"/>
        </w:rPr>
        <w:t>VIII/ Thể dục sáng:</w:t>
      </w:r>
    </w:p>
    <w:p w:rsidR="006D3605" w:rsidRPr="00CB1C17" w:rsidRDefault="006D3605" w:rsidP="006D3605">
      <w:pPr>
        <w:numPr>
          <w:ilvl w:val="0"/>
          <w:numId w:val="14"/>
        </w:num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Động tác hô hấp: gà gáy</w:t>
      </w:r>
    </w:p>
    <w:p w:rsidR="006D3605" w:rsidRPr="00CB1C17" w:rsidRDefault="006D3605" w:rsidP="006D3605">
      <w:pPr>
        <w:numPr>
          <w:ilvl w:val="0"/>
          <w:numId w:val="14"/>
        </w:num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Động tác tay: tay đứa trước lên cao</w:t>
      </w:r>
    </w:p>
    <w:p w:rsidR="006D3605" w:rsidRPr="00CB1C17" w:rsidRDefault="006D3605" w:rsidP="006D3605">
      <w:pPr>
        <w:numPr>
          <w:ilvl w:val="0"/>
          <w:numId w:val="14"/>
        </w:num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Động tác lườn: hai tay đưa ngang, quay ngang sang trái.</w:t>
      </w:r>
    </w:p>
    <w:p w:rsidR="006D3605" w:rsidRPr="00CB1C17" w:rsidRDefault="006D3605" w:rsidP="006D3605">
      <w:pPr>
        <w:numPr>
          <w:ilvl w:val="0"/>
          <w:numId w:val="14"/>
        </w:num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Động tác bụng: cúi gập người về phía trước.</w:t>
      </w:r>
    </w:p>
    <w:p w:rsidR="006D3605" w:rsidRPr="00CB1C17" w:rsidRDefault="006D3605" w:rsidP="006D3605">
      <w:pPr>
        <w:numPr>
          <w:ilvl w:val="0"/>
          <w:numId w:val="14"/>
        </w:num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Động tác bật: bật tách khép chân</w:t>
      </w:r>
    </w:p>
    <w:p w:rsidR="006D3605" w:rsidRPr="00CB1C17" w:rsidRDefault="006D3605" w:rsidP="006D3605">
      <w:pPr>
        <w:spacing w:after="0" w:line="240" w:lineRule="auto"/>
        <w:rPr>
          <w:rFonts w:ascii="Times New Roman" w:hAnsi="Times New Roman" w:cs="Times New Roman"/>
          <w:b/>
          <w:sz w:val="32"/>
          <w:szCs w:val="32"/>
          <w:lang w:val="vi-VN"/>
        </w:rPr>
      </w:pPr>
      <w:r w:rsidRPr="00CB1C17">
        <w:rPr>
          <w:rFonts w:ascii="Times New Roman" w:hAnsi="Times New Roman" w:cs="Times New Roman"/>
          <w:b/>
          <w:sz w:val="32"/>
          <w:szCs w:val="32"/>
          <w:lang w:val="vi-VN"/>
        </w:rPr>
        <w:t>B .CHUẨN BỊ:</w:t>
      </w:r>
    </w:p>
    <w:p w:rsidR="006D3605" w:rsidRPr="00CB1C17" w:rsidRDefault="006D3605" w:rsidP="006D3605">
      <w:pPr>
        <w:spacing w:line="240" w:lineRule="auto"/>
        <w:ind w:left="-142"/>
        <w:rPr>
          <w:rFonts w:ascii="Times New Roman" w:hAnsi="Times New Roman" w:cs="Times New Roman"/>
          <w:b/>
          <w:sz w:val="32"/>
          <w:szCs w:val="32"/>
          <w:lang w:val="vi-VN"/>
        </w:rPr>
      </w:pPr>
      <w:r w:rsidRPr="00CB1C17">
        <w:rPr>
          <w:rFonts w:ascii="Times New Roman" w:hAnsi="Times New Roman" w:cs="Times New Roman"/>
          <w:b/>
          <w:sz w:val="32"/>
          <w:szCs w:val="32"/>
          <w:lang w:val="vi-VN"/>
        </w:rPr>
        <w:t>*Cô:</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32"/>
          <w:szCs w:val="32"/>
          <w:lang w:val="vi-VN"/>
        </w:rPr>
        <w:t xml:space="preserve">- </w:t>
      </w:r>
      <w:r w:rsidRPr="00CB1C17">
        <w:rPr>
          <w:rFonts w:ascii="Times New Roman" w:hAnsi="Times New Roman" w:cs="Times New Roman"/>
          <w:sz w:val="28"/>
          <w:szCs w:val="28"/>
          <w:lang w:val="vi-VN"/>
        </w:rPr>
        <w:t>Phối hợp cùng phụ huynh cung cấp kiến thức chủ đề cho trẻ.</w:t>
      </w:r>
    </w:p>
    <w:p w:rsidR="006D3605" w:rsidRPr="00CB1C17" w:rsidRDefault="006D3605" w:rsidP="006D3605">
      <w:pPr>
        <w:spacing w:line="240" w:lineRule="auto"/>
        <w:rPr>
          <w:rFonts w:ascii="Times New Roman" w:hAnsi="Times New Roman" w:cs="Times New Roman"/>
          <w:sz w:val="28"/>
          <w:szCs w:val="28"/>
        </w:rPr>
      </w:pPr>
      <w:r w:rsidRPr="00CB1C17">
        <w:rPr>
          <w:rFonts w:ascii="Times New Roman" w:hAnsi="Times New Roman" w:cs="Times New Roman"/>
          <w:sz w:val="28"/>
          <w:szCs w:val="28"/>
          <w:lang w:val="vi-VN"/>
        </w:rPr>
        <w:lastRenderedPageBreak/>
        <w:t>-Thực hiện góc phụ huynh.</w:t>
      </w:r>
    </w:p>
    <w:p w:rsidR="006D3605" w:rsidRPr="00CB1C17" w:rsidRDefault="006D3605" w:rsidP="006D3605">
      <w:pPr>
        <w:spacing w:line="240" w:lineRule="auto"/>
        <w:rPr>
          <w:rFonts w:ascii="Times New Roman" w:hAnsi="Times New Roman" w:cs="Times New Roman"/>
          <w:sz w:val="28"/>
          <w:szCs w:val="28"/>
        </w:rPr>
      </w:pPr>
      <w:r w:rsidRPr="00CB1C17">
        <w:rPr>
          <w:rFonts w:ascii="Times New Roman" w:hAnsi="Times New Roman" w:cs="Times New Roman"/>
          <w:sz w:val="28"/>
          <w:szCs w:val="28"/>
          <w:lang w:val="vi-VN"/>
        </w:rPr>
        <w:t>-Sưu tầm nguyên vật liệu: tranh ảnh phục vụ cho chủ đề.</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-Cô cháu cùng trang trí môi trường học tập.</w:t>
      </w:r>
    </w:p>
    <w:p w:rsidR="006D3605" w:rsidRPr="00CB1C17" w:rsidRDefault="006D3605" w:rsidP="006D3605">
      <w:pPr>
        <w:spacing w:line="240" w:lineRule="auto"/>
        <w:rPr>
          <w:rFonts w:ascii="Times New Roman" w:hAnsi="Times New Roman" w:cs="Times New Roman"/>
          <w:sz w:val="28"/>
          <w:szCs w:val="28"/>
        </w:rPr>
      </w:pPr>
      <w:r w:rsidRPr="00CB1C17">
        <w:rPr>
          <w:rFonts w:ascii="Times New Roman" w:hAnsi="Times New Roman" w:cs="Times New Roman"/>
          <w:sz w:val="32"/>
          <w:szCs w:val="32"/>
          <w:lang w:val="vi-VN"/>
        </w:rPr>
        <w:t>-</w:t>
      </w:r>
      <w:r w:rsidRPr="00CB1C17">
        <w:rPr>
          <w:rFonts w:ascii="Times New Roman" w:hAnsi="Times New Roman" w:cs="Times New Roman"/>
          <w:sz w:val="28"/>
          <w:szCs w:val="28"/>
          <w:lang w:val="vi-VN"/>
        </w:rPr>
        <w:t>Vận động phụ huynh giúp đỡ nguyên vật liệu đị</w:t>
      </w:r>
      <w:r w:rsidR="004C7DA9">
        <w:rPr>
          <w:rFonts w:ascii="Times New Roman" w:hAnsi="Times New Roman" w:cs="Times New Roman"/>
          <w:sz w:val="28"/>
          <w:szCs w:val="28"/>
          <w:lang w:val="vi-VN"/>
        </w:rPr>
        <w:t>a phương</w:t>
      </w:r>
    </w:p>
    <w:p w:rsidR="006D3605" w:rsidRPr="00CB1C17" w:rsidRDefault="006D3605" w:rsidP="006D3605">
      <w:pPr>
        <w:spacing w:line="240" w:lineRule="auto"/>
        <w:rPr>
          <w:rFonts w:ascii="Times New Roman" w:hAnsi="Times New Roman" w:cs="Times New Roman"/>
          <w:sz w:val="28"/>
          <w:szCs w:val="28"/>
        </w:rPr>
      </w:pPr>
      <w:r w:rsidRPr="00CB1C17">
        <w:rPr>
          <w:rFonts w:ascii="Times New Roman" w:hAnsi="Times New Roman" w:cs="Times New Roman"/>
          <w:sz w:val="28"/>
          <w:szCs w:val="28"/>
        </w:rPr>
        <w:t>- Dự tiết thao giảng củ</w:t>
      </w:r>
      <w:r w:rsidR="004C7DA9">
        <w:rPr>
          <w:rFonts w:ascii="Times New Roman" w:hAnsi="Times New Roman" w:cs="Times New Roman"/>
          <w:sz w:val="28"/>
          <w:szCs w:val="28"/>
        </w:rPr>
        <w:t xml:space="preserve">a </w:t>
      </w:r>
      <w:proofErr w:type="gramStart"/>
      <w:r w:rsidR="004C7DA9">
        <w:rPr>
          <w:rFonts w:ascii="Times New Roman" w:hAnsi="Times New Roman" w:cs="Times New Roman"/>
          <w:sz w:val="28"/>
          <w:szCs w:val="28"/>
        </w:rPr>
        <w:t>cô  Vũ</w:t>
      </w:r>
      <w:proofErr w:type="gramEnd"/>
      <w:r w:rsidR="004C7DA9">
        <w:rPr>
          <w:rFonts w:ascii="Times New Roman" w:hAnsi="Times New Roman" w:cs="Times New Roman"/>
          <w:sz w:val="28"/>
          <w:szCs w:val="28"/>
        </w:rPr>
        <w:t xml:space="preserve"> Hương, cô Duyên </w:t>
      </w:r>
      <w:r w:rsidRPr="00CB1C17">
        <w:rPr>
          <w:rFonts w:ascii="Times New Roman" w:hAnsi="Times New Roman" w:cs="Times New Roman"/>
          <w:sz w:val="28"/>
          <w:szCs w:val="28"/>
        </w:rPr>
        <w:t>để học hỏ</w:t>
      </w:r>
      <w:r w:rsidR="004C7DA9">
        <w:rPr>
          <w:rFonts w:ascii="Times New Roman" w:hAnsi="Times New Roman" w:cs="Times New Roman"/>
          <w:sz w:val="28"/>
          <w:szCs w:val="28"/>
        </w:rPr>
        <w:t>i chuyên môn</w:t>
      </w:r>
    </w:p>
    <w:p w:rsidR="006D3605" w:rsidRPr="00CB1C17" w:rsidRDefault="004C7DA9" w:rsidP="006D3605">
      <w:pPr>
        <w:spacing w:line="240" w:lineRule="auto"/>
        <w:rPr>
          <w:rFonts w:ascii="Times New Roman" w:hAnsi="Times New Roman" w:cs="Times New Roman"/>
          <w:sz w:val="28"/>
          <w:szCs w:val="28"/>
        </w:rPr>
      </w:pPr>
      <w:r>
        <w:rPr>
          <w:rFonts w:ascii="Times New Roman" w:hAnsi="Times New Roman" w:cs="Times New Roman"/>
          <w:sz w:val="28"/>
          <w:szCs w:val="28"/>
        </w:rPr>
        <w:t xml:space="preserve">- Làm thêm các đồ dùng, đồ chơi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w:t>
      </w:r>
      <w:r w:rsidR="00272C4C">
        <w:rPr>
          <w:rFonts w:ascii="Times New Roman" w:hAnsi="Times New Roman" w:cs="Times New Roman"/>
          <w:sz w:val="28"/>
          <w:szCs w:val="28"/>
        </w:rPr>
        <w:t>thô</w:t>
      </w:r>
      <w:r>
        <w:rPr>
          <w:rFonts w:ascii="Times New Roman" w:hAnsi="Times New Roman" w:cs="Times New Roman"/>
          <w:sz w:val="28"/>
          <w:szCs w:val="28"/>
        </w:rPr>
        <w:t>ng tư 02</w:t>
      </w:r>
    </w:p>
    <w:p w:rsidR="006D3605" w:rsidRPr="00CB1C17" w:rsidRDefault="004C7DA9" w:rsidP="006D3605">
      <w:pPr>
        <w:spacing w:line="240" w:lineRule="auto"/>
        <w:rPr>
          <w:rFonts w:ascii="Times New Roman" w:hAnsi="Times New Roman" w:cs="Times New Roman"/>
          <w:sz w:val="28"/>
          <w:szCs w:val="28"/>
        </w:rPr>
      </w:pPr>
      <w:r>
        <w:rPr>
          <w:rFonts w:ascii="Times New Roman" w:hAnsi="Times New Roman" w:cs="Times New Roman"/>
          <w:sz w:val="28"/>
          <w:szCs w:val="28"/>
        </w:rPr>
        <w:t xml:space="preserve">-Rèn cháu thi </w:t>
      </w:r>
      <w:r w:rsidR="00D964B0">
        <w:rPr>
          <w:rFonts w:ascii="Times New Roman" w:hAnsi="Times New Roman" w:cs="Times New Roman"/>
          <w:sz w:val="28"/>
          <w:szCs w:val="28"/>
        </w:rPr>
        <w:t>liê</w:t>
      </w:r>
      <w:r>
        <w:rPr>
          <w:rFonts w:ascii="Times New Roman" w:hAnsi="Times New Roman" w:cs="Times New Roman"/>
          <w:sz w:val="28"/>
          <w:szCs w:val="28"/>
        </w:rPr>
        <w:t>n hoan tiếng hát Mầm Non cấp huyện</w:t>
      </w:r>
    </w:p>
    <w:p w:rsidR="006D3605" w:rsidRPr="002F498B" w:rsidRDefault="006D3605" w:rsidP="006D3605">
      <w:pPr>
        <w:spacing w:line="240" w:lineRule="auto"/>
        <w:rPr>
          <w:rFonts w:ascii="Times New Roman" w:hAnsi="Times New Roman" w:cs="Times New Roman"/>
          <w:b/>
          <w:sz w:val="28"/>
          <w:szCs w:val="28"/>
        </w:rPr>
      </w:pPr>
      <w:r w:rsidRPr="00CB1C17">
        <w:rPr>
          <w:rFonts w:ascii="Times New Roman" w:hAnsi="Times New Roman" w:cs="Times New Roman"/>
          <w:b/>
          <w:sz w:val="28"/>
          <w:szCs w:val="28"/>
          <w:lang w:val="vi-VN"/>
        </w:rPr>
        <w:t>*Trẻ:</w:t>
      </w:r>
      <w:r w:rsidR="002F498B">
        <w:rPr>
          <w:rFonts w:ascii="Times New Roman" w:hAnsi="Times New Roman" w:cs="Times New Roman"/>
          <w:b/>
          <w:sz w:val="28"/>
          <w:szCs w:val="28"/>
        </w:rPr>
        <w:t>…</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-Chuẩn bị tâm thế cho bé vào chủ đề mới</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-Trò chuyện gợi mở một số nghề cháu biết</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-Cùng trẻ chuẩn bị đồ dùng, dụng cụ các nghề</w:t>
      </w:r>
    </w:p>
    <w:p w:rsidR="006D3605" w:rsidRPr="00CB1C17" w:rsidRDefault="006D3605" w:rsidP="006D3605">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xml:space="preserve">-Tạo cơ hội cho trẻ được tham gia vào các hoạt động </w:t>
      </w:r>
    </w:p>
    <w:p w:rsidR="006D3605" w:rsidRPr="00CB1C17" w:rsidRDefault="006D3605" w:rsidP="006D3605">
      <w:pPr>
        <w:spacing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*Phụ huynh:</w:t>
      </w:r>
    </w:p>
    <w:p w:rsidR="006D3605" w:rsidRPr="00033FDD" w:rsidRDefault="006D3605" w:rsidP="006D3605">
      <w:pPr>
        <w:spacing w:line="240" w:lineRule="auto"/>
        <w:rPr>
          <w:rFonts w:ascii="Times New Roman" w:hAnsi="Times New Roman" w:cs="Times New Roman"/>
          <w:sz w:val="28"/>
          <w:szCs w:val="28"/>
        </w:rPr>
      </w:pPr>
      <w:r w:rsidRPr="00CB1C17">
        <w:rPr>
          <w:rFonts w:ascii="Times New Roman" w:hAnsi="Times New Roman" w:cs="Times New Roman"/>
          <w:sz w:val="28"/>
          <w:szCs w:val="28"/>
          <w:lang w:val="vi-VN"/>
        </w:rPr>
        <w:t>-Phụ huynh chuẩn bị cho trẻ một số</w:t>
      </w:r>
      <w:r w:rsidR="00033FDD">
        <w:rPr>
          <w:rFonts w:ascii="Times New Roman" w:hAnsi="Times New Roman" w:cs="Times New Roman"/>
          <w:sz w:val="28"/>
          <w:szCs w:val="28"/>
        </w:rPr>
        <w:t xml:space="preserve"> kiến thức về quê hương, Bác Hồ</w:t>
      </w:r>
    </w:p>
    <w:p w:rsidR="006D3605" w:rsidRPr="00033FDD" w:rsidRDefault="006D3605" w:rsidP="006D3605">
      <w:pPr>
        <w:spacing w:line="240" w:lineRule="auto"/>
        <w:rPr>
          <w:rFonts w:ascii="Times New Roman" w:hAnsi="Times New Roman" w:cs="Times New Roman"/>
          <w:sz w:val="28"/>
          <w:szCs w:val="28"/>
        </w:rPr>
      </w:pPr>
      <w:r w:rsidRPr="00CB1C17">
        <w:rPr>
          <w:rFonts w:ascii="Times New Roman" w:hAnsi="Times New Roman" w:cs="Times New Roman"/>
          <w:sz w:val="28"/>
          <w:szCs w:val="28"/>
          <w:lang w:val="vi-VN"/>
        </w:rPr>
        <w:t>-Trò chuyện với trẻ về</w:t>
      </w:r>
      <w:r w:rsidR="00033FDD">
        <w:rPr>
          <w:rFonts w:ascii="Times New Roman" w:hAnsi="Times New Roman" w:cs="Times New Roman"/>
          <w:sz w:val="28"/>
          <w:szCs w:val="28"/>
          <w:lang w:val="vi-VN"/>
        </w:rPr>
        <w:t xml:space="preserve"> </w:t>
      </w:r>
      <w:r w:rsidR="00033FDD">
        <w:rPr>
          <w:rFonts w:ascii="Times New Roman" w:hAnsi="Times New Roman" w:cs="Times New Roman"/>
          <w:sz w:val="28"/>
          <w:szCs w:val="28"/>
        </w:rPr>
        <w:t>quê hương của mình, về Bác Hồ</w:t>
      </w:r>
    </w:p>
    <w:p w:rsidR="00DD6858" w:rsidRDefault="00DD6858" w:rsidP="0000324B">
      <w:pPr>
        <w:spacing w:line="240" w:lineRule="auto"/>
        <w:jc w:val="center"/>
        <w:rPr>
          <w:rFonts w:ascii="Times New Roman" w:hAnsi="Times New Roman" w:cs="Times New Roman"/>
          <w:sz w:val="96"/>
          <w:szCs w:val="96"/>
        </w:rPr>
      </w:pPr>
    </w:p>
    <w:p w:rsidR="00DD6858" w:rsidRDefault="00DD6858" w:rsidP="0000324B">
      <w:pPr>
        <w:spacing w:line="240" w:lineRule="auto"/>
        <w:jc w:val="center"/>
        <w:rPr>
          <w:rFonts w:ascii="Times New Roman" w:hAnsi="Times New Roman" w:cs="Times New Roman"/>
          <w:sz w:val="96"/>
          <w:szCs w:val="96"/>
        </w:rPr>
      </w:pPr>
    </w:p>
    <w:p w:rsidR="00DD6858" w:rsidRDefault="00DD6858" w:rsidP="0000324B">
      <w:pPr>
        <w:spacing w:line="240" w:lineRule="auto"/>
        <w:jc w:val="center"/>
        <w:rPr>
          <w:rFonts w:ascii="Times New Roman" w:hAnsi="Times New Roman" w:cs="Times New Roman"/>
          <w:sz w:val="96"/>
          <w:szCs w:val="96"/>
        </w:rPr>
      </w:pPr>
    </w:p>
    <w:p w:rsidR="00DD6858" w:rsidRDefault="00DD6858" w:rsidP="0000324B">
      <w:pPr>
        <w:spacing w:line="240" w:lineRule="auto"/>
        <w:jc w:val="center"/>
        <w:rPr>
          <w:rFonts w:ascii="Times New Roman" w:hAnsi="Times New Roman" w:cs="Times New Roman"/>
          <w:sz w:val="96"/>
          <w:szCs w:val="96"/>
        </w:rPr>
      </w:pPr>
    </w:p>
    <w:p w:rsidR="0000324B" w:rsidRPr="00CB1C17" w:rsidRDefault="0000324B" w:rsidP="0000324B">
      <w:pPr>
        <w:spacing w:line="240" w:lineRule="auto"/>
        <w:jc w:val="center"/>
        <w:rPr>
          <w:rFonts w:ascii="Times New Roman" w:hAnsi="Times New Roman" w:cs="Times New Roman"/>
          <w:sz w:val="28"/>
          <w:szCs w:val="28"/>
          <w:lang w:val="vi-VN"/>
        </w:rPr>
      </w:pPr>
      <w:r w:rsidRPr="00CB1C17">
        <w:rPr>
          <w:rFonts w:ascii="Times New Roman" w:hAnsi="Times New Roman" w:cs="Times New Roman"/>
          <w:sz w:val="96"/>
          <w:szCs w:val="96"/>
          <w:lang w:val="vi-VN"/>
        </w:rPr>
        <w:lastRenderedPageBreak/>
        <w:t>Mạng nội dung</w:t>
      </w:r>
    </w:p>
    <w:p w:rsidR="0000324B" w:rsidRPr="00CB1C17" w:rsidRDefault="0000324B" w:rsidP="0000324B">
      <w:pPr>
        <w:spacing w:line="240" w:lineRule="auto"/>
        <w:ind w:left="-567"/>
        <w:rPr>
          <w:rFonts w:ascii="Times New Roman" w:hAnsi="Times New Roman" w:cs="Times New Roman"/>
          <w:sz w:val="56"/>
          <w:szCs w:val="56"/>
          <w:lang w:val="vi-VN"/>
        </w:rPr>
      </w:pPr>
      <w:r>
        <w:rPr>
          <w:rFonts w:ascii="Times New Roman" w:hAnsi="Times New Roman" w:cs="Times New Roman"/>
          <w:sz w:val="56"/>
          <w:szCs w:val="56"/>
        </w:rPr>
        <w:t>Đất nước Việt Nam diệu k</w:t>
      </w:r>
      <w:r w:rsidR="00CD50C3">
        <w:rPr>
          <w:rFonts w:ascii="Times New Roman" w:hAnsi="Times New Roman" w:cs="Times New Roman"/>
          <w:sz w:val="56"/>
          <w:szCs w:val="56"/>
        </w:rPr>
        <w:t>ì</w:t>
      </w:r>
      <w:r w:rsidRPr="00CB1C17">
        <w:rPr>
          <w:rFonts w:ascii="Times New Roman" w:hAnsi="Times New Roman" w:cs="Times New Roman"/>
          <w:sz w:val="56"/>
          <w:szCs w:val="56"/>
          <w:lang w:val="vi-VN"/>
        </w:rPr>
        <w:tab/>
      </w:r>
      <w:r w:rsidRPr="00CB1C17">
        <w:rPr>
          <w:rFonts w:ascii="Times New Roman" w:hAnsi="Times New Roman" w:cs="Times New Roman"/>
          <w:sz w:val="56"/>
          <w:szCs w:val="56"/>
        </w:rPr>
        <w:tab/>
      </w:r>
      <w:r w:rsidRPr="00CB1C17">
        <w:rPr>
          <w:rFonts w:ascii="Times New Roman" w:hAnsi="Times New Roman" w:cs="Times New Roman"/>
          <w:sz w:val="56"/>
          <w:szCs w:val="56"/>
          <w:lang w:val="vi-VN"/>
        </w:rPr>
        <w:t>1tuần</w:t>
      </w:r>
    </w:p>
    <w:p w:rsidR="0000324B" w:rsidRPr="00CB1C17" w:rsidRDefault="0000324B" w:rsidP="0000324B">
      <w:pPr>
        <w:spacing w:line="240" w:lineRule="auto"/>
        <w:ind w:left="-567"/>
        <w:rPr>
          <w:rFonts w:ascii="Times New Roman" w:hAnsi="Times New Roman" w:cs="Times New Roman"/>
          <w:sz w:val="56"/>
          <w:szCs w:val="56"/>
        </w:rPr>
      </w:pPr>
      <w:r>
        <w:rPr>
          <w:rFonts w:ascii="Times New Roman" w:hAnsi="Times New Roman" w:cs="Times New Roman"/>
          <w:sz w:val="56"/>
          <w:szCs w:val="56"/>
        </w:rPr>
        <w:t>Bác Hồ kính yêu</w:t>
      </w:r>
      <w:r w:rsidRPr="00CB1C17">
        <w:rPr>
          <w:rFonts w:ascii="Times New Roman" w:hAnsi="Times New Roman" w:cs="Times New Roman"/>
          <w:sz w:val="56"/>
          <w:szCs w:val="56"/>
          <w:lang w:val="vi-VN"/>
        </w:rPr>
        <w:tab/>
      </w:r>
      <w:r w:rsidRPr="00CB1C17">
        <w:rPr>
          <w:rFonts w:ascii="Times New Roman" w:hAnsi="Times New Roman" w:cs="Times New Roman"/>
          <w:sz w:val="56"/>
          <w:szCs w:val="56"/>
          <w:lang w:val="vi-VN"/>
        </w:rPr>
        <w:tab/>
      </w:r>
      <w:r w:rsidRPr="00CB1C17">
        <w:rPr>
          <w:rFonts w:ascii="Times New Roman" w:hAnsi="Times New Roman" w:cs="Times New Roman"/>
          <w:sz w:val="56"/>
          <w:szCs w:val="56"/>
          <w:lang w:val="vi-VN"/>
        </w:rPr>
        <w:tab/>
      </w:r>
      <w:r w:rsidRPr="00CB1C17">
        <w:rPr>
          <w:rFonts w:ascii="Times New Roman" w:hAnsi="Times New Roman" w:cs="Times New Roman"/>
          <w:sz w:val="56"/>
          <w:szCs w:val="56"/>
          <w:lang w:val="vi-VN"/>
        </w:rPr>
        <w:tab/>
      </w:r>
      <w:r>
        <w:rPr>
          <w:rFonts w:ascii="Times New Roman" w:hAnsi="Times New Roman" w:cs="Times New Roman"/>
          <w:sz w:val="56"/>
          <w:szCs w:val="56"/>
        </w:rPr>
        <w:tab/>
      </w:r>
      <w:r>
        <w:rPr>
          <w:rFonts w:ascii="Times New Roman" w:hAnsi="Times New Roman" w:cs="Times New Roman"/>
          <w:sz w:val="56"/>
          <w:szCs w:val="56"/>
        </w:rPr>
        <w:tab/>
      </w:r>
      <w:r w:rsidRPr="00CB1C17">
        <w:rPr>
          <w:rFonts w:ascii="Times New Roman" w:hAnsi="Times New Roman" w:cs="Times New Roman"/>
          <w:sz w:val="56"/>
          <w:szCs w:val="56"/>
          <w:lang w:val="vi-VN"/>
        </w:rPr>
        <w:t>1 tuần</w:t>
      </w:r>
    </w:p>
    <w:p w:rsidR="0000324B" w:rsidRPr="00CB1C17" w:rsidRDefault="0000324B" w:rsidP="0000324B">
      <w:pPr>
        <w:spacing w:line="240" w:lineRule="auto"/>
        <w:ind w:left="-567"/>
        <w:rPr>
          <w:rFonts w:ascii="Times New Roman" w:hAnsi="Times New Roman" w:cs="Times New Roman"/>
          <w:sz w:val="56"/>
          <w:szCs w:val="56"/>
        </w:rPr>
      </w:pPr>
      <w:r>
        <w:rPr>
          <w:rFonts w:ascii="Times New Roman" w:hAnsi="Times New Roman" w:cs="Times New Roman"/>
          <w:sz w:val="56"/>
          <w:szCs w:val="56"/>
        </w:rPr>
        <w:t>Quê hương yêu quý</w:t>
      </w:r>
      <w:r w:rsidRPr="00CB1C17">
        <w:rPr>
          <w:rFonts w:ascii="Times New Roman" w:hAnsi="Times New Roman" w:cs="Times New Roman"/>
          <w:sz w:val="56"/>
          <w:szCs w:val="56"/>
          <w:lang w:val="vi-VN"/>
        </w:rPr>
        <w:tab/>
      </w:r>
      <w:r w:rsidRPr="00CB1C17">
        <w:rPr>
          <w:rFonts w:ascii="Times New Roman" w:hAnsi="Times New Roman" w:cs="Times New Roman"/>
          <w:sz w:val="56"/>
          <w:szCs w:val="56"/>
        </w:rPr>
        <w:tab/>
      </w:r>
      <w:r w:rsidRPr="00CB1C17">
        <w:rPr>
          <w:rFonts w:ascii="Times New Roman" w:hAnsi="Times New Roman" w:cs="Times New Roman"/>
          <w:sz w:val="56"/>
          <w:szCs w:val="56"/>
        </w:rPr>
        <w:tab/>
      </w:r>
      <w:r w:rsidRPr="00CB1C17">
        <w:rPr>
          <w:rFonts w:ascii="Times New Roman" w:hAnsi="Times New Roman" w:cs="Times New Roman"/>
          <w:sz w:val="56"/>
          <w:szCs w:val="56"/>
        </w:rPr>
        <w:tab/>
      </w:r>
      <w:r w:rsidRPr="00CB1C17">
        <w:rPr>
          <w:rFonts w:ascii="Times New Roman" w:hAnsi="Times New Roman" w:cs="Times New Roman"/>
          <w:sz w:val="56"/>
          <w:szCs w:val="56"/>
        </w:rPr>
        <w:tab/>
      </w:r>
      <w:r w:rsidRPr="00CB1C17">
        <w:rPr>
          <w:rFonts w:ascii="Times New Roman" w:hAnsi="Times New Roman" w:cs="Times New Roman"/>
          <w:sz w:val="56"/>
          <w:szCs w:val="56"/>
          <w:lang w:val="vi-VN"/>
        </w:rPr>
        <w:t>1tuần</w:t>
      </w:r>
    </w:p>
    <w:p w:rsidR="00F411B6" w:rsidRDefault="00F411B6">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A1579B" w:rsidRDefault="00A1579B">
      <w:pPr>
        <w:rPr>
          <w:rFonts w:ascii="Times New Roman" w:hAnsi="Times New Roman" w:cs="Times New Roman"/>
          <w:sz w:val="28"/>
          <w:szCs w:val="28"/>
        </w:rPr>
      </w:pPr>
    </w:p>
    <w:p w:rsidR="00DB2D12" w:rsidRDefault="00DB2D12">
      <w:pPr>
        <w:rPr>
          <w:rFonts w:ascii="Times New Roman" w:hAnsi="Times New Roman" w:cs="Times New Roman"/>
          <w:sz w:val="28"/>
          <w:szCs w:val="28"/>
        </w:rPr>
      </w:pPr>
    </w:p>
    <w:p w:rsidR="00DB2D12" w:rsidRDefault="00DB2D12">
      <w:pPr>
        <w:rPr>
          <w:rFonts w:ascii="Times New Roman" w:hAnsi="Times New Roman" w:cs="Times New Roman"/>
          <w:sz w:val="28"/>
          <w:szCs w:val="28"/>
        </w:rPr>
      </w:pPr>
    </w:p>
    <w:p w:rsidR="00DB2D12" w:rsidRPr="00041644" w:rsidRDefault="000049BA" w:rsidP="00BD05B9">
      <w:pPr>
        <w:spacing w:line="240" w:lineRule="auto"/>
        <w:jc w:val="center"/>
        <w:rPr>
          <w:rFonts w:ascii="Times New Roman" w:hAnsi="Times New Roman" w:cs="Times New Roman"/>
          <w:b/>
          <w:sz w:val="52"/>
          <w:szCs w:val="52"/>
        </w:rPr>
      </w:pPr>
      <w:r w:rsidRPr="00041644">
        <w:rPr>
          <w:rFonts w:ascii="Times New Roman" w:hAnsi="Times New Roman" w:cs="Times New Roman"/>
          <w:b/>
          <w:sz w:val="52"/>
          <w:szCs w:val="52"/>
        </w:rPr>
        <w:lastRenderedPageBreak/>
        <w:t>Mạng hoạt động</w:t>
      </w:r>
    </w:p>
    <w:p w:rsidR="00F411B6" w:rsidRPr="00041644" w:rsidRDefault="00DB2D12" w:rsidP="00BD05B9">
      <w:pPr>
        <w:spacing w:line="240" w:lineRule="auto"/>
        <w:jc w:val="center"/>
        <w:rPr>
          <w:rFonts w:ascii="Times New Roman" w:hAnsi="Times New Roman" w:cs="Times New Roman"/>
          <w:b/>
          <w:sz w:val="52"/>
          <w:szCs w:val="52"/>
        </w:rPr>
      </w:pPr>
      <w:r w:rsidRPr="00041644">
        <w:rPr>
          <w:rFonts w:ascii="Times New Roman" w:hAnsi="Times New Roman" w:cs="Times New Roman"/>
          <w:b/>
          <w:sz w:val="52"/>
          <w:szCs w:val="52"/>
        </w:rPr>
        <w:t xml:space="preserve"> Đ</w:t>
      </w:r>
      <w:r w:rsidR="000049BA" w:rsidRPr="00041644">
        <w:rPr>
          <w:rFonts w:ascii="Times New Roman" w:hAnsi="Times New Roman" w:cs="Times New Roman"/>
          <w:b/>
          <w:sz w:val="52"/>
          <w:szCs w:val="52"/>
        </w:rPr>
        <w:t>ất nước Việt Nam diệu kì</w:t>
      </w:r>
    </w:p>
    <w:p w:rsidR="000049BA" w:rsidRPr="00B8440B" w:rsidRDefault="000049BA" w:rsidP="00BD05B9">
      <w:pPr>
        <w:spacing w:line="240" w:lineRule="auto"/>
        <w:rPr>
          <w:rFonts w:ascii="Times New Roman" w:hAnsi="Times New Roman" w:cs="Times New Roman"/>
          <w:b/>
          <w:sz w:val="36"/>
          <w:szCs w:val="36"/>
        </w:rPr>
      </w:pPr>
      <w:r w:rsidRPr="00B8440B">
        <w:rPr>
          <w:rFonts w:ascii="Times New Roman" w:hAnsi="Times New Roman" w:cs="Times New Roman"/>
          <w:b/>
          <w:sz w:val="36"/>
          <w:szCs w:val="36"/>
        </w:rPr>
        <w:t xml:space="preserve">1/ Phát triển thể </w:t>
      </w:r>
      <w:proofErr w:type="gramStart"/>
      <w:r w:rsidRPr="00B8440B">
        <w:rPr>
          <w:rFonts w:ascii="Times New Roman" w:hAnsi="Times New Roman" w:cs="Times New Roman"/>
          <w:b/>
          <w:sz w:val="36"/>
          <w:szCs w:val="36"/>
        </w:rPr>
        <w:t>chất :</w:t>
      </w:r>
      <w:proofErr w:type="gramEnd"/>
    </w:p>
    <w:p w:rsidR="00634C3E" w:rsidRDefault="004E3DC8" w:rsidP="00BD05B9">
      <w:pPr>
        <w:spacing w:line="240" w:lineRule="auto"/>
        <w:rPr>
          <w:rFonts w:ascii="Times New Roman" w:hAnsi="Times New Roman" w:cs="Times New Roman"/>
          <w:sz w:val="28"/>
          <w:szCs w:val="28"/>
        </w:rPr>
      </w:pPr>
      <w:r>
        <w:rPr>
          <w:rFonts w:ascii="Times New Roman" w:hAnsi="Times New Roman" w:cs="Times New Roman"/>
          <w:sz w:val="28"/>
          <w:szCs w:val="28"/>
        </w:rPr>
        <w:t>_ Trẻ biết</w:t>
      </w:r>
      <w:r w:rsidR="00634C3E">
        <w:rPr>
          <w:rFonts w:ascii="Times New Roman" w:hAnsi="Times New Roman" w:cs="Times New Roman"/>
          <w:sz w:val="28"/>
          <w:szCs w:val="28"/>
        </w:rPr>
        <w:t xml:space="preserve"> các món ăn truyền thống với sức khỏe của bé</w:t>
      </w:r>
    </w:p>
    <w:p w:rsidR="00634C3E" w:rsidRDefault="00634C3E" w:rsidP="00BD05B9">
      <w:pPr>
        <w:spacing w:line="240" w:lineRule="auto"/>
        <w:rPr>
          <w:rFonts w:ascii="Times New Roman" w:hAnsi="Times New Roman" w:cs="Times New Roman"/>
          <w:sz w:val="28"/>
          <w:szCs w:val="28"/>
        </w:rPr>
      </w:pPr>
      <w:r>
        <w:rPr>
          <w:rFonts w:ascii="Times New Roman" w:hAnsi="Times New Roman" w:cs="Times New Roman"/>
          <w:sz w:val="28"/>
          <w:szCs w:val="28"/>
        </w:rPr>
        <w:t>_T</w:t>
      </w:r>
      <w:r w:rsidR="004E3DC8">
        <w:rPr>
          <w:rFonts w:ascii="Times New Roman" w:hAnsi="Times New Roman" w:cs="Times New Roman"/>
          <w:sz w:val="28"/>
          <w:szCs w:val="28"/>
        </w:rPr>
        <w:t>rẻ biết cách</w:t>
      </w:r>
      <w:r>
        <w:rPr>
          <w:rFonts w:ascii="Times New Roman" w:hAnsi="Times New Roman" w:cs="Times New Roman"/>
          <w:sz w:val="28"/>
          <w:szCs w:val="28"/>
        </w:rPr>
        <w:t xml:space="preserve"> chế biế</w:t>
      </w:r>
      <w:r w:rsidR="004E3DC8">
        <w:rPr>
          <w:rFonts w:ascii="Times New Roman" w:hAnsi="Times New Roman" w:cs="Times New Roman"/>
          <w:sz w:val="28"/>
          <w:szCs w:val="28"/>
        </w:rPr>
        <w:t>n bánh, món ăn</w:t>
      </w:r>
    </w:p>
    <w:p w:rsidR="00634C3E" w:rsidRDefault="004E3DC8" w:rsidP="00BD05B9">
      <w:pPr>
        <w:spacing w:line="240" w:lineRule="auto"/>
        <w:rPr>
          <w:rFonts w:ascii="Times New Roman" w:hAnsi="Times New Roman" w:cs="Times New Roman"/>
          <w:sz w:val="28"/>
          <w:szCs w:val="28"/>
        </w:rPr>
      </w:pPr>
      <w:r>
        <w:rPr>
          <w:rFonts w:ascii="Times New Roman" w:hAnsi="Times New Roman" w:cs="Times New Roman"/>
          <w:sz w:val="28"/>
          <w:szCs w:val="28"/>
        </w:rPr>
        <w:t>_Trẻ biết giữ v</w:t>
      </w:r>
      <w:r w:rsidR="00634C3E">
        <w:rPr>
          <w:rFonts w:ascii="Times New Roman" w:hAnsi="Times New Roman" w:cs="Times New Roman"/>
          <w:sz w:val="28"/>
          <w:szCs w:val="28"/>
        </w:rPr>
        <w:t>ệ sinh cá nhân, vệ sinh môi trường</w:t>
      </w:r>
    </w:p>
    <w:p w:rsidR="00634C3E" w:rsidRDefault="00634C3E" w:rsidP="00BD05B9">
      <w:pPr>
        <w:spacing w:line="240" w:lineRule="auto"/>
        <w:rPr>
          <w:rFonts w:ascii="Times New Roman" w:hAnsi="Times New Roman" w:cs="Times New Roman"/>
          <w:sz w:val="28"/>
          <w:szCs w:val="28"/>
        </w:rPr>
      </w:pPr>
      <w:r>
        <w:rPr>
          <w:rFonts w:ascii="Times New Roman" w:hAnsi="Times New Roman" w:cs="Times New Roman"/>
          <w:sz w:val="28"/>
          <w:szCs w:val="28"/>
        </w:rPr>
        <w:t>_</w:t>
      </w:r>
      <w:r w:rsidR="004E3DC8">
        <w:rPr>
          <w:rFonts w:ascii="Times New Roman" w:hAnsi="Times New Roman" w:cs="Times New Roman"/>
          <w:sz w:val="28"/>
          <w:szCs w:val="28"/>
        </w:rPr>
        <w:t>Trẻ đ</w:t>
      </w:r>
      <w:r>
        <w:rPr>
          <w:rFonts w:ascii="Times New Roman" w:hAnsi="Times New Roman" w:cs="Times New Roman"/>
          <w:sz w:val="28"/>
          <w:szCs w:val="28"/>
        </w:rPr>
        <w:t>i trên vạch kẻ thẳng</w:t>
      </w:r>
    </w:p>
    <w:p w:rsidR="004E3DC8" w:rsidRPr="00B8440B" w:rsidRDefault="004E3DC8" w:rsidP="00BD05B9">
      <w:pPr>
        <w:spacing w:line="240" w:lineRule="auto"/>
        <w:rPr>
          <w:rFonts w:ascii="Times New Roman" w:hAnsi="Times New Roman" w:cs="Times New Roman"/>
          <w:b/>
          <w:sz w:val="36"/>
          <w:szCs w:val="36"/>
        </w:rPr>
      </w:pPr>
      <w:r w:rsidRPr="00B8440B">
        <w:rPr>
          <w:rFonts w:ascii="Times New Roman" w:hAnsi="Times New Roman" w:cs="Times New Roman"/>
          <w:b/>
          <w:sz w:val="36"/>
          <w:szCs w:val="36"/>
        </w:rPr>
        <w:t>2/ Phát triển nhận thức:</w:t>
      </w:r>
    </w:p>
    <w:p w:rsidR="004E3DC8" w:rsidRDefault="004E3DC8" w:rsidP="00BD05B9">
      <w:pPr>
        <w:spacing w:line="240" w:lineRule="auto"/>
        <w:rPr>
          <w:rFonts w:ascii="Times New Roman" w:hAnsi="Times New Roman" w:cs="Times New Roman"/>
          <w:sz w:val="28"/>
          <w:szCs w:val="28"/>
        </w:rPr>
      </w:pPr>
      <w:r>
        <w:rPr>
          <w:rFonts w:ascii="Times New Roman" w:hAnsi="Times New Roman" w:cs="Times New Roman"/>
          <w:sz w:val="28"/>
          <w:szCs w:val="28"/>
        </w:rPr>
        <w:t>_Trẻ biết được đặc điểm nổi bật của một số địa danh lịch sử, danh lam thắng cảnh, lễ hội của Việt Nam</w:t>
      </w:r>
    </w:p>
    <w:p w:rsidR="004E3DC8" w:rsidRDefault="004E3DC8" w:rsidP="00BD05B9">
      <w:pPr>
        <w:spacing w:line="240" w:lineRule="auto"/>
        <w:rPr>
          <w:rFonts w:ascii="Times New Roman" w:hAnsi="Times New Roman" w:cs="Times New Roman"/>
          <w:sz w:val="28"/>
          <w:szCs w:val="28"/>
        </w:rPr>
      </w:pPr>
      <w:r>
        <w:rPr>
          <w:rFonts w:ascii="Times New Roman" w:hAnsi="Times New Roman" w:cs="Times New Roman"/>
          <w:sz w:val="28"/>
          <w:szCs w:val="28"/>
        </w:rPr>
        <w:t>_Trẻ biết được tên đất nước Việt Nam, quốc kì, hình ảnh của đất nước Việt Nam, thủ đô Hà Nội, các dân tộc Việt Nam…</w:t>
      </w:r>
    </w:p>
    <w:p w:rsidR="004E3DC8" w:rsidRDefault="004E3DC8" w:rsidP="00BD05B9">
      <w:pPr>
        <w:spacing w:line="240" w:lineRule="auto"/>
        <w:rPr>
          <w:rFonts w:ascii="Times New Roman" w:hAnsi="Times New Roman" w:cs="Times New Roman"/>
          <w:sz w:val="28"/>
          <w:szCs w:val="28"/>
        </w:rPr>
      </w:pPr>
      <w:r>
        <w:rPr>
          <w:rFonts w:ascii="Times New Roman" w:hAnsi="Times New Roman" w:cs="Times New Roman"/>
          <w:sz w:val="28"/>
          <w:szCs w:val="28"/>
        </w:rPr>
        <w:t>_</w:t>
      </w:r>
      <w:r w:rsidR="00B8440B">
        <w:rPr>
          <w:rFonts w:ascii="Times New Roman" w:hAnsi="Times New Roman" w:cs="Times New Roman"/>
          <w:sz w:val="28"/>
          <w:szCs w:val="28"/>
        </w:rPr>
        <w:t xml:space="preserve">Phân loại các hình </w:t>
      </w:r>
      <w:proofErr w:type="gramStart"/>
      <w:r w:rsidR="00B8440B">
        <w:rPr>
          <w:rFonts w:ascii="Times New Roman" w:hAnsi="Times New Roman" w:cs="Times New Roman"/>
          <w:sz w:val="28"/>
          <w:szCs w:val="28"/>
        </w:rPr>
        <w:t>theo</w:t>
      </w:r>
      <w:proofErr w:type="gramEnd"/>
      <w:r w:rsidR="00B8440B">
        <w:rPr>
          <w:rFonts w:ascii="Times New Roman" w:hAnsi="Times New Roman" w:cs="Times New Roman"/>
          <w:sz w:val="28"/>
          <w:szCs w:val="28"/>
        </w:rPr>
        <w:t xml:space="preserve"> tên gọi, so sánh các hình, tìm dấu hiệu chung, chắp ghép các hình học để tạo ra hình mới</w:t>
      </w:r>
    </w:p>
    <w:p w:rsidR="00C75500" w:rsidRPr="00956542" w:rsidRDefault="00C75500" w:rsidP="00BD05B9">
      <w:pPr>
        <w:spacing w:line="240" w:lineRule="auto"/>
        <w:rPr>
          <w:rFonts w:ascii="Times New Roman" w:hAnsi="Times New Roman" w:cs="Times New Roman"/>
          <w:b/>
          <w:sz w:val="36"/>
          <w:szCs w:val="36"/>
        </w:rPr>
      </w:pPr>
      <w:r w:rsidRPr="00956542">
        <w:rPr>
          <w:rFonts w:ascii="Times New Roman" w:hAnsi="Times New Roman" w:cs="Times New Roman"/>
          <w:b/>
          <w:sz w:val="36"/>
          <w:szCs w:val="36"/>
        </w:rPr>
        <w:t xml:space="preserve">3/ Phát triển ngôn </w:t>
      </w:r>
      <w:proofErr w:type="gramStart"/>
      <w:r w:rsidRPr="00956542">
        <w:rPr>
          <w:rFonts w:ascii="Times New Roman" w:hAnsi="Times New Roman" w:cs="Times New Roman"/>
          <w:b/>
          <w:sz w:val="36"/>
          <w:szCs w:val="36"/>
        </w:rPr>
        <w:t>ngữ :</w:t>
      </w:r>
      <w:proofErr w:type="gramEnd"/>
    </w:p>
    <w:p w:rsidR="00C75500" w:rsidRDefault="00C75500" w:rsidP="00BD05B9">
      <w:pPr>
        <w:spacing w:line="240" w:lineRule="auto"/>
        <w:rPr>
          <w:rFonts w:ascii="Times New Roman" w:hAnsi="Times New Roman" w:cs="Times New Roman"/>
          <w:sz w:val="28"/>
          <w:szCs w:val="28"/>
        </w:rPr>
      </w:pPr>
      <w:r>
        <w:rPr>
          <w:rFonts w:ascii="Times New Roman" w:hAnsi="Times New Roman" w:cs="Times New Roman"/>
          <w:sz w:val="28"/>
          <w:szCs w:val="28"/>
        </w:rPr>
        <w:t>_Trẻ kể được câu chuyện, trẻ đọc thơ, ca dao</w:t>
      </w:r>
      <w:r w:rsidR="00C840DA">
        <w:rPr>
          <w:rFonts w:ascii="Times New Roman" w:hAnsi="Times New Roman" w:cs="Times New Roman"/>
          <w:sz w:val="28"/>
          <w:szCs w:val="28"/>
        </w:rPr>
        <w:t>: sự tích Hồ Gươm</w:t>
      </w:r>
    </w:p>
    <w:p w:rsidR="00C75500" w:rsidRDefault="00C75500" w:rsidP="00BD05B9">
      <w:pPr>
        <w:spacing w:line="240" w:lineRule="auto"/>
        <w:rPr>
          <w:rFonts w:ascii="Times New Roman" w:hAnsi="Times New Roman" w:cs="Times New Roman"/>
          <w:sz w:val="28"/>
          <w:szCs w:val="28"/>
        </w:rPr>
      </w:pPr>
      <w:r>
        <w:rPr>
          <w:rFonts w:ascii="Times New Roman" w:hAnsi="Times New Roman" w:cs="Times New Roman"/>
          <w:sz w:val="28"/>
          <w:szCs w:val="28"/>
        </w:rPr>
        <w:t>_Trẻ kể được những điều mà trẻ quan sát khi đi tham quan, tham dự các ngày hội, lễ</w:t>
      </w:r>
    </w:p>
    <w:p w:rsidR="00C75500" w:rsidRPr="00956542" w:rsidRDefault="00C75500" w:rsidP="00BD05B9">
      <w:pPr>
        <w:spacing w:line="240" w:lineRule="auto"/>
        <w:rPr>
          <w:rFonts w:ascii="Times New Roman" w:hAnsi="Times New Roman" w:cs="Times New Roman"/>
          <w:b/>
          <w:sz w:val="36"/>
          <w:szCs w:val="36"/>
        </w:rPr>
      </w:pPr>
      <w:r w:rsidRPr="00956542">
        <w:rPr>
          <w:rFonts w:ascii="Times New Roman" w:hAnsi="Times New Roman" w:cs="Times New Roman"/>
          <w:b/>
          <w:sz w:val="36"/>
          <w:szCs w:val="36"/>
        </w:rPr>
        <w:t xml:space="preserve">4/ Phát triển thẩm </w:t>
      </w:r>
      <w:proofErr w:type="gramStart"/>
      <w:r w:rsidRPr="00956542">
        <w:rPr>
          <w:rFonts w:ascii="Times New Roman" w:hAnsi="Times New Roman" w:cs="Times New Roman"/>
          <w:b/>
          <w:sz w:val="36"/>
          <w:szCs w:val="36"/>
        </w:rPr>
        <w:t>mĩ :</w:t>
      </w:r>
      <w:proofErr w:type="gramEnd"/>
    </w:p>
    <w:p w:rsidR="00C75500" w:rsidRDefault="00C75500" w:rsidP="00BD05B9">
      <w:pPr>
        <w:spacing w:line="240" w:lineRule="auto"/>
        <w:rPr>
          <w:rFonts w:ascii="Times New Roman" w:hAnsi="Times New Roman" w:cs="Times New Roman"/>
          <w:sz w:val="28"/>
          <w:szCs w:val="28"/>
        </w:rPr>
      </w:pPr>
      <w:r>
        <w:rPr>
          <w:rFonts w:ascii="Times New Roman" w:hAnsi="Times New Roman" w:cs="Times New Roman"/>
          <w:sz w:val="28"/>
          <w:szCs w:val="28"/>
        </w:rPr>
        <w:t xml:space="preserve">_ Trẻ hát và vận động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bài hát</w:t>
      </w:r>
    </w:p>
    <w:p w:rsidR="00C75500" w:rsidRDefault="00C75500" w:rsidP="00BD05B9">
      <w:pPr>
        <w:spacing w:line="240" w:lineRule="auto"/>
        <w:rPr>
          <w:rFonts w:ascii="Times New Roman" w:hAnsi="Times New Roman" w:cs="Times New Roman"/>
          <w:sz w:val="28"/>
          <w:szCs w:val="28"/>
        </w:rPr>
      </w:pPr>
      <w:r>
        <w:rPr>
          <w:rFonts w:ascii="Times New Roman" w:hAnsi="Times New Roman" w:cs="Times New Roman"/>
          <w:sz w:val="28"/>
          <w:szCs w:val="28"/>
        </w:rPr>
        <w:t>_Trẻ cảm nhận được vẻ đẹp của quê hương đất nước qua các bài hát</w:t>
      </w:r>
    </w:p>
    <w:p w:rsidR="00C75500" w:rsidRDefault="00C75500" w:rsidP="00BD05B9">
      <w:pPr>
        <w:spacing w:line="240" w:lineRule="auto"/>
        <w:rPr>
          <w:rFonts w:ascii="Times New Roman" w:hAnsi="Times New Roman" w:cs="Times New Roman"/>
          <w:sz w:val="28"/>
          <w:szCs w:val="28"/>
        </w:rPr>
      </w:pPr>
      <w:r>
        <w:rPr>
          <w:rFonts w:ascii="Times New Roman" w:hAnsi="Times New Roman" w:cs="Times New Roman"/>
          <w:sz w:val="28"/>
          <w:szCs w:val="28"/>
        </w:rPr>
        <w:t xml:space="preserve">_Trẻ vẽ, cắt, xé dán về cảnh đẹp của đất nước Việt Nam </w:t>
      </w:r>
    </w:p>
    <w:p w:rsidR="00956542" w:rsidRPr="00956542" w:rsidRDefault="00956542" w:rsidP="00BD05B9">
      <w:pPr>
        <w:spacing w:line="240" w:lineRule="auto"/>
        <w:rPr>
          <w:rFonts w:ascii="Times New Roman" w:hAnsi="Times New Roman" w:cs="Times New Roman"/>
          <w:b/>
          <w:sz w:val="36"/>
          <w:szCs w:val="36"/>
        </w:rPr>
      </w:pPr>
      <w:r w:rsidRPr="00956542">
        <w:rPr>
          <w:rFonts w:ascii="Times New Roman" w:hAnsi="Times New Roman" w:cs="Times New Roman"/>
          <w:b/>
          <w:sz w:val="36"/>
          <w:szCs w:val="36"/>
        </w:rPr>
        <w:t>5/ Phát triển tình cảm xã hội:</w:t>
      </w:r>
    </w:p>
    <w:p w:rsidR="00956542" w:rsidRDefault="00956542" w:rsidP="00BD05B9">
      <w:pPr>
        <w:spacing w:line="240" w:lineRule="auto"/>
        <w:rPr>
          <w:rFonts w:ascii="Times New Roman" w:hAnsi="Times New Roman" w:cs="Times New Roman"/>
          <w:sz w:val="28"/>
          <w:szCs w:val="28"/>
        </w:rPr>
      </w:pPr>
      <w:r>
        <w:rPr>
          <w:rFonts w:ascii="Times New Roman" w:hAnsi="Times New Roman" w:cs="Times New Roman"/>
          <w:sz w:val="28"/>
          <w:szCs w:val="28"/>
        </w:rPr>
        <w:t>_ Trẻ biết được một vài danh lam thắng cảnh, di tích lịch sử</w:t>
      </w:r>
    </w:p>
    <w:p w:rsidR="00956542" w:rsidRDefault="00956542" w:rsidP="00BD05B9">
      <w:pPr>
        <w:spacing w:line="240" w:lineRule="auto"/>
        <w:rPr>
          <w:rFonts w:ascii="Times New Roman" w:hAnsi="Times New Roman" w:cs="Times New Roman"/>
          <w:sz w:val="28"/>
          <w:szCs w:val="28"/>
        </w:rPr>
      </w:pPr>
      <w:r>
        <w:rPr>
          <w:rFonts w:ascii="Times New Roman" w:hAnsi="Times New Roman" w:cs="Times New Roman"/>
          <w:sz w:val="28"/>
          <w:szCs w:val="28"/>
        </w:rPr>
        <w:t>_Trẻ biết được một vài phong tục tập quán của đất nước</w:t>
      </w:r>
    </w:p>
    <w:p w:rsidR="00F411B6" w:rsidRDefault="00956542" w:rsidP="00BD05B9">
      <w:pPr>
        <w:spacing w:line="240" w:lineRule="auto"/>
        <w:rPr>
          <w:rFonts w:ascii="Times New Roman" w:hAnsi="Times New Roman" w:cs="Times New Roman"/>
          <w:sz w:val="28"/>
          <w:szCs w:val="28"/>
        </w:rPr>
      </w:pPr>
      <w:r>
        <w:rPr>
          <w:rFonts w:ascii="Times New Roman" w:hAnsi="Times New Roman" w:cs="Times New Roman"/>
          <w:sz w:val="28"/>
          <w:szCs w:val="28"/>
        </w:rPr>
        <w:t xml:space="preserve">_Trẻ biết yêu quê hương đất nước của mình, tự hào dân tộc </w:t>
      </w:r>
    </w:p>
    <w:p w:rsidR="00E353D9" w:rsidRPr="00041644" w:rsidRDefault="00E353D9" w:rsidP="00BD05B9">
      <w:pPr>
        <w:spacing w:line="240" w:lineRule="auto"/>
        <w:jc w:val="center"/>
        <w:rPr>
          <w:rFonts w:ascii="Times New Roman" w:hAnsi="Times New Roman" w:cs="Times New Roman"/>
          <w:b/>
          <w:sz w:val="52"/>
          <w:szCs w:val="52"/>
        </w:rPr>
      </w:pPr>
      <w:r w:rsidRPr="00041644">
        <w:rPr>
          <w:rFonts w:ascii="Times New Roman" w:hAnsi="Times New Roman" w:cs="Times New Roman"/>
          <w:b/>
          <w:sz w:val="52"/>
          <w:szCs w:val="52"/>
        </w:rPr>
        <w:lastRenderedPageBreak/>
        <w:t>Mạng hoạt động</w:t>
      </w:r>
    </w:p>
    <w:p w:rsidR="00F411B6" w:rsidRPr="00041644" w:rsidRDefault="00E353D9" w:rsidP="00BD05B9">
      <w:pPr>
        <w:spacing w:line="240" w:lineRule="auto"/>
        <w:jc w:val="center"/>
        <w:rPr>
          <w:rFonts w:ascii="Times New Roman" w:hAnsi="Times New Roman" w:cs="Times New Roman"/>
          <w:b/>
          <w:sz w:val="52"/>
          <w:szCs w:val="52"/>
        </w:rPr>
      </w:pPr>
      <w:r w:rsidRPr="00041644">
        <w:rPr>
          <w:rFonts w:ascii="Times New Roman" w:hAnsi="Times New Roman" w:cs="Times New Roman"/>
          <w:b/>
          <w:sz w:val="52"/>
          <w:szCs w:val="52"/>
        </w:rPr>
        <w:t>Bác Hồ kính yêu</w:t>
      </w:r>
    </w:p>
    <w:p w:rsidR="00781355" w:rsidRPr="00781355" w:rsidRDefault="00781355" w:rsidP="00BD05B9">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1/Phát triển t</w:t>
      </w:r>
      <w:r w:rsidRPr="00781355">
        <w:rPr>
          <w:rFonts w:ascii="Times New Roman" w:eastAsia="Times New Roman" w:hAnsi="Times New Roman" w:cs="Times New Roman"/>
          <w:b/>
          <w:sz w:val="36"/>
          <w:szCs w:val="36"/>
          <w:u w:val="single"/>
        </w:rPr>
        <w:t xml:space="preserve">hể </w:t>
      </w:r>
      <w:proofErr w:type="gramStart"/>
      <w:r w:rsidRPr="00781355">
        <w:rPr>
          <w:rFonts w:ascii="Times New Roman" w:eastAsia="Times New Roman" w:hAnsi="Times New Roman" w:cs="Times New Roman"/>
          <w:b/>
          <w:sz w:val="36"/>
          <w:szCs w:val="36"/>
          <w:u w:val="single"/>
        </w:rPr>
        <w:t>chất</w:t>
      </w:r>
      <w:r>
        <w:rPr>
          <w:rFonts w:ascii="Times New Roman" w:eastAsia="Times New Roman" w:hAnsi="Times New Roman" w:cs="Times New Roman"/>
          <w:b/>
          <w:sz w:val="36"/>
          <w:szCs w:val="36"/>
          <w:u w:val="single"/>
        </w:rPr>
        <w:t xml:space="preserve"> :</w:t>
      </w:r>
      <w:proofErr w:type="gramEnd"/>
    </w:p>
    <w:p w:rsidR="00781355" w:rsidRDefault="00781355" w:rsidP="00BD05B9">
      <w:pPr>
        <w:spacing w:after="0" w:line="240" w:lineRule="auto"/>
        <w:jc w:val="both"/>
        <w:rPr>
          <w:rFonts w:ascii="Times New Roman" w:eastAsia="Times New Roman" w:hAnsi="Times New Roman" w:cs="Times New Roman"/>
          <w:sz w:val="28"/>
          <w:szCs w:val="28"/>
        </w:rPr>
      </w:pPr>
      <w:r w:rsidRPr="00781355">
        <w:rPr>
          <w:rFonts w:ascii="Times New Roman" w:eastAsia="Times New Roman" w:hAnsi="Times New Roman" w:cs="Times New Roman"/>
          <w:sz w:val="28"/>
          <w:szCs w:val="28"/>
        </w:rPr>
        <w:t xml:space="preserve">- Rèn luyện sự khéo léo đôi </w:t>
      </w:r>
      <w:proofErr w:type="gramStart"/>
      <w:r w:rsidRPr="00781355">
        <w:rPr>
          <w:rFonts w:ascii="Times New Roman" w:eastAsia="Times New Roman" w:hAnsi="Times New Roman" w:cs="Times New Roman"/>
          <w:sz w:val="28"/>
          <w:szCs w:val="28"/>
        </w:rPr>
        <w:t>tay</w:t>
      </w:r>
      <w:proofErr w:type="gramEnd"/>
      <w:r w:rsidRPr="00781355">
        <w:rPr>
          <w:rFonts w:ascii="Times New Roman" w:eastAsia="Times New Roman" w:hAnsi="Times New Roman" w:cs="Times New Roman"/>
          <w:sz w:val="28"/>
          <w:szCs w:val="28"/>
        </w:rPr>
        <w:t xml:space="preserve"> khi tạo sản phẩm</w:t>
      </w:r>
    </w:p>
    <w:p w:rsidR="001D2B33" w:rsidRDefault="001D2B33" w:rsidP="00BD05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Trẻ biết giữ vệ sinh than thể, bảo vệ môi trường</w:t>
      </w:r>
    </w:p>
    <w:p w:rsidR="001D2B33" w:rsidRPr="00781355" w:rsidRDefault="001D2B33" w:rsidP="00BD05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Trẻ biết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những thức ăn </w:t>
      </w:r>
      <w:r w:rsidR="00A450EA">
        <w:rPr>
          <w:rFonts w:ascii="Times New Roman" w:eastAsia="Times New Roman" w:hAnsi="Times New Roman" w:cs="Times New Roman"/>
          <w:sz w:val="28"/>
          <w:szCs w:val="28"/>
        </w:rPr>
        <w:t>tốt cho sức khỏe</w:t>
      </w:r>
    </w:p>
    <w:p w:rsidR="00D55FDA" w:rsidRPr="00D55FDA" w:rsidRDefault="00D55FDA" w:rsidP="00BD05B9">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2/ Phát triển n</w:t>
      </w:r>
      <w:r w:rsidRPr="00D55FDA">
        <w:rPr>
          <w:rFonts w:ascii="Times New Roman" w:eastAsia="Times New Roman" w:hAnsi="Times New Roman" w:cs="Times New Roman"/>
          <w:b/>
          <w:sz w:val="36"/>
          <w:szCs w:val="36"/>
          <w:u w:val="single"/>
        </w:rPr>
        <w:t xml:space="preserve">hận </w:t>
      </w:r>
      <w:proofErr w:type="gramStart"/>
      <w:r w:rsidRPr="00D55FDA">
        <w:rPr>
          <w:rFonts w:ascii="Times New Roman" w:eastAsia="Times New Roman" w:hAnsi="Times New Roman" w:cs="Times New Roman"/>
          <w:b/>
          <w:sz w:val="36"/>
          <w:szCs w:val="36"/>
          <w:u w:val="single"/>
        </w:rPr>
        <w:t>thức</w:t>
      </w:r>
      <w:r>
        <w:rPr>
          <w:rFonts w:ascii="Times New Roman" w:eastAsia="Times New Roman" w:hAnsi="Times New Roman" w:cs="Times New Roman"/>
          <w:b/>
          <w:sz w:val="36"/>
          <w:szCs w:val="36"/>
          <w:u w:val="single"/>
        </w:rPr>
        <w:t xml:space="preserve"> :</w:t>
      </w:r>
      <w:proofErr w:type="gramEnd"/>
    </w:p>
    <w:p w:rsidR="00D55FDA" w:rsidRDefault="00D55FDA" w:rsidP="00BD05B9">
      <w:pPr>
        <w:spacing w:after="0" w:line="240" w:lineRule="auto"/>
        <w:jc w:val="both"/>
        <w:rPr>
          <w:rFonts w:ascii="Times New Roman" w:eastAsia="Times New Roman" w:hAnsi="Times New Roman" w:cs="Times New Roman"/>
          <w:sz w:val="28"/>
          <w:szCs w:val="28"/>
        </w:rPr>
      </w:pPr>
      <w:r w:rsidRPr="00D55FDA">
        <w:rPr>
          <w:rFonts w:ascii="Times New Roman" w:eastAsia="Times New Roman" w:hAnsi="Times New Roman" w:cs="Times New Roman"/>
          <w:sz w:val="28"/>
          <w:szCs w:val="28"/>
        </w:rPr>
        <w:t xml:space="preserve">- Cháu biết được ngày sinh của Bác. Biết Bác là một vị lãnh tụ đáng kính </w:t>
      </w:r>
    </w:p>
    <w:p w:rsidR="00D55FDA" w:rsidRDefault="00D55FDA" w:rsidP="00BD05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Trẻ biết Bác Hồ rất yêu các cháu thiếu </w:t>
      </w:r>
      <w:proofErr w:type="gramStart"/>
      <w:r>
        <w:rPr>
          <w:rFonts w:ascii="Times New Roman" w:eastAsia="Times New Roman" w:hAnsi="Times New Roman" w:cs="Times New Roman"/>
          <w:sz w:val="28"/>
          <w:szCs w:val="28"/>
        </w:rPr>
        <w:t>nhi</w:t>
      </w:r>
      <w:proofErr w:type="gramEnd"/>
    </w:p>
    <w:p w:rsidR="00D55FDA" w:rsidRPr="00D55FDA" w:rsidRDefault="00D55FDA" w:rsidP="00BD05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Trẻ biết nơi sống và làm việc, nơi tưởng niệm Bác</w:t>
      </w:r>
    </w:p>
    <w:p w:rsidR="00D55FDA" w:rsidRPr="00D55FDA" w:rsidRDefault="00D55FDA" w:rsidP="00BD05B9">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3/ Phát triển n</w:t>
      </w:r>
      <w:r w:rsidRPr="00D55FDA">
        <w:rPr>
          <w:rFonts w:ascii="Times New Roman" w:eastAsia="Times New Roman" w:hAnsi="Times New Roman" w:cs="Times New Roman"/>
          <w:b/>
          <w:sz w:val="36"/>
          <w:szCs w:val="36"/>
          <w:u w:val="single"/>
        </w:rPr>
        <w:t>gôn ngữ</w:t>
      </w:r>
    </w:p>
    <w:p w:rsidR="00D55FDA" w:rsidRDefault="00D55FDA" w:rsidP="00BD05B9">
      <w:pPr>
        <w:spacing w:after="0" w:line="240" w:lineRule="auto"/>
        <w:jc w:val="both"/>
        <w:rPr>
          <w:rFonts w:ascii="Times New Roman" w:eastAsia="Times New Roman" w:hAnsi="Times New Roman" w:cs="Times New Roman"/>
          <w:sz w:val="28"/>
          <w:szCs w:val="28"/>
        </w:rPr>
      </w:pPr>
      <w:r w:rsidRPr="00D55FDA">
        <w:rPr>
          <w:rFonts w:ascii="Times New Roman" w:eastAsia="Times New Roman" w:hAnsi="Times New Roman" w:cs="Times New Roman"/>
          <w:sz w:val="28"/>
          <w:szCs w:val="28"/>
        </w:rPr>
        <w:t>- Trẻ mạnh dạn tự tin trong giao tiếp</w:t>
      </w:r>
    </w:p>
    <w:p w:rsidR="00933AE8" w:rsidRPr="00D55FDA" w:rsidRDefault="00041644" w:rsidP="00BD05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Trẻ biết đọc thơ, cùng cô kể lại chuyện diễn cảm về Bác Hồ</w:t>
      </w:r>
      <w:r w:rsidR="00301AD3">
        <w:rPr>
          <w:rFonts w:ascii="Times New Roman" w:eastAsia="Times New Roman" w:hAnsi="Times New Roman" w:cs="Times New Roman"/>
          <w:sz w:val="28"/>
          <w:szCs w:val="28"/>
        </w:rPr>
        <w:t>: ca dao</w:t>
      </w:r>
    </w:p>
    <w:p w:rsidR="00D55FDA" w:rsidRPr="00D55FDA" w:rsidRDefault="00D55FDA" w:rsidP="00BD05B9">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4/ Phát triển t</w:t>
      </w:r>
      <w:r w:rsidRPr="00D55FDA">
        <w:rPr>
          <w:rFonts w:ascii="Times New Roman" w:eastAsia="Times New Roman" w:hAnsi="Times New Roman" w:cs="Times New Roman"/>
          <w:b/>
          <w:sz w:val="36"/>
          <w:szCs w:val="36"/>
          <w:u w:val="single"/>
        </w:rPr>
        <w:t>hẩm mĩ</w:t>
      </w:r>
    </w:p>
    <w:p w:rsidR="00D55FDA" w:rsidRPr="00D55FDA" w:rsidRDefault="00D55FDA" w:rsidP="00BD05B9">
      <w:pPr>
        <w:numPr>
          <w:ilvl w:val="0"/>
          <w:numId w:val="17"/>
        </w:numPr>
        <w:spacing w:after="0" w:line="240" w:lineRule="auto"/>
        <w:jc w:val="both"/>
        <w:rPr>
          <w:rFonts w:ascii="Times New Roman" w:eastAsia="Times New Roman" w:hAnsi="Times New Roman" w:cs="Times New Roman"/>
          <w:b/>
          <w:sz w:val="28"/>
          <w:szCs w:val="28"/>
          <w:u w:val="single"/>
        </w:rPr>
      </w:pPr>
      <w:r w:rsidRPr="00D55FDA">
        <w:rPr>
          <w:rFonts w:ascii="Times New Roman" w:eastAsia="Times New Roman" w:hAnsi="Times New Roman" w:cs="Times New Roman"/>
          <w:sz w:val="28"/>
          <w:szCs w:val="28"/>
        </w:rPr>
        <w:t>Cảm nhận vẻ đẹp cao quí của Bác.</w:t>
      </w:r>
    </w:p>
    <w:p w:rsidR="00D55FDA" w:rsidRPr="00933AE8" w:rsidRDefault="00D55FDA" w:rsidP="00BD05B9">
      <w:pPr>
        <w:numPr>
          <w:ilvl w:val="0"/>
          <w:numId w:val="17"/>
        </w:numPr>
        <w:spacing w:after="0" w:line="240" w:lineRule="auto"/>
        <w:jc w:val="both"/>
        <w:rPr>
          <w:rFonts w:ascii="Times New Roman" w:eastAsia="Times New Roman" w:hAnsi="Times New Roman" w:cs="Times New Roman"/>
          <w:b/>
          <w:sz w:val="28"/>
          <w:szCs w:val="28"/>
          <w:u w:val="single"/>
        </w:rPr>
      </w:pPr>
      <w:r w:rsidRPr="00D55FDA">
        <w:rPr>
          <w:rFonts w:ascii="Times New Roman" w:eastAsia="Times New Roman" w:hAnsi="Times New Roman" w:cs="Times New Roman"/>
          <w:sz w:val="28"/>
          <w:szCs w:val="28"/>
        </w:rPr>
        <w:t>Thể hiện tốt khi biểu diễn bài hát về Bác</w:t>
      </w:r>
      <w:r w:rsidR="00301AD3">
        <w:rPr>
          <w:rFonts w:ascii="Times New Roman" w:eastAsia="Times New Roman" w:hAnsi="Times New Roman" w:cs="Times New Roman"/>
          <w:sz w:val="28"/>
          <w:szCs w:val="28"/>
        </w:rPr>
        <w:t>: nhớ ơn Bác</w:t>
      </w:r>
    </w:p>
    <w:p w:rsidR="00933AE8" w:rsidRPr="00D55FDA" w:rsidRDefault="00933AE8" w:rsidP="00BD05B9">
      <w:pPr>
        <w:numPr>
          <w:ilvl w:val="0"/>
          <w:numId w:val="17"/>
        </w:num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Trẻ biết hát một số bài hát và vận động theo nhạc về Bác Hồ</w:t>
      </w:r>
      <w:r w:rsidR="00301AD3">
        <w:rPr>
          <w:rFonts w:ascii="Times New Roman" w:eastAsia="Times New Roman" w:hAnsi="Times New Roman" w:cs="Times New Roman"/>
          <w:sz w:val="28"/>
          <w:szCs w:val="28"/>
        </w:rPr>
        <w:t>: Nhớ giọng Bác Hồ, đêm qua em mơ gặp Bác Hồ</w:t>
      </w:r>
    </w:p>
    <w:p w:rsidR="00736D87" w:rsidRDefault="00D55FDA" w:rsidP="00BD05B9">
      <w:pPr>
        <w:spacing w:line="240" w:lineRule="auto"/>
        <w:rPr>
          <w:rFonts w:ascii="Times New Roman" w:hAnsi="Times New Roman" w:cs="Times New Roman"/>
          <w:b/>
          <w:sz w:val="36"/>
          <w:szCs w:val="36"/>
          <w:u w:val="single"/>
        </w:rPr>
      </w:pPr>
      <w:r w:rsidRPr="00D55FDA">
        <w:rPr>
          <w:rFonts w:ascii="Times New Roman" w:hAnsi="Times New Roman" w:cs="Times New Roman"/>
          <w:b/>
          <w:sz w:val="36"/>
          <w:szCs w:val="36"/>
          <w:u w:val="single"/>
        </w:rPr>
        <w:t>5/Tình cảm xã hội</w:t>
      </w:r>
    </w:p>
    <w:p w:rsidR="00D55FDA" w:rsidRPr="00736D87" w:rsidRDefault="00D55FDA" w:rsidP="00BD05B9">
      <w:pPr>
        <w:pStyle w:val="ListParagraph"/>
        <w:numPr>
          <w:ilvl w:val="0"/>
          <w:numId w:val="17"/>
        </w:numPr>
        <w:spacing w:line="240" w:lineRule="auto"/>
        <w:rPr>
          <w:rFonts w:ascii="Times New Roman" w:hAnsi="Times New Roman" w:cs="Times New Roman"/>
          <w:b/>
          <w:sz w:val="36"/>
          <w:szCs w:val="36"/>
          <w:u w:val="single"/>
        </w:rPr>
      </w:pPr>
      <w:r w:rsidRPr="00736D87">
        <w:rPr>
          <w:rFonts w:ascii="Times New Roman" w:hAnsi="Times New Roman" w:cs="Times New Roman"/>
          <w:sz w:val="28"/>
          <w:szCs w:val="28"/>
        </w:rPr>
        <w:t>Cháu biết yêu quí kính trọng Bác.</w:t>
      </w:r>
    </w:p>
    <w:p w:rsidR="00D55FDA" w:rsidRDefault="00D55FDA" w:rsidP="00BD05B9">
      <w:pPr>
        <w:pStyle w:val="ListParagraph"/>
        <w:numPr>
          <w:ilvl w:val="0"/>
          <w:numId w:val="17"/>
        </w:numPr>
        <w:spacing w:after="0" w:line="240" w:lineRule="auto"/>
        <w:jc w:val="both"/>
        <w:rPr>
          <w:rFonts w:ascii="Times New Roman" w:hAnsi="Times New Roman" w:cs="Times New Roman"/>
          <w:sz w:val="28"/>
          <w:szCs w:val="28"/>
        </w:rPr>
      </w:pPr>
      <w:r w:rsidRPr="00D55FDA">
        <w:rPr>
          <w:rFonts w:ascii="Times New Roman" w:hAnsi="Times New Roman" w:cs="Times New Roman"/>
          <w:sz w:val="28"/>
          <w:szCs w:val="28"/>
        </w:rPr>
        <w:t>Ngoan, vâng lời những gì Bác dạy</w:t>
      </w:r>
    </w:p>
    <w:p w:rsidR="00736D87" w:rsidRPr="00D55FDA" w:rsidRDefault="00736D87" w:rsidP="00BD05B9">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Trẻ biết thể hiện tình cảm kính yêu đối với Bác Hồ</w:t>
      </w:r>
    </w:p>
    <w:p w:rsidR="00781355" w:rsidRPr="00781355" w:rsidRDefault="00781355" w:rsidP="00781355">
      <w:pPr>
        <w:spacing w:after="0" w:line="240" w:lineRule="auto"/>
        <w:jc w:val="both"/>
        <w:rPr>
          <w:rFonts w:ascii="Times New Roman" w:eastAsia="Times New Roman" w:hAnsi="Times New Roman" w:cs="Times New Roman"/>
          <w:sz w:val="28"/>
          <w:szCs w:val="28"/>
        </w:rPr>
      </w:pPr>
    </w:p>
    <w:p w:rsidR="003F6B31" w:rsidRPr="00041644" w:rsidRDefault="003F6B31" w:rsidP="003F6B31">
      <w:pPr>
        <w:spacing w:line="240" w:lineRule="auto"/>
        <w:jc w:val="center"/>
        <w:rPr>
          <w:rFonts w:ascii="Times New Roman" w:hAnsi="Times New Roman" w:cs="Times New Roman"/>
          <w:b/>
          <w:sz w:val="52"/>
          <w:szCs w:val="52"/>
        </w:rPr>
      </w:pPr>
      <w:r w:rsidRPr="00041644">
        <w:rPr>
          <w:rFonts w:ascii="Times New Roman" w:hAnsi="Times New Roman" w:cs="Times New Roman"/>
          <w:b/>
          <w:sz w:val="52"/>
          <w:szCs w:val="52"/>
        </w:rPr>
        <w:t>Mạng hoạt động</w:t>
      </w:r>
    </w:p>
    <w:p w:rsidR="003F6B31" w:rsidRPr="00041644" w:rsidRDefault="003F6B31" w:rsidP="003F6B31">
      <w:pPr>
        <w:spacing w:line="240" w:lineRule="auto"/>
        <w:jc w:val="center"/>
        <w:rPr>
          <w:rFonts w:ascii="Times New Roman" w:hAnsi="Times New Roman" w:cs="Times New Roman"/>
          <w:b/>
          <w:sz w:val="52"/>
          <w:szCs w:val="52"/>
        </w:rPr>
      </w:pPr>
      <w:r>
        <w:rPr>
          <w:rFonts w:ascii="Times New Roman" w:hAnsi="Times New Roman" w:cs="Times New Roman"/>
          <w:b/>
          <w:sz w:val="52"/>
          <w:szCs w:val="52"/>
        </w:rPr>
        <w:t>Quê hương yêu quý</w:t>
      </w:r>
    </w:p>
    <w:p w:rsidR="00E0794E" w:rsidRPr="00781355" w:rsidRDefault="00E0794E" w:rsidP="00E0794E">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1/Phát triển t</w:t>
      </w:r>
      <w:r w:rsidRPr="00781355">
        <w:rPr>
          <w:rFonts w:ascii="Times New Roman" w:eastAsia="Times New Roman" w:hAnsi="Times New Roman" w:cs="Times New Roman"/>
          <w:b/>
          <w:sz w:val="36"/>
          <w:szCs w:val="36"/>
          <w:u w:val="single"/>
        </w:rPr>
        <w:t xml:space="preserve">hể </w:t>
      </w:r>
      <w:proofErr w:type="gramStart"/>
      <w:r w:rsidRPr="00781355">
        <w:rPr>
          <w:rFonts w:ascii="Times New Roman" w:eastAsia="Times New Roman" w:hAnsi="Times New Roman" w:cs="Times New Roman"/>
          <w:b/>
          <w:sz w:val="36"/>
          <w:szCs w:val="36"/>
          <w:u w:val="single"/>
        </w:rPr>
        <w:t>chất</w:t>
      </w:r>
      <w:r>
        <w:rPr>
          <w:rFonts w:ascii="Times New Roman" w:eastAsia="Times New Roman" w:hAnsi="Times New Roman" w:cs="Times New Roman"/>
          <w:b/>
          <w:sz w:val="36"/>
          <w:szCs w:val="36"/>
          <w:u w:val="single"/>
        </w:rPr>
        <w:t xml:space="preserve"> :</w:t>
      </w:r>
      <w:proofErr w:type="gramEnd"/>
    </w:p>
    <w:p w:rsidR="00E0794E" w:rsidRDefault="00E0794E" w:rsidP="00E0794E">
      <w:pPr>
        <w:spacing w:after="0" w:line="240" w:lineRule="auto"/>
        <w:jc w:val="both"/>
        <w:rPr>
          <w:rFonts w:ascii="Times New Roman" w:eastAsia="Times New Roman" w:hAnsi="Times New Roman" w:cs="Times New Roman"/>
          <w:sz w:val="28"/>
          <w:szCs w:val="28"/>
        </w:rPr>
      </w:pPr>
      <w:r w:rsidRPr="00781355">
        <w:rPr>
          <w:rFonts w:ascii="Times New Roman" w:eastAsia="Times New Roman" w:hAnsi="Times New Roman" w:cs="Times New Roman"/>
          <w:sz w:val="28"/>
          <w:szCs w:val="28"/>
        </w:rPr>
        <w:t xml:space="preserve">- Rèn luyện sự khéo léo đôi </w:t>
      </w:r>
      <w:proofErr w:type="gramStart"/>
      <w:r w:rsidRPr="00781355">
        <w:rPr>
          <w:rFonts w:ascii="Times New Roman" w:eastAsia="Times New Roman" w:hAnsi="Times New Roman" w:cs="Times New Roman"/>
          <w:sz w:val="28"/>
          <w:szCs w:val="28"/>
        </w:rPr>
        <w:t>tay</w:t>
      </w:r>
      <w:proofErr w:type="gramEnd"/>
      <w:r w:rsidRPr="00781355">
        <w:rPr>
          <w:rFonts w:ascii="Times New Roman" w:eastAsia="Times New Roman" w:hAnsi="Times New Roman" w:cs="Times New Roman"/>
          <w:sz w:val="28"/>
          <w:szCs w:val="28"/>
        </w:rPr>
        <w:t xml:space="preserve"> khi tạo sản phẩm</w:t>
      </w:r>
    </w:p>
    <w:p w:rsidR="00E0794E" w:rsidRDefault="00E0794E" w:rsidP="00E07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Trẻ biết giữ vệ sinh than thể, bảo vệ môi trường</w:t>
      </w:r>
    </w:p>
    <w:p w:rsidR="00E0794E" w:rsidRPr="00781355" w:rsidRDefault="00E0794E" w:rsidP="00E07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Trẻ biết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những thức ăn tốt cho sức khỏe</w:t>
      </w:r>
    </w:p>
    <w:p w:rsidR="00E0794E" w:rsidRPr="00D55FDA" w:rsidRDefault="00E0794E" w:rsidP="00E0794E">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2/ Phát triển n</w:t>
      </w:r>
      <w:r w:rsidRPr="00D55FDA">
        <w:rPr>
          <w:rFonts w:ascii="Times New Roman" w:eastAsia="Times New Roman" w:hAnsi="Times New Roman" w:cs="Times New Roman"/>
          <w:b/>
          <w:sz w:val="36"/>
          <w:szCs w:val="36"/>
          <w:u w:val="single"/>
        </w:rPr>
        <w:t xml:space="preserve">hận </w:t>
      </w:r>
      <w:proofErr w:type="gramStart"/>
      <w:r w:rsidRPr="00D55FDA">
        <w:rPr>
          <w:rFonts w:ascii="Times New Roman" w:eastAsia="Times New Roman" w:hAnsi="Times New Roman" w:cs="Times New Roman"/>
          <w:b/>
          <w:sz w:val="36"/>
          <w:szCs w:val="36"/>
          <w:u w:val="single"/>
        </w:rPr>
        <w:t>thức</w:t>
      </w:r>
      <w:r>
        <w:rPr>
          <w:rFonts w:ascii="Times New Roman" w:eastAsia="Times New Roman" w:hAnsi="Times New Roman" w:cs="Times New Roman"/>
          <w:b/>
          <w:sz w:val="36"/>
          <w:szCs w:val="36"/>
          <w:u w:val="single"/>
        </w:rPr>
        <w:t xml:space="preserve"> :</w:t>
      </w:r>
      <w:proofErr w:type="gramEnd"/>
    </w:p>
    <w:p w:rsidR="00E0794E" w:rsidRDefault="00E0794E" w:rsidP="00E0794E">
      <w:pPr>
        <w:spacing w:after="0" w:line="240" w:lineRule="auto"/>
        <w:jc w:val="both"/>
        <w:rPr>
          <w:rFonts w:ascii="Times New Roman" w:eastAsia="Times New Roman" w:hAnsi="Times New Roman" w:cs="Times New Roman"/>
          <w:sz w:val="28"/>
          <w:szCs w:val="28"/>
        </w:rPr>
      </w:pPr>
      <w:r w:rsidRPr="00D55FDA">
        <w:rPr>
          <w:rFonts w:ascii="Times New Roman" w:eastAsia="Times New Roman" w:hAnsi="Times New Roman" w:cs="Times New Roman"/>
          <w:sz w:val="28"/>
          <w:szCs w:val="28"/>
        </w:rPr>
        <w:t>- Cháu bi</w:t>
      </w:r>
      <w:r>
        <w:rPr>
          <w:rFonts w:ascii="Times New Roman" w:eastAsia="Times New Roman" w:hAnsi="Times New Roman" w:cs="Times New Roman"/>
          <w:sz w:val="28"/>
          <w:szCs w:val="28"/>
        </w:rPr>
        <w:t>ết quê hương là nơi sinh ra và lớn lên</w:t>
      </w:r>
    </w:p>
    <w:p w:rsidR="00E0794E" w:rsidRDefault="00E0794E" w:rsidP="00E07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Trẻ biết yêu quê hương của mình</w:t>
      </w:r>
    </w:p>
    <w:p w:rsidR="00E0794E" w:rsidRPr="00D55FDA" w:rsidRDefault="00E0794E" w:rsidP="00E07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Trẻ biết </w:t>
      </w:r>
      <w:r w:rsidR="002610C4">
        <w:rPr>
          <w:rFonts w:ascii="Times New Roman" w:eastAsia="Times New Roman" w:hAnsi="Times New Roman" w:cs="Times New Roman"/>
          <w:sz w:val="28"/>
          <w:szCs w:val="28"/>
        </w:rPr>
        <w:t>các loại trái cây quê hương mình</w:t>
      </w:r>
    </w:p>
    <w:p w:rsidR="00E0794E" w:rsidRPr="00D55FDA" w:rsidRDefault="00E0794E" w:rsidP="00E0794E">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3/ Phát triển n</w:t>
      </w:r>
      <w:r w:rsidRPr="00D55FDA">
        <w:rPr>
          <w:rFonts w:ascii="Times New Roman" w:eastAsia="Times New Roman" w:hAnsi="Times New Roman" w:cs="Times New Roman"/>
          <w:b/>
          <w:sz w:val="36"/>
          <w:szCs w:val="36"/>
          <w:u w:val="single"/>
        </w:rPr>
        <w:t>gôn ngữ</w:t>
      </w:r>
    </w:p>
    <w:p w:rsidR="00E0794E" w:rsidRDefault="00E0794E" w:rsidP="00E0794E">
      <w:pPr>
        <w:spacing w:after="0" w:line="240" w:lineRule="auto"/>
        <w:jc w:val="both"/>
        <w:rPr>
          <w:rFonts w:ascii="Times New Roman" w:eastAsia="Times New Roman" w:hAnsi="Times New Roman" w:cs="Times New Roman"/>
          <w:sz w:val="28"/>
          <w:szCs w:val="28"/>
        </w:rPr>
      </w:pPr>
      <w:r w:rsidRPr="00D55FDA">
        <w:rPr>
          <w:rFonts w:ascii="Times New Roman" w:eastAsia="Times New Roman" w:hAnsi="Times New Roman" w:cs="Times New Roman"/>
          <w:sz w:val="28"/>
          <w:szCs w:val="28"/>
        </w:rPr>
        <w:lastRenderedPageBreak/>
        <w:t>- Trẻ mạnh dạn tự tin trong giao tiếp</w:t>
      </w:r>
    </w:p>
    <w:p w:rsidR="00E0794E" w:rsidRPr="00D55FDA" w:rsidRDefault="00E0794E" w:rsidP="00E07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Trẻ biết đọc thơ, cùng cô </w:t>
      </w:r>
      <w:r w:rsidR="002610C4">
        <w:rPr>
          <w:rFonts w:ascii="Times New Roman" w:eastAsia="Times New Roman" w:hAnsi="Times New Roman" w:cs="Times New Roman"/>
          <w:sz w:val="28"/>
          <w:szCs w:val="28"/>
        </w:rPr>
        <w:t>kể lại chuyện về quê hương</w:t>
      </w:r>
      <w:r w:rsidR="00301AD3">
        <w:rPr>
          <w:rFonts w:ascii="Times New Roman" w:eastAsia="Times New Roman" w:hAnsi="Times New Roman" w:cs="Times New Roman"/>
          <w:sz w:val="28"/>
          <w:szCs w:val="28"/>
        </w:rPr>
        <w:t>: sự tích Hồ Ba Bể,</w:t>
      </w:r>
    </w:p>
    <w:p w:rsidR="00E0794E" w:rsidRPr="00D55FDA" w:rsidRDefault="00E0794E" w:rsidP="00E0794E">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4/ Phát triển t</w:t>
      </w:r>
      <w:r w:rsidRPr="00D55FDA">
        <w:rPr>
          <w:rFonts w:ascii="Times New Roman" w:eastAsia="Times New Roman" w:hAnsi="Times New Roman" w:cs="Times New Roman"/>
          <w:b/>
          <w:sz w:val="36"/>
          <w:szCs w:val="36"/>
          <w:u w:val="single"/>
        </w:rPr>
        <w:t>hẩm mĩ</w:t>
      </w:r>
    </w:p>
    <w:p w:rsidR="00E0794E" w:rsidRPr="00D55FDA" w:rsidRDefault="002610C4" w:rsidP="00E0794E">
      <w:pPr>
        <w:numPr>
          <w:ilvl w:val="0"/>
          <w:numId w:val="17"/>
        </w:num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Cảm nhận vẻ đẹp của làng quê</w:t>
      </w:r>
    </w:p>
    <w:p w:rsidR="00E0794E" w:rsidRPr="00933AE8" w:rsidRDefault="00E0794E" w:rsidP="00E0794E">
      <w:pPr>
        <w:numPr>
          <w:ilvl w:val="0"/>
          <w:numId w:val="17"/>
        </w:numPr>
        <w:spacing w:after="0" w:line="240" w:lineRule="auto"/>
        <w:jc w:val="both"/>
        <w:rPr>
          <w:rFonts w:ascii="Times New Roman" w:eastAsia="Times New Roman" w:hAnsi="Times New Roman" w:cs="Times New Roman"/>
          <w:b/>
          <w:sz w:val="28"/>
          <w:szCs w:val="28"/>
          <w:u w:val="single"/>
        </w:rPr>
      </w:pPr>
      <w:r w:rsidRPr="00D55FDA">
        <w:rPr>
          <w:rFonts w:ascii="Times New Roman" w:eastAsia="Times New Roman" w:hAnsi="Times New Roman" w:cs="Times New Roman"/>
          <w:sz w:val="28"/>
          <w:szCs w:val="28"/>
        </w:rPr>
        <w:t xml:space="preserve">Thể hiện </w:t>
      </w:r>
      <w:r w:rsidR="002610C4">
        <w:rPr>
          <w:rFonts w:ascii="Times New Roman" w:eastAsia="Times New Roman" w:hAnsi="Times New Roman" w:cs="Times New Roman"/>
          <w:sz w:val="28"/>
          <w:szCs w:val="28"/>
        </w:rPr>
        <w:t>tốt khi biểu diễn bài hát về quê hương</w:t>
      </w:r>
      <w:r w:rsidR="00301AD3">
        <w:rPr>
          <w:rFonts w:ascii="Times New Roman" w:eastAsia="Times New Roman" w:hAnsi="Times New Roman" w:cs="Times New Roman"/>
          <w:sz w:val="28"/>
          <w:szCs w:val="28"/>
        </w:rPr>
        <w:t>: quê hương tươi đẹp</w:t>
      </w:r>
    </w:p>
    <w:p w:rsidR="00E0794E" w:rsidRPr="00D55FDA" w:rsidRDefault="00E0794E" w:rsidP="00E0794E">
      <w:pPr>
        <w:numPr>
          <w:ilvl w:val="0"/>
          <w:numId w:val="17"/>
        </w:num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Trẻ biết</w:t>
      </w:r>
      <w:r w:rsidR="002610C4">
        <w:rPr>
          <w:rFonts w:ascii="Times New Roman" w:eastAsia="Times New Roman" w:hAnsi="Times New Roman" w:cs="Times New Roman"/>
          <w:sz w:val="28"/>
          <w:szCs w:val="28"/>
        </w:rPr>
        <w:t xml:space="preserve"> hát một số bài hát và vận động theo nhạc về quê hương</w:t>
      </w:r>
    </w:p>
    <w:p w:rsidR="00E0794E" w:rsidRDefault="00E0794E" w:rsidP="00E0794E">
      <w:pPr>
        <w:spacing w:line="240" w:lineRule="auto"/>
        <w:rPr>
          <w:rFonts w:ascii="Times New Roman" w:hAnsi="Times New Roman" w:cs="Times New Roman"/>
          <w:b/>
          <w:sz w:val="36"/>
          <w:szCs w:val="36"/>
          <w:u w:val="single"/>
        </w:rPr>
      </w:pPr>
      <w:r w:rsidRPr="00D55FDA">
        <w:rPr>
          <w:rFonts w:ascii="Times New Roman" w:hAnsi="Times New Roman" w:cs="Times New Roman"/>
          <w:b/>
          <w:sz w:val="36"/>
          <w:szCs w:val="36"/>
          <w:u w:val="single"/>
        </w:rPr>
        <w:t>5/Tình cảm xã hội</w:t>
      </w:r>
    </w:p>
    <w:p w:rsidR="00E0794E" w:rsidRPr="002610C4" w:rsidRDefault="00E0794E" w:rsidP="002610C4">
      <w:pPr>
        <w:pStyle w:val="ListParagraph"/>
        <w:numPr>
          <w:ilvl w:val="0"/>
          <w:numId w:val="17"/>
        </w:numPr>
        <w:spacing w:line="240" w:lineRule="auto"/>
        <w:rPr>
          <w:rFonts w:ascii="Times New Roman" w:hAnsi="Times New Roman" w:cs="Times New Roman"/>
          <w:b/>
          <w:sz w:val="36"/>
          <w:szCs w:val="36"/>
          <w:u w:val="single"/>
        </w:rPr>
      </w:pPr>
      <w:r w:rsidRPr="00736D87">
        <w:rPr>
          <w:rFonts w:ascii="Times New Roman" w:hAnsi="Times New Roman" w:cs="Times New Roman"/>
          <w:sz w:val="28"/>
          <w:szCs w:val="28"/>
        </w:rPr>
        <w:t>Cháu biế</w:t>
      </w:r>
      <w:r w:rsidR="002610C4">
        <w:rPr>
          <w:rFonts w:ascii="Times New Roman" w:hAnsi="Times New Roman" w:cs="Times New Roman"/>
          <w:sz w:val="28"/>
          <w:szCs w:val="28"/>
        </w:rPr>
        <w:t>t yêu quí quê hương</w:t>
      </w:r>
    </w:p>
    <w:p w:rsidR="00E0794E" w:rsidRPr="00D55FDA" w:rsidRDefault="00E0794E" w:rsidP="00E0794E">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Trẻ biết thể hiện tình cả</w:t>
      </w:r>
      <w:r w:rsidR="002610C4">
        <w:rPr>
          <w:rFonts w:ascii="Times New Roman" w:hAnsi="Times New Roman" w:cs="Times New Roman"/>
          <w:sz w:val="28"/>
          <w:szCs w:val="28"/>
        </w:rPr>
        <w:t>m trước cảnh đẹp làng quê</w:t>
      </w:r>
    </w:p>
    <w:p w:rsidR="00E0794E" w:rsidRPr="00781355" w:rsidRDefault="00E0794E" w:rsidP="00E0794E">
      <w:pPr>
        <w:spacing w:after="0" w:line="240" w:lineRule="auto"/>
        <w:jc w:val="both"/>
        <w:rPr>
          <w:rFonts w:ascii="Times New Roman" w:eastAsia="Times New Roman" w:hAnsi="Times New Roman" w:cs="Times New Roman"/>
          <w:sz w:val="28"/>
          <w:szCs w:val="28"/>
        </w:rPr>
      </w:pPr>
    </w:p>
    <w:p w:rsidR="00F411B6" w:rsidRDefault="00F411B6">
      <w:pPr>
        <w:rPr>
          <w:rFonts w:ascii="Times New Roman" w:hAnsi="Times New Roman" w:cs="Times New Roman"/>
          <w:sz w:val="28"/>
          <w:szCs w:val="28"/>
        </w:rPr>
      </w:pPr>
    </w:p>
    <w:p w:rsidR="00F411B6" w:rsidRDefault="00F411B6">
      <w:pPr>
        <w:rPr>
          <w:rFonts w:ascii="Times New Roman" w:hAnsi="Times New Roman" w:cs="Times New Roman"/>
          <w:sz w:val="28"/>
          <w:szCs w:val="28"/>
        </w:rPr>
      </w:pPr>
    </w:p>
    <w:p w:rsidR="00F411B6" w:rsidRDefault="00F411B6">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7005CD" w:rsidRDefault="007005CD">
      <w:pPr>
        <w:rPr>
          <w:rFonts w:ascii="Times New Roman" w:hAnsi="Times New Roman" w:cs="Times New Roman"/>
          <w:sz w:val="28"/>
          <w:szCs w:val="28"/>
        </w:rPr>
      </w:pPr>
    </w:p>
    <w:p w:rsidR="00FC4621" w:rsidRDefault="00FC4621">
      <w:pPr>
        <w:rPr>
          <w:rFonts w:ascii="Times New Roman" w:hAnsi="Times New Roman" w:cs="Times New Roman"/>
          <w:sz w:val="28"/>
          <w:szCs w:val="28"/>
        </w:rPr>
      </w:pPr>
    </w:p>
    <w:p w:rsidR="00F411B6" w:rsidRDefault="00F411B6" w:rsidP="00F411B6">
      <w:pPr>
        <w:spacing w:after="0" w:line="240" w:lineRule="auto"/>
        <w:jc w:val="center"/>
        <w:rPr>
          <w:rFonts w:ascii="Times New Roman" w:eastAsia="Times New Roman" w:hAnsi="Times New Roman" w:cs="Times New Roman"/>
          <w:b/>
          <w:sz w:val="52"/>
          <w:szCs w:val="20"/>
        </w:rPr>
      </w:pPr>
      <w:r>
        <w:rPr>
          <w:rFonts w:ascii="Times New Roman" w:eastAsia="Times New Roman" w:hAnsi="Times New Roman" w:cs="Times New Roman"/>
          <w:b/>
          <w:sz w:val="52"/>
          <w:szCs w:val="20"/>
        </w:rPr>
        <w:lastRenderedPageBreak/>
        <w:t>KẾ HOẠCH TUẦN</w:t>
      </w:r>
    </w:p>
    <w:p w:rsidR="00F411B6" w:rsidRPr="00CB1C17" w:rsidRDefault="00F411B6" w:rsidP="00F411B6">
      <w:pPr>
        <w:spacing w:line="240" w:lineRule="auto"/>
        <w:jc w:val="center"/>
        <w:rPr>
          <w:rFonts w:ascii="Times New Roman" w:hAnsi="Times New Roman" w:cs="Times New Roman"/>
          <w:b/>
          <w:sz w:val="36"/>
          <w:szCs w:val="36"/>
        </w:rPr>
      </w:pPr>
      <w:r w:rsidRPr="00CB1C17">
        <w:rPr>
          <w:rFonts w:ascii="Times New Roman" w:hAnsi="Times New Roman" w:cs="Times New Roman"/>
          <w:b/>
          <w:sz w:val="36"/>
          <w:szCs w:val="36"/>
        </w:rPr>
        <w:t>CHỦ ĐỀ</w:t>
      </w:r>
      <w:proofErr w:type="gramStart"/>
      <w:r w:rsidRPr="00CB1C17">
        <w:rPr>
          <w:rFonts w:ascii="Times New Roman" w:hAnsi="Times New Roman" w:cs="Times New Roman"/>
          <w:b/>
          <w:sz w:val="36"/>
          <w:szCs w:val="36"/>
          <w:lang w:val="vi-VN"/>
        </w:rPr>
        <w:t>:</w:t>
      </w:r>
      <w:r>
        <w:rPr>
          <w:rFonts w:ascii="Times New Roman" w:hAnsi="Times New Roman" w:cs="Times New Roman"/>
          <w:b/>
          <w:sz w:val="36"/>
          <w:szCs w:val="36"/>
        </w:rPr>
        <w:t>QUÊ</w:t>
      </w:r>
      <w:proofErr w:type="gramEnd"/>
      <w:r>
        <w:rPr>
          <w:rFonts w:ascii="Times New Roman" w:hAnsi="Times New Roman" w:cs="Times New Roman"/>
          <w:b/>
          <w:sz w:val="36"/>
          <w:szCs w:val="36"/>
        </w:rPr>
        <w:t xml:space="preserve"> HƯƠNG - ĐẤT NƯỚC - BÁC HỒ</w:t>
      </w:r>
    </w:p>
    <w:p w:rsidR="00F411B6" w:rsidRPr="00CB1C17" w:rsidRDefault="00F411B6" w:rsidP="00F411B6">
      <w:pPr>
        <w:spacing w:line="240" w:lineRule="auto"/>
        <w:jc w:val="center"/>
        <w:rPr>
          <w:rFonts w:ascii="Times New Roman" w:hAnsi="Times New Roman" w:cs="Times New Roman"/>
          <w:b/>
          <w:sz w:val="36"/>
          <w:szCs w:val="36"/>
          <w:lang w:val="vi-VN"/>
        </w:rPr>
      </w:pPr>
      <w:r w:rsidRPr="00CB1C17">
        <w:rPr>
          <w:rFonts w:ascii="Times New Roman" w:hAnsi="Times New Roman" w:cs="Times New Roman"/>
          <w:b/>
          <w:sz w:val="36"/>
          <w:szCs w:val="36"/>
          <w:lang w:val="vi-VN"/>
        </w:rPr>
        <w:t xml:space="preserve">Thực hiện </w:t>
      </w:r>
      <w:r>
        <w:rPr>
          <w:rFonts w:ascii="Times New Roman" w:hAnsi="Times New Roman" w:cs="Times New Roman"/>
          <w:b/>
          <w:sz w:val="36"/>
          <w:szCs w:val="36"/>
        </w:rPr>
        <w:t xml:space="preserve">3 </w:t>
      </w:r>
      <w:r w:rsidRPr="00CB1C17">
        <w:rPr>
          <w:rFonts w:ascii="Times New Roman" w:hAnsi="Times New Roman" w:cs="Times New Roman"/>
          <w:b/>
          <w:sz w:val="36"/>
          <w:szCs w:val="36"/>
          <w:lang w:val="vi-VN"/>
        </w:rPr>
        <w:t>tuần</w:t>
      </w:r>
    </w:p>
    <w:p w:rsidR="00F411B6" w:rsidRPr="00F411B6" w:rsidRDefault="00F411B6" w:rsidP="00F411B6">
      <w:pPr>
        <w:spacing w:line="240" w:lineRule="auto"/>
        <w:jc w:val="center"/>
        <w:rPr>
          <w:rFonts w:ascii="Times New Roman" w:hAnsi="Times New Roman" w:cs="Times New Roman"/>
          <w:b/>
          <w:sz w:val="32"/>
          <w:szCs w:val="32"/>
        </w:rPr>
      </w:pPr>
      <w:r w:rsidRPr="00CB1C17">
        <w:rPr>
          <w:rFonts w:ascii="Times New Roman" w:hAnsi="Times New Roman" w:cs="Times New Roman"/>
          <w:b/>
          <w:sz w:val="32"/>
          <w:szCs w:val="32"/>
          <w:lang w:val="vi-VN"/>
        </w:rPr>
        <w:t xml:space="preserve">Từ ngày </w:t>
      </w:r>
      <w:r>
        <w:rPr>
          <w:rFonts w:ascii="Times New Roman" w:hAnsi="Times New Roman" w:cs="Times New Roman"/>
          <w:b/>
          <w:sz w:val="32"/>
          <w:szCs w:val="32"/>
        </w:rPr>
        <w:t>4</w:t>
      </w:r>
      <w:r w:rsidRPr="00CB1C17">
        <w:rPr>
          <w:rFonts w:ascii="Times New Roman" w:hAnsi="Times New Roman" w:cs="Times New Roman"/>
          <w:b/>
          <w:sz w:val="32"/>
          <w:szCs w:val="32"/>
          <w:lang w:val="vi-VN"/>
        </w:rPr>
        <w:t>/</w:t>
      </w:r>
      <w:r>
        <w:rPr>
          <w:rFonts w:ascii="Times New Roman" w:hAnsi="Times New Roman" w:cs="Times New Roman"/>
          <w:b/>
          <w:sz w:val="32"/>
          <w:szCs w:val="32"/>
        </w:rPr>
        <w:t>04</w:t>
      </w:r>
      <w:r w:rsidRPr="00CB1C17">
        <w:rPr>
          <w:rFonts w:ascii="Times New Roman" w:hAnsi="Times New Roman" w:cs="Times New Roman"/>
          <w:b/>
          <w:sz w:val="32"/>
          <w:szCs w:val="32"/>
          <w:lang w:val="vi-VN"/>
        </w:rPr>
        <w:t xml:space="preserve"> /201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ngày </w:t>
      </w:r>
      <w:r>
        <w:rPr>
          <w:rFonts w:ascii="Times New Roman" w:hAnsi="Times New Roman" w:cs="Times New Roman"/>
          <w:b/>
          <w:sz w:val="32"/>
          <w:szCs w:val="32"/>
        </w:rPr>
        <w:t>22</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p>
    <w:tbl>
      <w:tblPr>
        <w:tblStyle w:val="TableGrid"/>
        <w:tblW w:w="10841" w:type="dxa"/>
        <w:tblInd w:w="-743" w:type="dxa"/>
        <w:tblLook w:val="04A0" w:firstRow="1" w:lastRow="0" w:firstColumn="1" w:lastColumn="0" w:noHBand="0" w:noVBand="1"/>
      </w:tblPr>
      <w:tblGrid>
        <w:gridCol w:w="1121"/>
        <w:gridCol w:w="3150"/>
        <w:gridCol w:w="3510"/>
        <w:gridCol w:w="3060"/>
      </w:tblGrid>
      <w:tr w:rsidR="00F411B6" w:rsidRPr="00CB1C17" w:rsidTr="0005045D">
        <w:tc>
          <w:tcPr>
            <w:tcW w:w="1121" w:type="dxa"/>
          </w:tcPr>
          <w:p w:rsidR="00F411B6" w:rsidRPr="00CB1C17" w:rsidRDefault="00F411B6" w:rsidP="00795D65">
            <w:pPr>
              <w:jc w:val="center"/>
              <w:rPr>
                <w:rFonts w:ascii="Times New Roman" w:hAnsi="Times New Roman" w:cs="Times New Roman"/>
                <w:sz w:val="28"/>
                <w:szCs w:val="28"/>
              </w:rPr>
            </w:pPr>
            <w:r w:rsidRPr="00CB1C17">
              <w:rPr>
                <w:rFonts w:ascii="Times New Roman" w:hAnsi="Times New Roman" w:cs="Times New Roman"/>
                <w:b/>
                <w:sz w:val="28"/>
                <w:szCs w:val="28"/>
              </w:rPr>
              <w:t>Hoạt động</w:t>
            </w:r>
          </w:p>
        </w:tc>
        <w:tc>
          <w:tcPr>
            <w:tcW w:w="3150" w:type="dxa"/>
          </w:tcPr>
          <w:p w:rsidR="00F411B6" w:rsidRPr="00CB1C17" w:rsidRDefault="00F411B6" w:rsidP="00795D65">
            <w:pPr>
              <w:jc w:val="center"/>
              <w:rPr>
                <w:rFonts w:ascii="Times New Roman" w:hAnsi="Times New Roman" w:cs="Times New Roman"/>
                <w:b/>
                <w:i/>
                <w:sz w:val="28"/>
                <w:szCs w:val="28"/>
              </w:rPr>
            </w:pPr>
            <w:r w:rsidRPr="00CB1C17">
              <w:rPr>
                <w:rFonts w:ascii="Times New Roman" w:hAnsi="Times New Roman" w:cs="Times New Roman"/>
                <w:b/>
                <w:i/>
                <w:sz w:val="28"/>
                <w:szCs w:val="28"/>
              </w:rPr>
              <w:t>Tuần 1</w:t>
            </w:r>
          </w:p>
          <w:p w:rsidR="00F411B6" w:rsidRPr="00CB1C17" w:rsidRDefault="00F411B6" w:rsidP="00795D65">
            <w:pPr>
              <w:jc w:val="center"/>
              <w:rPr>
                <w:rFonts w:ascii="Times New Roman" w:hAnsi="Times New Roman" w:cs="Times New Roman"/>
                <w:i/>
                <w:sz w:val="28"/>
                <w:szCs w:val="28"/>
                <w:lang w:val="en-US"/>
              </w:rPr>
            </w:pPr>
            <w:r>
              <w:rPr>
                <w:rFonts w:ascii="Times New Roman" w:hAnsi="Times New Roman" w:cs="Times New Roman"/>
                <w:i/>
                <w:sz w:val="28"/>
                <w:szCs w:val="28"/>
                <w:lang w:val="en-US"/>
              </w:rPr>
              <w:t>Đất nước Việt Nam diệu k</w:t>
            </w:r>
            <w:r w:rsidR="00CD50C3">
              <w:rPr>
                <w:rFonts w:ascii="Times New Roman" w:hAnsi="Times New Roman" w:cs="Times New Roman"/>
                <w:i/>
                <w:sz w:val="28"/>
                <w:szCs w:val="28"/>
                <w:lang w:val="en-US"/>
              </w:rPr>
              <w:t>ì</w:t>
            </w:r>
          </w:p>
        </w:tc>
        <w:tc>
          <w:tcPr>
            <w:tcW w:w="3510" w:type="dxa"/>
          </w:tcPr>
          <w:p w:rsidR="00F411B6" w:rsidRPr="00CB1C17" w:rsidRDefault="00F411B6" w:rsidP="00795D65">
            <w:pPr>
              <w:jc w:val="center"/>
              <w:rPr>
                <w:rFonts w:ascii="Times New Roman" w:hAnsi="Times New Roman" w:cs="Times New Roman"/>
                <w:b/>
                <w:i/>
                <w:sz w:val="28"/>
                <w:szCs w:val="28"/>
              </w:rPr>
            </w:pPr>
            <w:r w:rsidRPr="00CB1C17">
              <w:rPr>
                <w:rFonts w:ascii="Times New Roman" w:hAnsi="Times New Roman" w:cs="Times New Roman"/>
                <w:b/>
                <w:i/>
                <w:sz w:val="28"/>
                <w:szCs w:val="28"/>
              </w:rPr>
              <w:t>Tuần 2</w:t>
            </w:r>
          </w:p>
          <w:p w:rsidR="00F411B6" w:rsidRPr="00CB1C17" w:rsidRDefault="002554E0" w:rsidP="00795D65">
            <w:pPr>
              <w:jc w:val="center"/>
              <w:rPr>
                <w:rFonts w:ascii="Times New Roman" w:hAnsi="Times New Roman" w:cs="Times New Roman"/>
                <w:sz w:val="28"/>
                <w:szCs w:val="28"/>
                <w:lang w:val="en-US"/>
              </w:rPr>
            </w:pPr>
            <w:r>
              <w:rPr>
                <w:rFonts w:ascii="Times New Roman" w:hAnsi="Times New Roman" w:cs="Times New Roman"/>
                <w:i/>
                <w:sz w:val="28"/>
                <w:szCs w:val="28"/>
                <w:lang w:val="en-US"/>
              </w:rPr>
              <w:t>Bác Hồ kính yêu</w:t>
            </w:r>
          </w:p>
        </w:tc>
        <w:tc>
          <w:tcPr>
            <w:tcW w:w="3060" w:type="dxa"/>
          </w:tcPr>
          <w:p w:rsidR="00F411B6" w:rsidRPr="00CB1C17" w:rsidRDefault="00F411B6" w:rsidP="00795D65">
            <w:pPr>
              <w:jc w:val="center"/>
              <w:rPr>
                <w:rFonts w:ascii="Times New Roman" w:hAnsi="Times New Roman" w:cs="Times New Roman"/>
                <w:b/>
                <w:i/>
                <w:sz w:val="28"/>
                <w:szCs w:val="28"/>
              </w:rPr>
            </w:pPr>
            <w:r w:rsidRPr="00CB1C17">
              <w:rPr>
                <w:rFonts w:ascii="Times New Roman" w:hAnsi="Times New Roman" w:cs="Times New Roman"/>
                <w:b/>
                <w:i/>
                <w:sz w:val="28"/>
                <w:szCs w:val="28"/>
              </w:rPr>
              <w:t>Tuần 3</w:t>
            </w:r>
          </w:p>
          <w:p w:rsidR="00F411B6" w:rsidRPr="00CB1C17" w:rsidRDefault="002554E0" w:rsidP="00795D65">
            <w:pPr>
              <w:jc w:val="center"/>
              <w:rPr>
                <w:rFonts w:ascii="Times New Roman" w:hAnsi="Times New Roman" w:cs="Times New Roman"/>
                <w:sz w:val="28"/>
                <w:szCs w:val="28"/>
                <w:lang w:val="en-US"/>
              </w:rPr>
            </w:pPr>
            <w:r>
              <w:rPr>
                <w:rFonts w:ascii="Times New Roman" w:hAnsi="Times New Roman" w:cs="Times New Roman"/>
                <w:i/>
                <w:sz w:val="28"/>
                <w:szCs w:val="28"/>
                <w:lang w:val="en-US"/>
              </w:rPr>
              <w:t>Quê hương yêu quý</w:t>
            </w:r>
          </w:p>
        </w:tc>
      </w:tr>
      <w:tr w:rsidR="00F411B6" w:rsidRPr="00CB1C17" w:rsidTr="0005045D">
        <w:tc>
          <w:tcPr>
            <w:tcW w:w="1121" w:type="dxa"/>
          </w:tcPr>
          <w:p w:rsidR="00F411B6" w:rsidRPr="00CB1C17" w:rsidRDefault="00F411B6" w:rsidP="00795D65">
            <w:pPr>
              <w:rPr>
                <w:rFonts w:ascii="Times New Roman" w:hAnsi="Times New Roman" w:cs="Times New Roman"/>
                <w:b/>
                <w:sz w:val="28"/>
                <w:szCs w:val="28"/>
              </w:rPr>
            </w:pPr>
          </w:p>
          <w:p w:rsidR="00F411B6" w:rsidRPr="00CB1C17" w:rsidRDefault="00F411B6" w:rsidP="00795D65">
            <w:pPr>
              <w:rPr>
                <w:rFonts w:ascii="Times New Roman" w:hAnsi="Times New Roman" w:cs="Times New Roman"/>
                <w:b/>
                <w:sz w:val="28"/>
                <w:szCs w:val="28"/>
              </w:rPr>
            </w:pPr>
          </w:p>
          <w:p w:rsidR="00F411B6" w:rsidRPr="00CB1C17" w:rsidRDefault="00F411B6" w:rsidP="00795D65">
            <w:pPr>
              <w:jc w:val="center"/>
              <w:rPr>
                <w:rFonts w:ascii="Times New Roman" w:hAnsi="Times New Roman" w:cs="Times New Roman"/>
                <w:sz w:val="28"/>
                <w:szCs w:val="28"/>
              </w:rPr>
            </w:pPr>
            <w:r w:rsidRPr="00CB1C17">
              <w:rPr>
                <w:rFonts w:ascii="Times New Roman" w:hAnsi="Times New Roman" w:cs="Times New Roman"/>
                <w:b/>
                <w:sz w:val="28"/>
                <w:szCs w:val="28"/>
              </w:rPr>
              <w:t>Đón trẻ</w:t>
            </w:r>
          </w:p>
        </w:tc>
        <w:tc>
          <w:tcPr>
            <w:tcW w:w="9720" w:type="dxa"/>
            <w:gridSpan w:val="3"/>
          </w:tcPr>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Trao đổi với phụ huynh tình hình của trẻ ở lớp</w:t>
            </w:r>
          </w:p>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Nhắc nhở trẻ những quy định của lớp</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 xml:space="preserve">Trò chuyện về chủ điểm: </w:t>
            </w:r>
            <w:r w:rsidR="008270A3">
              <w:rPr>
                <w:rFonts w:ascii="Times New Roman" w:hAnsi="Times New Roman" w:cs="Times New Roman"/>
                <w:sz w:val="28"/>
                <w:szCs w:val="28"/>
                <w:lang w:val="en-US"/>
              </w:rPr>
              <w:t>quê hương – đất nước- Bác Hồ</w:t>
            </w:r>
          </w:p>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Giáo dục trẻ đi vệ sinh đúng nơi quy định</w:t>
            </w:r>
          </w:p>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Trò chuyện với trẻ việc bảo vệ môi trường, an toàn giao thông, tiết kiệm năng lượng</w:t>
            </w:r>
          </w:p>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Giáo dục trẻ biết thưa cô khi đến lớp, thưa cha, mẹ đi học</w:t>
            </w:r>
          </w:p>
        </w:tc>
      </w:tr>
      <w:tr w:rsidR="00F411B6" w:rsidRPr="00CB1C17" w:rsidTr="0005045D">
        <w:tc>
          <w:tcPr>
            <w:tcW w:w="1121" w:type="dxa"/>
          </w:tcPr>
          <w:p w:rsidR="00F411B6" w:rsidRPr="00CB1C17" w:rsidRDefault="00F411B6" w:rsidP="00795D65">
            <w:pPr>
              <w:jc w:val="center"/>
              <w:rPr>
                <w:rFonts w:ascii="Times New Roman" w:hAnsi="Times New Roman" w:cs="Times New Roman"/>
                <w:b/>
                <w:sz w:val="28"/>
                <w:szCs w:val="28"/>
              </w:rPr>
            </w:pPr>
            <w:r w:rsidRPr="00CB1C17">
              <w:rPr>
                <w:rFonts w:ascii="Times New Roman" w:hAnsi="Times New Roman" w:cs="Times New Roman"/>
                <w:b/>
                <w:sz w:val="28"/>
                <w:szCs w:val="28"/>
              </w:rPr>
              <w:t>TDBS</w:t>
            </w:r>
          </w:p>
        </w:tc>
        <w:tc>
          <w:tcPr>
            <w:tcW w:w="9720" w:type="dxa"/>
            <w:gridSpan w:val="3"/>
          </w:tcPr>
          <w:p w:rsidR="00F411B6" w:rsidRPr="00CB1C17" w:rsidRDefault="00F411B6" w:rsidP="00795D65">
            <w:pPr>
              <w:jc w:val="center"/>
              <w:rPr>
                <w:rFonts w:ascii="Times New Roman" w:hAnsi="Times New Roman" w:cs="Times New Roman"/>
                <w:sz w:val="28"/>
                <w:szCs w:val="28"/>
              </w:rPr>
            </w:pPr>
            <w:r w:rsidRPr="00CB1C17">
              <w:rPr>
                <w:rFonts w:ascii="Times New Roman" w:hAnsi="Times New Roman" w:cs="Times New Roman"/>
                <w:sz w:val="28"/>
                <w:szCs w:val="28"/>
              </w:rPr>
              <w:t>Tay 1, chân 1, bụng-lườn 1, bật</w:t>
            </w:r>
          </w:p>
        </w:tc>
      </w:tr>
      <w:tr w:rsidR="00F411B6" w:rsidRPr="00CB1C17" w:rsidTr="0005045D">
        <w:tc>
          <w:tcPr>
            <w:tcW w:w="1121" w:type="dxa"/>
          </w:tcPr>
          <w:p w:rsidR="00F411B6" w:rsidRPr="00CB1C17" w:rsidRDefault="00F411B6" w:rsidP="00E7754D">
            <w:pPr>
              <w:jc w:val="center"/>
              <w:rPr>
                <w:rFonts w:ascii="Times New Roman" w:hAnsi="Times New Roman" w:cs="Times New Roman"/>
                <w:sz w:val="28"/>
                <w:szCs w:val="28"/>
              </w:rPr>
            </w:pPr>
            <w:r w:rsidRPr="00CB1C17">
              <w:rPr>
                <w:rFonts w:ascii="Times New Roman" w:hAnsi="Times New Roman" w:cs="Times New Roman"/>
                <w:b/>
                <w:sz w:val="28"/>
                <w:szCs w:val="28"/>
              </w:rPr>
              <w:t>Hoạt động học có chủ đích</w:t>
            </w:r>
          </w:p>
        </w:tc>
        <w:tc>
          <w:tcPr>
            <w:tcW w:w="3150" w:type="dxa"/>
          </w:tcPr>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w:t>
            </w:r>
            <w:r w:rsidR="008270A3">
              <w:rPr>
                <w:rFonts w:ascii="Times New Roman" w:hAnsi="Times New Roman" w:cs="Times New Roman"/>
                <w:sz w:val="28"/>
                <w:szCs w:val="28"/>
                <w:lang w:val="en-US"/>
              </w:rPr>
              <w:t xml:space="preserve"> Đất nước Việt Nam</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w:t>
            </w:r>
            <w:r w:rsidR="008270A3">
              <w:rPr>
                <w:rFonts w:ascii="Times New Roman" w:hAnsi="Times New Roman" w:cs="Times New Roman"/>
                <w:sz w:val="28"/>
                <w:szCs w:val="28"/>
                <w:lang w:val="en-US"/>
              </w:rPr>
              <w:t>Vẽ Tháp Rùa</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w:t>
            </w:r>
            <w:r w:rsidR="008270A3">
              <w:rPr>
                <w:rFonts w:ascii="Times New Roman" w:hAnsi="Times New Roman" w:cs="Times New Roman"/>
                <w:sz w:val="28"/>
                <w:szCs w:val="28"/>
                <w:lang w:val="en-US"/>
              </w:rPr>
              <w:t>Yêu Hà Nội</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w:t>
            </w:r>
            <w:r w:rsidR="008270A3">
              <w:rPr>
                <w:rFonts w:ascii="Times New Roman" w:hAnsi="Times New Roman" w:cs="Times New Roman"/>
                <w:sz w:val="28"/>
                <w:szCs w:val="28"/>
                <w:lang w:val="en-US"/>
              </w:rPr>
              <w:t>Sự tích Hồ Gươm</w:t>
            </w:r>
          </w:p>
          <w:p w:rsidR="00F411B6" w:rsidRPr="008270A3"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w:t>
            </w:r>
            <w:r w:rsidR="00605A3F">
              <w:rPr>
                <w:rFonts w:ascii="Times New Roman" w:hAnsi="Times New Roman" w:cs="Times New Roman"/>
                <w:sz w:val="28"/>
                <w:szCs w:val="28"/>
                <w:lang w:val="en-US"/>
              </w:rPr>
              <w:t>Đi trên vạch kẻ thẳng</w:t>
            </w:r>
          </w:p>
        </w:tc>
        <w:tc>
          <w:tcPr>
            <w:tcW w:w="3510" w:type="dxa"/>
          </w:tcPr>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 xml:space="preserve">_ </w:t>
            </w:r>
            <w:r w:rsidR="007A61D4">
              <w:rPr>
                <w:rFonts w:ascii="Times New Roman" w:hAnsi="Times New Roman" w:cs="Times New Roman"/>
                <w:sz w:val="28"/>
                <w:szCs w:val="28"/>
                <w:lang w:val="en-US"/>
              </w:rPr>
              <w:t>Bác Hồ kính yêu</w:t>
            </w:r>
          </w:p>
          <w:p w:rsidR="00F411B6" w:rsidRPr="007A61D4" w:rsidRDefault="007A61D4" w:rsidP="00795D65">
            <w:pPr>
              <w:rPr>
                <w:rFonts w:ascii="Times New Roman" w:hAnsi="Times New Roman" w:cs="Times New Roman"/>
                <w:sz w:val="28"/>
                <w:szCs w:val="28"/>
                <w:lang w:val="en-US"/>
              </w:rPr>
            </w:pPr>
            <w:r>
              <w:rPr>
                <w:rFonts w:ascii="Times New Roman" w:hAnsi="Times New Roman" w:cs="Times New Roman"/>
                <w:sz w:val="28"/>
                <w:szCs w:val="28"/>
              </w:rPr>
              <w:t xml:space="preserve">_ </w:t>
            </w:r>
            <w:r>
              <w:rPr>
                <w:rFonts w:ascii="Times New Roman" w:hAnsi="Times New Roman" w:cs="Times New Roman"/>
                <w:sz w:val="28"/>
                <w:szCs w:val="28"/>
                <w:lang w:val="en-US"/>
              </w:rPr>
              <w:t>Nhận biết chữ số, số thứ tự trong phạm vi 5</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9552D7">
              <w:rPr>
                <w:rFonts w:ascii="Times New Roman" w:hAnsi="Times New Roman" w:cs="Times New Roman"/>
                <w:sz w:val="28"/>
                <w:szCs w:val="28"/>
                <w:lang w:val="en-US"/>
              </w:rPr>
              <w:t>Vận động:</w:t>
            </w:r>
            <w:r w:rsidRPr="00CB1C17">
              <w:rPr>
                <w:rFonts w:ascii="Times New Roman" w:hAnsi="Times New Roman" w:cs="Times New Roman"/>
                <w:sz w:val="28"/>
                <w:szCs w:val="28"/>
              </w:rPr>
              <w:t xml:space="preserve"> </w:t>
            </w:r>
            <w:r w:rsidR="007A61D4">
              <w:rPr>
                <w:rFonts w:ascii="Times New Roman" w:hAnsi="Times New Roman" w:cs="Times New Roman"/>
                <w:sz w:val="28"/>
                <w:szCs w:val="28"/>
                <w:lang w:val="en-US"/>
              </w:rPr>
              <w:t>Nhớ ơn Bác</w:t>
            </w:r>
          </w:p>
          <w:p w:rsidR="00F411B6" w:rsidRPr="00CB1C17" w:rsidRDefault="000174E9" w:rsidP="00795D65">
            <w:pPr>
              <w:rPr>
                <w:rFonts w:ascii="Times New Roman" w:hAnsi="Times New Roman" w:cs="Times New Roman"/>
                <w:sz w:val="28"/>
                <w:szCs w:val="28"/>
                <w:lang w:val="en-US"/>
              </w:rPr>
            </w:pPr>
            <w:r>
              <w:rPr>
                <w:rFonts w:ascii="Times New Roman" w:hAnsi="Times New Roman" w:cs="Times New Roman"/>
                <w:sz w:val="28"/>
                <w:szCs w:val="28"/>
              </w:rPr>
              <w:t>_</w:t>
            </w:r>
            <w:r>
              <w:rPr>
                <w:rFonts w:ascii="Times New Roman" w:hAnsi="Times New Roman" w:cs="Times New Roman"/>
                <w:sz w:val="28"/>
                <w:szCs w:val="28"/>
                <w:lang w:val="en-US"/>
              </w:rPr>
              <w:t>C</w:t>
            </w:r>
            <w:r w:rsidR="007A61D4">
              <w:rPr>
                <w:rFonts w:ascii="Times New Roman" w:hAnsi="Times New Roman" w:cs="Times New Roman"/>
                <w:sz w:val="28"/>
                <w:szCs w:val="28"/>
                <w:lang w:val="en-US"/>
              </w:rPr>
              <w:t>a dao</w:t>
            </w:r>
          </w:p>
          <w:p w:rsidR="00F411B6" w:rsidRPr="007A61D4" w:rsidRDefault="007A61D4" w:rsidP="00795D65">
            <w:pPr>
              <w:rPr>
                <w:rFonts w:ascii="Times New Roman" w:hAnsi="Times New Roman" w:cs="Times New Roman"/>
                <w:sz w:val="28"/>
                <w:szCs w:val="28"/>
                <w:lang w:val="en-US"/>
              </w:rPr>
            </w:pPr>
            <w:r>
              <w:rPr>
                <w:rFonts w:ascii="Times New Roman" w:hAnsi="Times New Roman" w:cs="Times New Roman"/>
                <w:sz w:val="28"/>
                <w:szCs w:val="28"/>
              </w:rPr>
              <w:t>_</w:t>
            </w:r>
            <w:r>
              <w:rPr>
                <w:rFonts w:ascii="Times New Roman" w:hAnsi="Times New Roman" w:cs="Times New Roman"/>
                <w:sz w:val="28"/>
                <w:szCs w:val="28"/>
                <w:lang w:val="en-US"/>
              </w:rPr>
              <w:t>Chạy nhanh về thăm quê Bác</w:t>
            </w:r>
          </w:p>
        </w:tc>
        <w:tc>
          <w:tcPr>
            <w:tcW w:w="3060" w:type="dxa"/>
          </w:tcPr>
          <w:p w:rsidR="0043214F" w:rsidRDefault="00851DEA" w:rsidP="000E2CD0">
            <w:pPr>
              <w:rPr>
                <w:rFonts w:ascii="Times New Roman" w:hAnsi="Times New Roman" w:cs="Times New Roman"/>
                <w:sz w:val="28"/>
                <w:szCs w:val="28"/>
                <w:lang w:val="en-US"/>
              </w:rPr>
            </w:pPr>
            <w:r>
              <w:rPr>
                <w:rFonts w:ascii="Times New Roman" w:hAnsi="Times New Roman" w:cs="Times New Roman"/>
                <w:sz w:val="28"/>
                <w:szCs w:val="28"/>
                <w:lang w:val="en-US"/>
              </w:rPr>
              <w:t>_Vẽ quê hương em</w:t>
            </w:r>
          </w:p>
          <w:p w:rsidR="000E2CD0" w:rsidRPr="00CB1C17" w:rsidRDefault="000E2CD0" w:rsidP="000E2CD0">
            <w:pPr>
              <w:rPr>
                <w:rFonts w:ascii="Times New Roman" w:hAnsi="Times New Roman" w:cs="Times New Roman"/>
                <w:sz w:val="28"/>
                <w:szCs w:val="28"/>
                <w:lang w:val="en-US"/>
              </w:rPr>
            </w:pPr>
            <w:r w:rsidRPr="00CB1C17">
              <w:rPr>
                <w:rFonts w:ascii="Times New Roman" w:hAnsi="Times New Roman" w:cs="Times New Roman"/>
                <w:sz w:val="28"/>
                <w:szCs w:val="28"/>
              </w:rPr>
              <w:t xml:space="preserve">_ </w:t>
            </w:r>
            <w:r w:rsidR="00027C7A">
              <w:rPr>
                <w:rFonts w:ascii="Times New Roman" w:hAnsi="Times New Roman" w:cs="Times New Roman"/>
                <w:sz w:val="28"/>
                <w:szCs w:val="28"/>
                <w:lang w:val="en-US"/>
              </w:rPr>
              <w:t>Quê hương tươi đẹp</w:t>
            </w:r>
          </w:p>
          <w:p w:rsidR="00F411B6"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851DEA">
              <w:rPr>
                <w:rFonts w:ascii="Times New Roman" w:hAnsi="Times New Roman" w:cs="Times New Roman"/>
                <w:sz w:val="28"/>
                <w:szCs w:val="28"/>
                <w:lang w:val="en-US"/>
              </w:rPr>
              <w:t>Mộc hóa</w:t>
            </w:r>
            <w:r w:rsidR="00BE1727">
              <w:rPr>
                <w:rFonts w:ascii="Times New Roman" w:hAnsi="Times New Roman" w:cs="Times New Roman"/>
                <w:sz w:val="28"/>
                <w:szCs w:val="28"/>
                <w:lang w:val="en-US"/>
              </w:rPr>
              <w:t xml:space="preserve"> quê em</w:t>
            </w:r>
          </w:p>
          <w:p w:rsidR="00F411B6" w:rsidRPr="00BE1727" w:rsidRDefault="00BE1727" w:rsidP="00BE1727">
            <w:pPr>
              <w:rPr>
                <w:lang w:val="en-US"/>
              </w:rPr>
            </w:pPr>
            <w:r>
              <w:rPr>
                <w:rFonts w:ascii="Times New Roman" w:hAnsi="Times New Roman" w:cs="Times New Roman"/>
                <w:sz w:val="28"/>
                <w:szCs w:val="28"/>
                <w:lang w:val="en-US"/>
              </w:rPr>
              <w:t>_Nhảy qua vật cản</w:t>
            </w:r>
          </w:p>
          <w:p w:rsidR="00F411B6" w:rsidRPr="00BE1727" w:rsidRDefault="00BE1727" w:rsidP="00795D65">
            <w:pPr>
              <w:rPr>
                <w:rFonts w:ascii="Times New Roman" w:hAnsi="Times New Roman" w:cs="Times New Roman"/>
                <w:sz w:val="28"/>
                <w:szCs w:val="28"/>
                <w:lang w:val="en-US"/>
              </w:rPr>
            </w:pPr>
            <w:r>
              <w:rPr>
                <w:rFonts w:ascii="Times New Roman" w:hAnsi="Times New Roman" w:cs="Times New Roman"/>
                <w:sz w:val="28"/>
                <w:szCs w:val="28"/>
              </w:rPr>
              <w:t>_</w:t>
            </w:r>
            <w:r>
              <w:rPr>
                <w:rFonts w:ascii="Times New Roman" w:hAnsi="Times New Roman" w:cs="Times New Roman"/>
                <w:sz w:val="28"/>
                <w:szCs w:val="28"/>
                <w:lang w:val="en-US"/>
              </w:rPr>
              <w:t>Sự tích Hồ Ba Bể</w:t>
            </w:r>
          </w:p>
        </w:tc>
      </w:tr>
      <w:tr w:rsidR="00F411B6" w:rsidRPr="00CB1C17" w:rsidTr="0005045D">
        <w:tc>
          <w:tcPr>
            <w:tcW w:w="1121" w:type="dxa"/>
          </w:tcPr>
          <w:p w:rsidR="00F411B6" w:rsidRPr="00CB1C17" w:rsidRDefault="00F411B6" w:rsidP="00E7754D">
            <w:pPr>
              <w:jc w:val="center"/>
              <w:rPr>
                <w:rFonts w:ascii="Times New Roman" w:hAnsi="Times New Roman" w:cs="Times New Roman"/>
                <w:sz w:val="28"/>
                <w:szCs w:val="28"/>
              </w:rPr>
            </w:pPr>
            <w:r w:rsidRPr="00CB1C17">
              <w:rPr>
                <w:rFonts w:ascii="Times New Roman" w:hAnsi="Times New Roman" w:cs="Times New Roman"/>
                <w:b/>
                <w:sz w:val="28"/>
                <w:szCs w:val="28"/>
              </w:rPr>
              <w:t>Hoạt động ngoài trời</w:t>
            </w:r>
          </w:p>
        </w:tc>
        <w:tc>
          <w:tcPr>
            <w:tcW w:w="3150" w:type="dxa"/>
          </w:tcPr>
          <w:p w:rsidR="00F411B6" w:rsidRPr="00A04251" w:rsidRDefault="00A04251" w:rsidP="00795D65">
            <w:pPr>
              <w:rPr>
                <w:rFonts w:ascii="Times New Roman" w:hAnsi="Times New Roman" w:cs="Times New Roman"/>
                <w:sz w:val="28"/>
                <w:szCs w:val="28"/>
                <w:lang w:val="en-US"/>
              </w:rPr>
            </w:pPr>
            <w:r>
              <w:rPr>
                <w:rFonts w:ascii="Times New Roman" w:hAnsi="Times New Roman" w:cs="Times New Roman"/>
                <w:sz w:val="28"/>
                <w:szCs w:val="28"/>
              </w:rPr>
              <w:t>_Ch</w:t>
            </w:r>
            <w:r>
              <w:rPr>
                <w:rFonts w:ascii="Times New Roman" w:hAnsi="Times New Roman" w:cs="Times New Roman"/>
                <w:sz w:val="28"/>
                <w:szCs w:val="28"/>
                <w:lang w:val="en-US"/>
              </w:rPr>
              <w:t>ơi tự do ngoài sân</w:t>
            </w:r>
          </w:p>
          <w:p w:rsidR="00F411B6" w:rsidRPr="00A04251" w:rsidRDefault="00A04251" w:rsidP="00795D65">
            <w:pPr>
              <w:rPr>
                <w:rFonts w:ascii="Times New Roman" w:hAnsi="Times New Roman" w:cs="Times New Roman"/>
                <w:sz w:val="28"/>
                <w:szCs w:val="28"/>
                <w:lang w:val="en-US"/>
              </w:rPr>
            </w:pPr>
            <w:r>
              <w:rPr>
                <w:rFonts w:ascii="Times New Roman" w:hAnsi="Times New Roman" w:cs="Times New Roman"/>
                <w:sz w:val="28"/>
                <w:szCs w:val="28"/>
              </w:rPr>
              <w:t>_Trò ch</w:t>
            </w:r>
            <w:r>
              <w:rPr>
                <w:rFonts w:ascii="Times New Roman" w:hAnsi="Times New Roman" w:cs="Times New Roman"/>
                <w:sz w:val="28"/>
                <w:szCs w:val="28"/>
                <w:lang w:val="en-US"/>
              </w:rPr>
              <w:t>im đổi lồng</w:t>
            </w:r>
          </w:p>
          <w:p w:rsidR="00F411B6" w:rsidRPr="00A04251" w:rsidRDefault="00A04251" w:rsidP="00795D65">
            <w:pPr>
              <w:rPr>
                <w:rFonts w:ascii="Times New Roman" w:hAnsi="Times New Roman" w:cs="Times New Roman"/>
                <w:sz w:val="28"/>
                <w:szCs w:val="28"/>
                <w:lang w:val="en-US"/>
              </w:rPr>
            </w:pPr>
            <w:r>
              <w:rPr>
                <w:rFonts w:ascii="Times New Roman" w:hAnsi="Times New Roman" w:cs="Times New Roman"/>
                <w:sz w:val="28"/>
                <w:szCs w:val="28"/>
              </w:rPr>
              <w:t>_</w:t>
            </w:r>
            <w:r>
              <w:rPr>
                <w:rFonts w:ascii="Times New Roman" w:hAnsi="Times New Roman" w:cs="Times New Roman"/>
                <w:sz w:val="28"/>
                <w:szCs w:val="28"/>
                <w:lang w:val="en-US"/>
              </w:rPr>
              <w:t>Trò chơi chìm nổi</w:t>
            </w:r>
          </w:p>
          <w:p w:rsidR="00F411B6" w:rsidRPr="00A04251" w:rsidRDefault="00A04251" w:rsidP="00795D65">
            <w:pPr>
              <w:rPr>
                <w:rFonts w:ascii="Times New Roman" w:hAnsi="Times New Roman" w:cs="Times New Roman"/>
                <w:sz w:val="28"/>
                <w:szCs w:val="28"/>
                <w:lang w:val="en-US"/>
              </w:rPr>
            </w:pPr>
            <w:r>
              <w:rPr>
                <w:rFonts w:ascii="Times New Roman" w:hAnsi="Times New Roman" w:cs="Times New Roman"/>
                <w:sz w:val="28"/>
                <w:szCs w:val="28"/>
                <w:lang w:val="en-US"/>
              </w:rPr>
              <w:t>_Chi chi chành chành</w:t>
            </w:r>
          </w:p>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_Đua thuyền</w:t>
            </w:r>
          </w:p>
        </w:tc>
        <w:tc>
          <w:tcPr>
            <w:tcW w:w="3510" w:type="dxa"/>
          </w:tcPr>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 xml:space="preserve">_ </w:t>
            </w:r>
            <w:r w:rsidR="00093335">
              <w:rPr>
                <w:rFonts w:ascii="Times New Roman" w:hAnsi="Times New Roman" w:cs="Times New Roman"/>
                <w:sz w:val="28"/>
                <w:szCs w:val="28"/>
                <w:lang w:val="en-US"/>
              </w:rPr>
              <w:t>Trò chơi đua thuyền</w:t>
            </w:r>
          </w:p>
          <w:p w:rsidR="00F411B6"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 xml:space="preserve">_ </w:t>
            </w:r>
            <w:r w:rsidR="00093335">
              <w:rPr>
                <w:rFonts w:ascii="Times New Roman" w:hAnsi="Times New Roman" w:cs="Times New Roman"/>
                <w:sz w:val="28"/>
                <w:szCs w:val="28"/>
                <w:lang w:val="en-US"/>
              </w:rPr>
              <w:t>Giải câu đố chủ điểm</w:t>
            </w:r>
          </w:p>
          <w:p w:rsidR="00093335" w:rsidRDefault="00093335" w:rsidP="00795D65">
            <w:pPr>
              <w:rPr>
                <w:rFonts w:ascii="Times New Roman" w:hAnsi="Times New Roman" w:cs="Times New Roman"/>
                <w:sz w:val="28"/>
                <w:szCs w:val="28"/>
                <w:lang w:val="en-US"/>
              </w:rPr>
            </w:pPr>
            <w:r>
              <w:rPr>
                <w:rFonts w:ascii="Times New Roman" w:hAnsi="Times New Roman" w:cs="Times New Roman"/>
                <w:sz w:val="28"/>
                <w:szCs w:val="28"/>
                <w:lang w:val="en-US"/>
              </w:rPr>
              <w:t>_ Nhảy vào nhảy ra</w:t>
            </w:r>
          </w:p>
          <w:p w:rsidR="00093335" w:rsidRPr="00CB1C17" w:rsidRDefault="00093335"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Pr>
                <w:rFonts w:ascii="Times New Roman" w:hAnsi="Times New Roman" w:cs="Times New Roman"/>
                <w:sz w:val="28"/>
                <w:szCs w:val="28"/>
                <w:lang w:val="en-US"/>
              </w:rPr>
              <w:t>Chơi tự do ngoài sân</w:t>
            </w:r>
          </w:p>
          <w:p w:rsidR="00F411B6" w:rsidRPr="0054260D"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7B6BF8">
              <w:rPr>
                <w:rFonts w:ascii="Times New Roman" w:hAnsi="Times New Roman" w:cs="Times New Roman"/>
                <w:sz w:val="28"/>
                <w:szCs w:val="28"/>
                <w:lang w:val="en-US"/>
              </w:rPr>
              <w:t>Đua thuyền</w:t>
            </w:r>
          </w:p>
        </w:tc>
        <w:tc>
          <w:tcPr>
            <w:tcW w:w="3060" w:type="dxa"/>
          </w:tcPr>
          <w:p w:rsidR="0043214F" w:rsidRDefault="00DB4779" w:rsidP="00795D65">
            <w:pPr>
              <w:rPr>
                <w:rFonts w:ascii="Times New Roman" w:hAnsi="Times New Roman" w:cs="Times New Roman"/>
                <w:sz w:val="28"/>
                <w:szCs w:val="28"/>
                <w:lang w:val="en-US"/>
              </w:rPr>
            </w:pPr>
            <w:r>
              <w:rPr>
                <w:rFonts w:ascii="Times New Roman" w:hAnsi="Times New Roman" w:cs="Times New Roman"/>
                <w:sz w:val="28"/>
                <w:szCs w:val="28"/>
                <w:lang w:val="en-US"/>
              </w:rPr>
              <w:t>_N</w:t>
            </w:r>
            <w:r w:rsidR="0043214F">
              <w:rPr>
                <w:rFonts w:ascii="Times New Roman" w:hAnsi="Times New Roman" w:cs="Times New Roman"/>
                <w:sz w:val="28"/>
                <w:szCs w:val="28"/>
                <w:lang w:val="en-US"/>
              </w:rPr>
              <w:t>hảy vào nhảy ra</w:t>
            </w:r>
          </w:p>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_Chi chi chành chành</w:t>
            </w:r>
          </w:p>
          <w:p w:rsidR="00F411B6" w:rsidRPr="002A298E" w:rsidRDefault="002A298E" w:rsidP="00795D65">
            <w:pPr>
              <w:rPr>
                <w:rFonts w:ascii="Times New Roman" w:hAnsi="Times New Roman" w:cs="Times New Roman"/>
                <w:sz w:val="28"/>
                <w:szCs w:val="28"/>
                <w:lang w:val="en-US"/>
              </w:rPr>
            </w:pPr>
            <w:r>
              <w:rPr>
                <w:rFonts w:ascii="Times New Roman" w:hAnsi="Times New Roman" w:cs="Times New Roman"/>
                <w:sz w:val="28"/>
                <w:szCs w:val="28"/>
              </w:rPr>
              <w:t xml:space="preserve">_Trò chơi </w:t>
            </w:r>
            <w:r>
              <w:rPr>
                <w:rFonts w:ascii="Times New Roman" w:hAnsi="Times New Roman" w:cs="Times New Roman"/>
                <w:sz w:val="28"/>
                <w:szCs w:val="28"/>
                <w:lang w:val="en-US"/>
              </w:rPr>
              <w:t>chìm nổi</w:t>
            </w:r>
          </w:p>
          <w:p w:rsidR="00F411B6" w:rsidRPr="002A298E" w:rsidRDefault="002A298E" w:rsidP="00795D65">
            <w:pPr>
              <w:rPr>
                <w:rFonts w:ascii="Times New Roman" w:hAnsi="Times New Roman" w:cs="Times New Roman"/>
                <w:sz w:val="28"/>
                <w:szCs w:val="28"/>
                <w:lang w:val="en-US"/>
              </w:rPr>
            </w:pPr>
            <w:r>
              <w:rPr>
                <w:rFonts w:ascii="Times New Roman" w:hAnsi="Times New Roman" w:cs="Times New Roman"/>
                <w:sz w:val="28"/>
                <w:szCs w:val="28"/>
                <w:lang w:val="en-US"/>
              </w:rPr>
              <w:t>_ Chơi tự do ngoài sân</w:t>
            </w:r>
          </w:p>
          <w:p w:rsidR="00F411B6" w:rsidRPr="002A298E" w:rsidRDefault="002A298E" w:rsidP="00795D65">
            <w:pPr>
              <w:rPr>
                <w:rFonts w:ascii="Times New Roman" w:hAnsi="Times New Roman" w:cs="Times New Roman"/>
                <w:sz w:val="28"/>
                <w:szCs w:val="28"/>
                <w:lang w:val="en-US"/>
              </w:rPr>
            </w:pPr>
            <w:r>
              <w:rPr>
                <w:rFonts w:ascii="Times New Roman" w:hAnsi="Times New Roman" w:cs="Times New Roman"/>
                <w:sz w:val="28"/>
                <w:szCs w:val="28"/>
              </w:rPr>
              <w:t>_</w:t>
            </w:r>
            <w:r>
              <w:rPr>
                <w:rFonts w:ascii="Times New Roman" w:hAnsi="Times New Roman" w:cs="Times New Roman"/>
                <w:sz w:val="28"/>
                <w:szCs w:val="28"/>
                <w:lang w:val="en-US"/>
              </w:rPr>
              <w:t>Chim đổi lồng</w:t>
            </w:r>
          </w:p>
        </w:tc>
      </w:tr>
      <w:tr w:rsidR="00F411B6" w:rsidRPr="00CB1C17" w:rsidTr="0005045D">
        <w:tc>
          <w:tcPr>
            <w:tcW w:w="1121" w:type="dxa"/>
          </w:tcPr>
          <w:p w:rsidR="00F411B6" w:rsidRPr="007943DE" w:rsidRDefault="00F411B6" w:rsidP="007943DE">
            <w:pPr>
              <w:jc w:val="center"/>
              <w:rPr>
                <w:rFonts w:ascii="Times New Roman" w:hAnsi="Times New Roman" w:cs="Times New Roman"/>
                <w:b/>
                <w:sz w:val="28"/>
                <w:szCs w:val="28"/>
                <w:lang w:val="en-US"/>
              </w:rPr>
            </w:pPr>
          </w:p>
          <w:p w:rsidR="00F411B6" w:rsidRPr="00CB1C17" w:rsidRDefault="00F411B6" w:rsidP="00795D65">
            <w:pPr>
              <w:jc w:val="center"/>
              <w:rPr>
                <w:rFonts w:ascii="Times New Roman" w:hAnsi="Times New Roman" w:cs="Times New Roman"/>
                <w:sz w:val="28"/>
                <w:szCs w:val="28"/>
              </w:rPr>
            </w:pPr>
            <w:r w:rsidRPr="00CB1C17">
              <w:rPr>
                <w:rFonts w:ascii="Times New Roman" w:hAnsi="Times New Roman" w:cs="Times New Roman"/>
                <w:b/>
                <w:sz w:val="28"/>
                <w:szCs w:val="28"/>
              </w:rPr>
              <w:t>Hoạt động góc</w:t>
            </w:r>
          </w:p>
        </w:tc>
        <w:tc>
          <w:tcPr>
            <w:tcW w:w="3150" w:type="dxa"/>
          </w:tcPr>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Pr="00CB1C17">
              <w:rPr>
                <w:rFonts w:ascii="Times New Roman" w:hAnsi="Times New Roman" w:cs="Times New Roman"/>
                <w:sz w:val="28"/>
                <w:szCs w:val="28"/>
                <w:lang w:val="en-US"/>
              </w:rPr>
              <w:t>XD:</w:t>
            </w:r>
            <w:r w:rsidR="00A04251">
              <w:rPr>
                <w:rFonts w:ascii="Times New Roman" w:hAnsi="Times New Roman" w:cs="Times New Roman"/>
                <w:sz w:val="28"/>
                <w:szCs w:val="28"/>
                <w:lang w:val="en-US"/>
              </w:rPr>
              <w:t xml:space="preserve"> Xây công viên Hồ Gươm</w:t>
            </w:r>
          </w:p>
          <w:p w:rsidR="00F411B6"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A04251">
              <w:rPr>
                <w:rFonts w:ascii="Times New Roman" w:hAnsi="Times New Roman" w:cs="Times New Roman"/>
                <w:sz w:val="28"/>
                <w:szCs w:val="28"/>
                <w:lang w:val="en-US"/>
              </w:rPr>
              <w:t>PV: Cử</w:t>
            </w:r>
            <w:r w:rsidR="00A26F91">
              <w:rPr>
                <w:rFonts w:ascii="Times New Roman" w:hAnsi="Times New Roman" w:cs="Times New Roman"/>
                <w:sz w:val="28"/>
                <w:szCs w:val="28"/>
                <w:lang w:val="en-US"/>
              </w:rPr>
              <w:t>a hàn</w:t>
            </w:r>
            <w:r w:rsidR="00A04251">
              <w:rPr>
                <w:rFonts w:ascii="Times New Roman" w:hAnsi="Times New Roman" w:cs="Times New Roman"/>
                <w:sz w:val="28"/>
                <w:szCs w:val="28"/>
                <w:lang w:val="en-US"/>
              </w:rPr>
              <w:t>g bán quà lưu niệm</w:t>
            </w:r>
          </w:p>
          <w:p w:rsidR="00F411B6" w:rsidRPr="007D05A8" w:rsidRDefault="007D05A8"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Pr="00CB1C17">
              <w:rPr>
                <w:rFonts w:ascii="Times New Roman" w:hAnsi="Times New Roman" w:cs="Times New Roman"/>
                <w:sz w:val="28"/>
                <w:szCs w:val="28"/>
                <w:lang w:val="en-US"/>
              </w:rPr>
              <w:t>ÂN : Biểu diễn văn nghệ</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7D05A8">
              <w:rPr>
                <w:rFonts w:ascii="Times New Roman" w:hAnsi="Times New Roman" w:cs="Times New Roman"/>
                <w:sz w:val="28"/>
                <w:szCs w:val="28"/>
                <w:lang w:val="en-US"/>
              </w:rPr>
              <w:t>NT: vẽ Tháp Rùa</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7D05A8">
              <w:rPr>
                <w:rFonts w:ascii="Times New Roman" w:hAnsi="Times New Roman" w:cs="Times New Roman"/>
                <w:sz w:val="28"/>
                <w:szCs w:val="28"/>
                <w:lang w:val="en-US"/>
              </w:rPr>
              <w:t>HT : xem tranh chủ đề</w:t>
            </w:r>
          </w:p>
        </w:tc>
        <w:tc>
          <w:tcPr>
            <w:tcW w:w="3510" w:type="dxa"/>
          </w:tcPr>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_PV:</w:t>
            </w:r>
            <w:r w:rsidRPr="00CB1C17">
              <w:rPr>
                <w:rFonts w:ascii="Times New Roman" w:hAnsi="Times New Roman" w:cs="Times New Roman"/>
                <w:sz w:val="28"/>
                <w:szCs w:val="28"/>
                <w:lang w:val="en-US"/>
              </w:rPr>
              <w:t xml:space="preserve"> Người bán hàng</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Pr="00CB1C17">
              <w:rPr>
                <w:rFonts w:ascii="Times New Roman" w:hAnsi="Times New Roman" w:cs="Times New Roman"/>
                <w:sz w:val="28"/>
                <w:szCs w:val="28"/>
                <w:lang w:val="en-US"/>
              </w:rPr>
              <w:t>ÂN : Biểu diễn văn nghệ</w:t>
            </w:r>
          </w:p>
          <w:p w:rsidR="00F411B6" w:rsidRPr="004003C1"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 xml:space="preserve">_XD: </w:t>
            </w:r>
            <w:r w:rsidR="004003C1">
              <w:rPr>
                <w:rFonts w:ascii="Times New Roman" w:hAnsi="Times New Roman" w:cs="Times New Roman"/>
                <w:sz w:val="28"/>
                <w:szCs w:val="28"/>
                <w:lang w:val="en-US"/>
              </w:rPr>
              <w:t xml:space="preserve">xây </w:t>
            </w:r>
            <w:r w:rsidR="00A26F91">
              <w:rPr>
                <w:rFonts w:ascii="Times New Roman" w:hAnsi="Times New Roman" w:cs="Times New Roman"/>
                <w:sz w:val="28"/>
                <w:szCs w:val="28"/>
                <w:lang w:val="en-US"/>
              </w:rPr>
              <w:t>lăng Bác</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093335">
              <w:rPr>
                <w:rFonts w:ascii="Times New Roman" w:hAnsi="Times New Roman" w:cs="Times New Roman"/>
                <w:sz w:val="28"/>
                <w:szCs w:val="28"/>
                <w:lang w:val="en-US"/>
              </w:rPr>
              <w:t>NT : vẽ</w:t>
            </w:r>
            <w:r w:rsidR="004003C1">
              <w:rPr>
                <w:rFonts w:ascii="Times New Roman" w:hAnsi="Times New Roman" w:cs="Times New Roman"/>
                <w:sz w:val="28"/>
                <w:szCs w:val="28"/>
                <w:lang w:val="en-US"/>
              </w:rPr>
              <w:t xml:space="preserve"> lăng Bác</w:t>
            </w:r>
            <w:r w:rsidR="00093335">
              <w:rPr>
                <w:rFonts w:ascii="Times New Roman" w:hAnsi="Times New Roman" w:cs="Times New Roman"/>
                <w:sz w:val="28"/>
                <w:szCs w:val="28"/>
                <w:lang w:val="en-US"/>
              </w:rPr>
              <w:t xml:space="preserve"> Hồ</w:t>
            </w:r>
          </w:p>
          <w:p w:rsidR="00F411B6" w:rsidRPr="004003C1" w:rsidRDefault="004003C1" w:rsidP="00795D65">
            <w:pPr>
              <w:rPr>
                <w:rFonts w:ascii="Times New Roman" w:hAnsi="Times New Roman" w:cs="Times New Roman"/>
                <w:sz w:val="28"/>
                <w:szCs w:val="28"/>
                <w:lang w:val="en-US"/>
              </w:rPr>
            </w:pPr>
            <w:r>
              <w:rPr>
                <w:rFonts w:ascii="Times New Roman" w:hAnsi="Times New Roman" w:cs="Times New Roman"/>
                <w:sz w:val="28"/>
                <w:szCs w:val="28"/>
              </w:rPr>
              <w:t>_</w:t>
            </w:r>
            <w:r>
              <w:rPr>
                <w:rFonts w:ascii="Times New Roman" w:hAnsi="Times New Roman" w:cs="Times New Roman"/>
                <w:sz w:val="28"/>
                <w:szCs w:val="28"/>
                <w:lang w:val="en-US"/>
              </w:rPr>
              <w:t>HT: Xem tranh chủ đề</w:t>
            </w:r>
          </w:p>
        </w:tc>
        <w:tc>
          <w:tcPr>
            <w:tcW w:w="3060" w:type="dxa"/>
          </w:tcPr>
          <w:p w:rsidR="0043214F" w:rsidRDefault="00D35500" w:rsidP="00795D65">
            <w:pPr>
              <w:rPr>
                <w:rFonts w:ascii="Times New Roman" w:hAnsi="Times New Roman" w:cs="Times New Roman"/>
                <w:sz w:val="28"/>
                <w:szCs w:val="28"/>
                <w:lang w:val="en-US"/>
              </w:rPr>
            </w:pPr>
            <w:r>
              <w:rPr>
                <w:rFonts w:ascii="Times New Roman" w:hAnsi="Times New Roman" w:cs="Times New Roman"/>
                <w:sz w:val="28"/>
                <w:szCs w:val="28"/>
                <w:lang w:val="en-US"/>
              </w:rPr>
              <w:t>_PV: Người bán hàng</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 xml:space="preserve">_HT: </w:t>
            </w:r>
            <w:r w:rsidR="00967292">
              <w:rPr>
                <w:rFonts w:ascii="Times New Roman" w:hAnsi="Times New Roman" w:cs="Times New Roman"/>
                <w:sz w:val="28"/>
                <w:szCs w:val="28"/>
                <w:lang w:val="en-US"/>
              </w:rPr>
              <w:t xml:space="preserve">Nặn </w:t>
            </w:r>
            <w:r w:rsidR="00566C3B">
              <w:rPr>
                <w:rFonts w:ascii="Times New Roman" w:hAnsi="Times New Roman" w:cs="Times New Roman"/>
                <w:sz w:val="28"/>
                <w:szCs w:val="28"/>
                <w:lang w:val="en-US"/>
              </w:rPr>
              <w:t>trái cây quê em</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967292">
              <w:rPr>
                <w:rFonts w:ascii="Times New Roman" w:hAnsi="Times New Roman" w:cs="Times New Roman"/>
                <w:sz w:val="28"/>
                <w:szCs w:val="28"/>
                <w:lang w:val="en-US"/>
              </w:rPr>
              <w:t>XD: Xây vườn cây quê em</w:t>
            </w:r>
            <w:r w:rsidR="00E46B23">
              <w:rPr>
                <w:rFonts w:ascii="Times New Roman" w:hAnsi="Times New Roman" w:cs="Times New Roman"/>
                <w:sz w:val="28"/>
                <w:szCs w:val="28"/>
                <w:lang w:val="en-US"/>
              </w:rPr>
              <w:t xml:space="preserve"> </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54260D">
              <w:rPr>
                <w:rFonts w:ascii="Times New Roman" w:hAnsi="Times New Roman" w:cs="Times New Roman"/>
                <w:sz w:val="28"/>
                <w:szCs w:val="28"/>
                <w:lang w:val="en-US"/>
              </w:rPr>
              <w:t>ÂN: Câu lạc bộ hát với nhau</w:t>
            </w:r>
          </w:p>
          <w:p w:rsidR="00F411B6" w:rsidRPr="007879CA" w:rsidRDefault="0054260D" w:rsidP="00795D65">
            <w:pPr>
              <w:rPr>
                <w:rFonts w:ascii="Times New Roman" w:hAnsi="Times New Roman" w:cs="Times New Roman"/>
                <w:sz w:val="28"/>
                <w:szCs w:val="28"/>
                <w:lang w:val="en-US"/>
              </w:rPr>
            </w:pPr>
            <w:r>
              <w:rPr>
                <w:rFonts w:ascii="Times New Roman" w:hAnsi="Times New Roman" w:cs="Times New Roman"/>
                <w:sz w:val="28"/>
                <w:szCs w:val="28"/>
                <w:lang w:val="en-US"/>
              </w:rPr>
              <w:t>_NT :Tô màu</w:t>
            </w:r>
            <w:r w:rsidR="007879CA">
              <w:rPr>
                <w:rFonts w:ascii="Times New Roman" w:hAnsi="Times New Roman" w:cs="Times New Roman"/>
                <w:sz w:val="28"/>
                <w:szCs w:val="28"/>
                <w:lang w:val="en-US"/>
              </w:rPr>
              <w:t xml:space="preserve"> cả</w:t>
            </w:r>
            <w:r>
              <w:rPr>
                <w:rFonts w:ascii="Times New Roman" w:hAnsi="Times New Roman" w:cs="Times New Roman"/>
                <w:sz w:val="28"/>
                <w:szCs w:val="28"/>
                <w:lang w:val="en-US"/>
              </w:rPr>
              <w:t>nh quê hương</w:t>
            </w:r>
          </w:p>
        </w:tc>
      </w:tr>
      <w:tr w:rsidR="00F411B6" w:rsidRPr="00CB1C17" w:rsidTr="0005045D">
        <w:tc>
          <w:tcPr>
            <w:tcW w:w="1121" w:type="dxa"/>
          </w:tcPr>
          <w:p w:rsidR="00F411B6" w:rsidRPr="00566C3B" w:rsidRDefault="00F411B6" w:rsidP="00566C3B">
            <w:pPr>
              <w:rPr>
                <w:rFonts w:ascii="Times New Roman" w:hAnsi="Times New Roman" w:cs="Times New Roman"/>
                <w:b/>
                <w:sz w:val="28"/>
                <w:szCs w:val="28"/>
                <w:lang w:val="en-US"/>
              </w:rPr>
            </w:pPr>
          </w:p>
          <w:p w:rsidR="00F411B6" w:rsidRPr="00CB1C17" w:rsidRDefault="00F411B6" w:rsidP="00795D65">
            <w:pPr>
              <w:jc w:val="center"/>
              <w:rPr>
                <w:rFonts w:ascii="Times New Roman" w:hAnsi="Times New Roman" w:cs="Times New Roman"/>
                <w:sz w:val="28"/>
                <w:szCs w:val="28"/>
              </w:rPr>
            </w:pPr>
            <w:r w:rsidRPr="00CB1C17">
              <w:rPr>
                <w:rFonts w:ascii="Times New Roman" w:hAnsi="Times New Roman" w:cs="Times New Roman"/>
                <w:b/>
                <w:sz w:val="28"/>
                <w:szCs w:val="28"/>
              </w:rPr>
              <w:t>Hoạt động chiều</w:t>
            </w:r>
          </w:p>
        </w:tc>
        <w:tc>
          <w:tcPr>
            <w:tcW w:w="3150" w:type="dxa"/>
          </w:tcPr>
          <w:p w:rsidR="00F411B6" w:rsidRPr="007D05A8"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7D05A8">
              <w:rPr>
                <w:rFonts w:ascii="Times New Roman" w:hAnsi="Times New Roman" w:cs="Times New Roman"/>
                <w:sz w:val="28"/>
                <w:szCs w:val="28"/>
                <w:lang w:val="en-US"/>
              </w:rPr>
              <w:t>Nghe và vận động bài hát chủ đề</w:t>
            </w:r>
          </w:p>
          <w:p w:rsidR="00F411B6" w:rsidRPr="007D05A8" w:rsidRDefault="007D05A8" w:rsidP="00795D65">
            <w:pPr>
              <w:rPr>
                <w:rFonts w:ascii="Times New Roman" w:hAnsi="Times New Roman" w:cs="Times New Roman"/>
                <w:sz w:val="28"/>
                <w:szCs w:val="28"/>
                <w:lang w:val="en-US"/>
              </w:rPr>
            </w:pPr>
            <w:r>
              <w:rPr>
                <w:rFonts w:ascii="Times New Roman" w:hAnsi="Times New Roman" w:cs="Times New Roman"/>
                <w:sz w:val="28"/>
                <w:szCs w:val="28"/>
              </w:rPr>
              <w:t>_</w:t>
            </w:r>
            <w:r w:rsidR="00FE47EE">
              <w:rPr>
                <w:rFonts w:ascii="Times New Roman" w:hAnsi="Times New Roman" w:cs="Times New Roman"/>
                <w:sz w:val="28"/>
                <w:szCs w:val="28"/>
                <w:lang w:val="en-US"/>
              </w:rPr>
              <w:t xml:space="preserve">Vẽ </w:t>
            </w:r>
            <w:r>
              <w:rPr>
                <w:rFonts w:ascii="Times New Roman" w:hAnsi="Times New Roman" w:cs="Times New Roman"/>
                <w:sz w:val="28"/>
                <w:szCs w:val="28"/>
                <w:lang w:val="en-US"/>
              </w:rPr>
              <w:t>lá cờ</w:t>
            </w:r>
          </w:p>
          <w:p w:rsidR="00F411B6" w:rsidRPr="007D05A8" w:rsidRDefault="007D05A8" w:rsidP="00795D65">
            <w:pPr>
              <w:rPr>
                <w:rFonts w:ascii="Times New Roman" w:hAnsi="Times New Roman" w:cs="Times New Roman"/>
                <w:sz w:val="28"/>
                <w:szCs w:val="28"/>
                <w:lang w:val="en-US"/>
              </w:rPr>
            </w:pPr>
            <w:r>
              <w:rPr>
                <w:rFonts w:ascii="Times New Roman" w:hAnsi="Times New Roman" w:cs="Times New Roman"/>
                <w:sz w:val="28"/>
                <w:szCs w:val="28"/>
              </w:rPr>
              <w:t>_</w:t>
            </w:r>
            <w:r>
              <w:rPr>
                <w:rFonts w:ascii="Times New Roman" w:hAnsi="Times New Roman" w:cs="Times New Roman"/>
                <w:sz w:val="28"/>
                <w:szCs w:val="28"/>
                <w:lang w:val="en-US"/>
              </w:rPr>
              <w:t>Ôn hát : Yêu Hà Nội</w:t>
            </w:r>
          </w:p>
          <w:p w:rsidR="00F411B6" w:rsidRPr="007D05A8"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lastRenderedPageBreak/>
              <w:t>_</w:t>
            </w:r>
            <w:r w:rsidR="007D05A8">
              <w:rPr>
                <w:rFonts w:ascii="Times New Roman" w:hAnsi="Times New Roman" w:cs="Times New Roman"/>
                <w:sz w:val="28"/>
                <w:szCs w:val="28"/>
                <w:lang w:val="en-US"/>
              </w:rPr>
              <w:t>Xem phim hoạt hình</w:t>
            </w:r>
          </w:p>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_Dọn góc chơi</w:t>
            </w:r>
          </w:p>
        </w:tc>
        <w:tc>
          <w:tcPr>
            <w:tcW w:w="3510" w:type="dxa"/>
          </w:tcPr>
          <w:p w:rsidR="00F411B6" w:rsidRPr="007943DE" w:rsidRDefault="007943DE" w:rsidP="00795D65">
            <w:pPr>
              <w:rPr>
                <w:rFonts w:ascii="Times New Roman" w:hAnsi="Times New Roman" w:cs="Times New Roman"/>
                <w:sz w:val="28"/>
                <w:szCs w:val="28"/>
                <w:lang w:val="en-US"/>
              </w:rPr>
            </w:pPr>
            <w:r>
              <w:rPr>
                <w:rFonts w:ascii="Times New Roman" w:hAnsi="Times New Roman" w:cs="Times New Roman"/>
                <w:sz w:val="28"/>
                <w:szCs w:val="28"/>
              </w:rPr>
              <w:lastRenderedPageBreak/>
              <w:t>_</w:t>
            </w:r>
            <w:r>
              <w:rPr>
                <w:rFonts w:ascii="Times New Roman" w:hAnsi="Times New Roman" w:cs="Times New Roman"/>
                <w:sz w:val="28"/>
                <w:szCs w:val="28"/>
                <w:lang w:val="en-US"/>
              </w:rPr>
              <w:t>Nghe và vận động bài hát về Bác Hồ</w:t>
            </w:r>
          </w:p>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_Xem phim hoạt hình</w:t>
            </w:r>
          </w:p>
          <w:p w:rsidR="00F411B6" w:rsidRPr="00CB1C17" w:rsidRDefault="007943DE" w:rsidP="00795D65">
            <w:pPr>
              <w:rPr>
                <w:rFonts w:ascii="Times New Roman" w:hAnsi="Times New Roman" w:cs="Times New Roman"/>
                <w:sz w:val="28"/>
                <w:szCs w:val="28"/>
                <w:lang w:val="en-US"/>
              </w:rPr>
            </w:pPr>
            <w:r>
              <w:rPr>
                <w:rFonts w:ascii="Times New Roman" w:hAnsi="Times New Roman" w:cs="Times New Roman"/>
                <w:sz w:val="28"/>
                <w:szCs w:val="28"/>
              </w:rPr>
              <w:t>_ THHP:</w:t>
            </w:r>
            <w:r w:rsidR="007176E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môi trường xung </w:t>
            </w:r>
            <w:r>
              <w:rPr>
                <w:rFonts w:ascii="Times New Roman" w:hAnsi="Times New Roman" w:cs="Times New Roman"/>
                <w:sz w:val="28"/>
                <w:szCs w:val="28"/>
                <w:lang w:val="en-US"/>
              </w:rPr>
              <w:lastRenderedPageBreak/>
              <w:t>quanh :biển đảo Việt Nam</w:t>
            </w:r>
          </w:p>
          <w:p w:rsidR="00F411B6" w:rsidRPr="007943DE" w:rsidRDefault="007943DE" w:rsidP="00795D65">
            <w:pPr>
              <w:rPr>
                <w:rFonts w:ascii="Times New Roman" w:hAnsi="Times New Roman" w:cs="Times New Roman"/>
                <w:sz w:val="28"/>
                <w:szCs w:val="28"/>
                <w:lang w:val="en-US"/>
              </w:rPr>
            </w:pPr>
            <w:r>
              <w:rPr>
                <w:rFonts w:ascii="Times New Roman" w:hAnsi="Times New Roman" w:cs="Times New Roman"/>
                <w:sz w:val="28"/>
                <w:szCs w:val="28"/>
              </w:rPr>
              <w:t>_</w:t>
            </w:r>
            <w:r>
              <w:rPr>
                <w:rFonts w:ascii="Times New Roman" w:hAnsi="Times New Roman" w:cs="Times New Roman"/>
                <w:sz w:val="28"/>
                <w:szCs w:val="28"/>
                <w:lang w:val="en-US"/>
              </w:rPr>
              <w:t>THHP: Tạo hình: Trang trí khung ảnh Bác Hồ</w:t>
            </w:r>
          </w:p>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_Dọn góc chơi</w:t>
            </w:r>
          </w:p>
        </w:tc>
        <w:tc>
          <w:tcPr>
            <w:tcW w:w="3060" w:type="dxa"/>
          </w:tcPr>
          <w:p w:rsidR="0043214F" w:rsidRDefault="0043214F" w:rsidP="00795D6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_Xem phim hoạt hình</w:t>
            </w:r>
          </w:p>
          <w:p w:rsidR="00F411B6" w:rsidRPr="00566C3B" w:rsidRDefault="00566C3B" w:rsidP="00795D65">
            <w:pPr>
              <w:rPr>
                <w:rFonts w:ascii="Times New Roman" w:hAnsi="Times New Roman" w:cs="Times New Roman"/>
                <w:sz w:val="28"/>
                <w:szCs w:val="28"/>
                <w:lang w:val="en-US"/>
              </w:rPr>
            </w:pPr>
            <w:r>
              <w:rPr>
                <w:rFonts w:ascii="Times New Roman" w:hAnsi="Times New Roman" w:cs="Times New Roman"/>
                <w:sz w:val="28"/>
                <w:szCs w:val="28"/>
              </w:rPr>
              <w:t>_</w:t>
            </w:r>
            <w:r w:rsidR="00C8652E">
              <w:rPr>
                <w:rFonts w:ascii="Times New Roman" w:hAnsi="Times New Roman" w:cs="Times New Roman"/>
                <w:sz w:val="28"/>
                <w:szCs w:val="28"/>
                <w:lang w:val="en-US"/>
              </w:rPr>
              <w:t>Ôn hát: Quê hương tươi đẹp</w:t>
            </w:r>
          </w:p>
          <w:p w:rsidR="00F411B6" w:rsidRPr="007176E2" w:rsidRDefault="007176E2" w:rsidP="00795D65">
            <w:pPr>
              <w:rPr>
                <w:rFonts w:ascii="Times New Roman" w:hAnsi="Times New Roman" w:cs="Times New Roman"/>
                <w:sz w:val="28"/>
                <w:szCs w:val="28"/>
                <w:lang w:val="en-US"/>
              </w:rPr>
            </w:pPr>
            <w:r>
              <w:rPr>
                <w:rFonts w:ascii="Times New Roman" w:hAnsi="Times New Roman" w:cs="Times New Roman"/>
                <w:sz w:val="28"/>
                <w:szCs w:val="28"/>
              </w:rPr>
              <w:t xml:space="preserve">_THHP: </w:t>
            </w:r>
            <w:r>
              <w:rPr>
                <w:rFonts w:ascii="Times New Roman" w:hAnsi="Times New Roman" w:cs="Times New Roman"/>
                <w:sz w:val="28"/>
                <w:szCs w:val="28"/>
                <w:lang w:val="en-US"/>
              </w:rPr>
              <w:t xml:space="preserve">Toán : </w:t>
            </w:r>
            <w:r w:rsidR="002301B4">
              <w:rPr>
                <w:rFonts w:ascii="Times New Roman" w:hAnsi="Times New Roman" w:cs="Times New Roman"/>
                <w:sz w:val="28"/>
                <w:szCs w:val="28"/>
                <w:lang w:val="en-US"/>
              </w:rPr>
              <w:t xml:space="preserve">Đếm </w:t>
            </w:r>
            <w:r w:rsidR="002301B4">
              <w:rPr>
                <w:rFonts w:ascii="Times New Roman" w:hAnsi="Times New Roman" w:cs="Times New Roman"/>
                <w:sz w:val="28"/>
                <w:szCs w:val="28"/>
                <w:lang w:val="en-US"/>
              </w:rPr>
              <w:lastRenderedPageBreak/>
              <w:t>trong phạm vi 8</w:t>
            </w:r>
          </w:p>
          <w:p w:rsidR="00F411B6" w:rsidRPr="00CB1C17" w:rsidRDefault="00F411B6" w:rsidP="00795D65">
            <w:pPr>
              <w:rPr>
                <w:rFonts w:ascii="Times New Roman" w:hAnsi="Times New Roman" w:cs="Times New Roman"/>
                <w:sz w:val="28"/>
                <w:szCs w:val="28"/>
                <w:lang w:val="en-US"/>
              </w:rPr>
            </w:pPr>
            <w:r w:rsidRPr="00CB1C17">
              <w:rPr>
                <w:rFonts w:ascii="Times New Roman" w:hAnsi="Times New Roman" w:cs="Times New Roman"/>
                <w:sz w:val="28"/>
                <w:szCs w:val="28"/>
              </w:rPr>
              <w:t>_</w:t>
            </w:r>
            <w:r w:rsidR="002301B4">
              <w:rPr>
                <w:rFonts w:ascii="Times New Roman" w:hAnsi="Times New Roman" w:cs="Times New Roman"/>
                <w:sz w:val="28"/>
                <w:szCs w:val="28"/>
                <w:lang w:val="en-US"/>
              </w:rPr>
              <w:t>THHP: Toán : Đếm trong phạm vi 9</w:t>
            </w:r>
          </w:p>
          <w:p w:rsidR="00F411B6" w:rsidRPr="00CB1C17" w:rsidRDefault="00F411B6" w:rsidP="00795D65">
            <w:pPr>
              <w:rPr>
                <w:rFonts w:ascii="Times New Roman" w:hAnsi="Times New Roman" w:cs="Times New Roman"/>
                <w:sz w:val="28"/>
                <w:szCs w:val="28"/>
              </w:rPr>
            </w:pPr>
            <w:r w:rsidRPr="00CB1C17">
              <w:rPr>
                <w:rFonts w:ascii="Times New Roman" w:hAnsi="Times New Roman" w:cs="Times New Roman"/>
                <w:sz w:val="28"/>
                <w:szCs w:val="28"/>
              </w:rPr>
              <w:t>_Dọn góc chơi</w:t>
            </w:r>
          </w:p>
        </w:tc>
      </w:tr>
    </w:tbl>
    <w:p w:rsidR="00F411B6" w:rsidRPr="00F411B6" w:rsidRDefault="00F411B6">
      <w:pPr>
        <w:rPr>
          <w:rFonts w:ascii="Times New Roman" w:hAnsi="Times New Roman" w:cs="Times New Roman"/>
          <w:sz w:val="28"/>
          <w:szCs w:val="28"/>
        </w:rPr>
      </w:pPr>
    </w:p>
    <w:p w:rsidR="009E7927" w:rsidRPr="00CB1C17" w:rsidRDefault="009E7927" w:rsidP="009E7927">
      <w:pPr>
        <w:spacing w:line="240" w:lineRule="auto"/>
        <w:jc w:val="center"/>
        <w:rPr>
          <w:rFonts w:ascii="Times New Roman" w:hAnsi="Times New Roman" w:cs="Times New Roman"/>
          <w:b/>
          <w:sz w:val="28"/>
          <w:szCs w:val="28"/>
          <w:lang w:val="vi-VN"/>
        </w:rPr>
      </w:pPr>
      <w:r w:rsidRPr="00CB1C17">
        <w:rPr>
          <w:rFonts w:ascii="Times New Roman" w:hAnsi="Times New Roman" w:cs="Times New Roman"/>
          <w:b/>
          <w:sz w:val="28"/>
          <w:szCs w:val="28"/>
          <w:lang w:val="vi-VN"/>
        </w:rPr>
        <w:t>Tuần 1</w:t>
      </w:r>
    </w:p>
    <w:p w:rsidR="009E7927" w:rsidRPr="00CB1C17" w:rsidRDefault="009E7927" w:rsidP="009E7927">
      <w:pPr>
        <w:spacing w:line="240" w:lineRule="auto"/>
        <w:jc w:val="center"/>
        <w:rPr>
          <w:rFonts w:ascii="Times New Roman" w:hAnsi="Times New Roman" w:cs="Times New Roman"/>
          <w:i/>
          <w:sz w:val="28"/>
          <w:szCs w:val="28"/>
          <w:lang w:val="vi-VN"/>
        </w:rPr>
      </w:pPr>
      <w:r w:rsidRPr="00CB1C17">
        <w:rPr>
          <w:rFonts w:ascii="Times New Roman" w:hAnsi="Times New Roman" w:cs="Times New Roman"/>
          <w:i/>
          <w:sz w:val="28"/>
          <w:szCs w:val="28"/>
          <w:lang w:val="vi-VN"/>
        </w:rPr>
        <w:t>Đón trẻ</w:t>
      </w:r>
    </w:p>
    <w:p w:rsidR="009E7927" w:rsidRPr="00CB1C17" w:rsidRDefault="009E7927" w:rsidP="009E7927">
      <w:pPr>
        <w:numPr>
          <w:ilvl w:val="0"/>
          <w:numId w:val="14"/>
        </w:num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Trò chuyện vui vẻ, thoải mái với trẻ về chủ điểm mới.</w:t>
      </w:r>
    </w:p>
    <w:p w:rsidR="009E7927" w:rsidRPr="00CB1C17" w:rsidRDefault="009E7927" w:rsidP="009E7927">
      <w:pPr>
        <w:numPr>
          <w:ilvl w:val="0"/>
          <w:numId w:val="14"/>
        </w:num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Cho trẻ hát các bài hát về chủ điểm cũ và hướng trẻ vào chủ điểm mới</w:t>
      </w:r>
    </w:p>
    <w:p w:rsidR="009E7927" w:rsidRPr="00CB1C17" w:rsidRDefault="009E7927" w:rsidP="009E7927">
      <w:pPr>
        <w:numPr>
          <w:ilvl w:val="0"/>
          <w:numId w:val="14"/>
        </w:num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Tuyên truyền,cho phụ huynh về các chuyên đề.</w:t>
      </w:r>
    </w:p>
    <w:p w:rsidR="009E7927" w:rsidRDefault="009E7927" w:rsidP="009E7927">
      <w:pPr>
        <w:tabs>
          <w:tab w:val="left" w:pos="240"/>
          <w:tab w:val="center" w:pos="4513"/>
        </w:tabs>
        <w:spacing w:line="240" w:lineRule="auto"/>
        <w:jc w:val="center"/>
        <w:rPr>
          <w:rFonts w:ascii="Times New Roman" w:hAnsi="Times New Roman" w:cs="Times New Roman"/>
          <w:sz w:val="72"/>
          <w:szCs w:val="72"/>
        </w:rPr>
      </w:pPr>
    </w:p>
    <w:p w:rsidR="009E7927" w:rsidRDefault="009E7927" w:rsidP="009E7927">
      <w:pPr>
        <w:tabs>
          <w:tab w:val="left" w:pos="240"/>
          <w:tab w:val="center" w:pos="4513"/>
        </w:tabs>
        <w:spacing w:line="240" w:lineRule="auto"/>
        <w:jc w:val="center"/>
        <w:rPr>
          <w:rFonts w:ascii="Times New Roman" w:hAnsi="Times New Roman" w:cs="Times New Roman"/>
          <w:sz w:val="72"/>
          <w:szCs w:val="72"/>
        </w:rPr>
      </w:pPr>
    </w:p>
    <w:p w:rsidR="009E7927" w:rsidRDefault="009E7927" w:rsidP="009E7927">
      <w:pPr>
        <w:tabs>
          <w:tab w:val="left" w:pos="240"/>
          <w:tab w:val="center" w:pos="4513"/>
        </w:tabs>
        <w:spacing w:line="240" w:lineRule="auto"/>
        <w:jc w:val="center"/>
        <w:rPr>
          <w:rFonts w:ascii="Times New Roman" w:hAnsi="Times New Roman" w:cs="Times New Roman"/>
          <w:sz w:val="72"/>
          <w:szCs w:val="72"/>
        </w:rPr>
      </w:pPr>
    </w:p>
    <w:p w:rsidR="009E7927" w:rsidRDefault="009E7927" w:rsidP="009E7927">
      <w:pPr>
        <w:tabs>
          <w:tab w:val="left" w:pos="240"/>
          <w:tab w:val="center" w:pos="4513"/>
        </w:tabs>
        <w:spacing w:line="240" w:lineRule="auto"/>
        <w:jc w:val="center"/>
        <w:rPr>
          <w:rFonts w:ascii="Times New Roman" w:hAnsi="Times New Roman" w:cs="Times New Roman"/>
          <w:sz w:val="72"/>
          <w:szCs w:val="72"/>
        </w:rPr>
      </w:pPr>
    </w:p>
    <w:p w:rsidR="009E7927" w:rsidRDefault="009E7927" w:rsidP="009E7927">
      <w:pPr>
        <w:tabs>
          <w:tab w:val="left" w:pos="240"/>
          <w:tab w:val="center" w:pos="4513"/>
        </w:tabs>
        <w:spacing w:line="240" w:lineRule="auto"/>
        <w:jc w:val="center"/>
        <w:rPr>
          <w:rFonts w:ascii="Times New Roman" w:hAnsi="Times New Roman" w:cs="Times New Roman"/>
          <w:sz w:val="72"/>
          <w:szCs w:val="72"/>
        </w:rPr>
      </w:pPr>
    </w:p>
    <w:p w:rsidR="009E7927" w:rsidRDefault="009E7927" w:rsidP="009E7927">
      <w:pPr>
        <w:tabs>
          <w:tab w:val="left" w:pos="240"/>
          <w:tab w:val="center" w:pos="4513"/>
        </w:tabs>
        <w:spacing w:line="240" w:lineRule="auto"/>
        <w:jc w:val="center"/>
        <w:rPr>
          <w:rFonts w:ascii="Times New Roman" w:hAnsi="Times New Roman" w:cs="Times New Roman"/>
          <w:sz w:val="72"/>
          <w:szCs w:val="72"/>
        </w:rPr>
      </w:pPr>
    </w:p>
    <w:p w:rsidR="009E7927" w:rsidRDefault="009E7927" w:rsidP="009E7927">
      <w:pPr>
        <w:tabs>
          <w:tab w:val="left" w:pos="240"/>
          <w:tab w:val="center" w:pos="4513"/>
        </w:tabs>
        <w:spacing w:line="240" w:lineRule="auto"/>
        <w:jc w:val="center"/>
        <w:rPr>
          <w:rFonts w:ascii="Times New Roman" w:hAnsi="Times New Roman" w:cs="Times New Roman"/>
          <w:sz w:val="72"/>
          <w:szCs w:val="72"/>
        </w:rPr>
      </w:pPr>
    </w:p>
    <w:p w:rsidR="001C7D2D" w:rsidRDefault="001C7D2D" w:rsidP="00D53A49">
      <w:pPr>
        <w:tabs>
          <w:tab w:val="left" w:pos="240"/>
          <w:tab w:val="center" w:pos="4513"/>
        </w:tabs>
        <w:spacing w:line="240" w:lineRule="auto"/>
        <w:rPr>
          <w:rFonts w:ascii="Times New Roman" w:hAnsi="Times New Roman" w:cs="Times New Roman"/>
          <w:sz w:val="72"/>
          <w:szCs w:val="72"/>
        </w:rPr>
      </w:pPr>
    </w:p>
    <w:p w:rsidR="00146B73" w:rsidRDefault="00146B73" w:rsidP="00D53A49">
      <w:pPr>
        <w:tabs>
          <w:tab w:val="left" w:pos="240"/>
          <w:tab w:val="center" w:pos="4513"/>
        </w:tabs>
        <w:spacing w:line="240" w:lineRule="auto"/>
        <w:rPr>
          <w:rFonts w:ascii="Times New Roman" w:hAnsi="Times New Roman" w:cs="Times New Roman"/>
          <w:sz w:val="72"/>
          <w:szCs w:val="72"/>
        </w:rPr>
      </w:pPr>
    </w:p>
    <w:p w:rsidR="009E7927" w:rsidRPr="00CB1C17" w:rsidRDefault="009E7927" w:rsidP="009E7927">
      <w:pPr>
        <w:tabs>
          <w:tab w:val="left" w:pos="240"/>
          <w:tab w:val="center" w:pos="4513"/>
        </w:tabs>
        <w:spacing w:line="240" w:lineRule="auto"/>
        <w:jc w:val="center"/>
        <w:rPr>
          <w:rFonts w:ascii="Times New Roman" w:hAnsi="Times New Roman" w:cs="Times New Roman"/>
          <w:sz w:val="72"/>
          <w:szCs w:val="72"/>
          <w:lang w:val="vi-VN"/>
        </w:rPr>
      </w:pPr>
      <w:r w:rsidRPr="00CB1C17">
        <w:rPr>
          <w:rFonts w:ascii="Times New Roman" w:hAnsi="Times New Roman" w:cs="Times New Roman"/>
          <w:sz w:val="72"/>
          <w:szCs w:val="72"/>
          <w:lang w:val="vi-VN"/>
        </w:rPr>
        <w:lastRenderedPageBreak/>
        <w:t>Kế hoạch hoạt động tuần 1</w:t>
      </w:r>
    </w:p>
    <w:p w:rsidR="009E7927" w:rsidRPr="00A90851" w:rsidRDefault="009E7927" w:rsidP="00DE0018">
      <w:pPr>
        <w:spacing w:line="240" w:lineRule="auto"/>
        <w:jc w:val="center"/>
        <w:rPr>
          <w:rFonts w:ascii="Times New Roman" w:hAnsi="Times New Roman" w:cs="Times New Roman"/>
          <w:b/>
          <w:sz w:val="52"/>
          <w:szCs w:val="52"/>
        </w:rPr>
      </w:pPr>
      <w:r w:rsidRPr="00A90851">
        <w:rPr>
          <w:rFonts w:ascii="Times New Roman" w:hAnsi="Times New Roman" w:cs="Times New Roman"/>
          <w:b/>
          <w:sz w:val="52"/>
          <w:szCs w:val="52"/>
          <w:lang w:val="vi-VN"/>
        </w:rPr>
        <w:t xml:space="preserve">Chủ đề nhánh : </w:t>
      </w:r>
      <w:r w:rsidRPr="00A90851">
        <w:rPr>
          <w:rFonts w:ascii="Times New Roman" w:hAnsi="Times New Roman" w:cs="Times New Roman"/>
          <w:b/>
          <w:sz w:val="52"/>
          <w:szCs w:val="52"/>
        </w:rPr>
        <w:t>Đất nước Việt Nam diệu k</w:t>
      </w:r>
      <w:r w:rsidR="00CD50C3">
        <w:rPr>
          <w:rFonts w:ascii="Times New Roman" w:hAnsi="Times New Roman" w:cs="Times New Roman"/>
          <w:b/>
          <w:sz w:val="52"/>
          <w:szCs w:val="52"/>
        </w:rPr>
        <w:t>ì</w:t>
      </w:r>
    </w:p>
    <w:p w:rsidR="009E7927" w:rsidRPr="00CB1C17" w:rsidRDefault="009E7927" w:rsidP="009E7927">
      <w:pPr>
        <w:spacing w:line="240" w:lineRule="auto"/>
        <w:jc w:val="center"/>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Pr>
          <w:rFonts w:ascii="Times New Roman" w:hAnsi="Times New Roman" w:cs="Times New Roman"/>
          <w:b/>
          <w:sz w:val="32"/>
          <w:szCs w:val="32"/>
        </w:rPr>
        <w:t>4</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Pr>
          <w:rFonts w:ascii="Times New Roman" w:hAnsi="Times New Roman" w:cs="Times New Roman"/>
          <w:b/>
          <w:sz w:val="32"/>
          <w:szCs w:val="32"/>
        </w:rPr>
        <w:t>8</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p>
    <w:p w:rsidR="009E7927" w:rsidRPr="00CB1C17" w:rsidRDefault="009E7927" w:rsidP="009E7927">
      <w:pPr>
        <w:spacing w:line="240" w:lineRule="auto"/>
        <w:ind w:left="3600" w:firstLine="720"/>
        <w:rPr>
          <w:rFonts w:ascii="Times New Roman" w:hAnsi="Times New Roman" w:cs="Times New Roman"/>
          <w:b/>
          <w:sz w:val="52"/>
          <w:szCs w:val="52"/>
          <w:lang w:val="vi-VN"/>
        </w:rPr>
      </w:pPr>
      <w:r w:rsidRPr="00CB1C17">
        <w:rPr>
          <w:rFonts w:ascii="Times New Roman" w:hAnsi="Times New Roman" w:cs="Times New Roman"/>
          <w:b/>
          <w:sz w:val="52"/>
          <w:szCs w:val="52"/>
          <w:lang w:val="vi-VN"/>
        </w:rPr>
        <w:t>Đón trẻ</w:t>
      </w:r>
    </w:p>
    <w:p w:rsidR="009E7927" w:rsidRPr="00CB1C17" w:rsidRDefault="009E7927" w:rsidP="009E7927">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_Cô dọn vệ sinh trong và ngoài lớp học sạch sẽ</w:t>
      </w:r>
    </w:p>
    <w:p w:rsidR="009E7927" w:rsidRPr="00CB1C17" w:rsidRDefault="009E7927" w:rsidP="009E7927">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_Cô ân cần vui vẻ, đón trẻ vào lớp</w:t>
      </w:r>
    </w:p>
    <w:p w:rsidR="009E7927" w:rsidRPr="00CB1C17" w:rsidRDefault="009E7927" w:rsidP="009E7927">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_Cô trò chuyện với phụ huynh về việc học của cháu ở nhà, trao đổi về tình hình học tập của cháu ở lớp.</w:t>
      </w:r>
    </w:p>
    <w:p w:rsidR="009E7927" w:rsidRPr="00C719E8" w:rsidRDefault="009E7927" w:rsidP="009E7927">
      <w:pPr>
        <w:spacing w:after="0" w:line="240" w:lineRule="auto"/>
        <w:rPr>
          <w:rFonts w:ascii="Times New Roman" w:hAnsi="Times New Roman" w:cs="Times New Roman"/>
          <w:sz w:val="28"/>
          <w:szCs w:val="28"/>
        </w:rPr>
      </w:pPr>
      <w:r w:rsidRPr="00CB1C17">
        <w:rPr>
          <w:rFonts w:ascii="Times New Roman" w:hAnsi="Times New Roman" w:cs="Times New Roman"/>
          <w:sz w:val="28"/>
          <w:szCs w:val="28"/>
          <w:lang w:val="vi-VN"/>
        </w:rPr>
        <w:t>_Cô nhờ phụ huynh rèn luyện cháu học thêm ở nhà, luyện các mặt còn yếu như đọc, vẽ</w:t>
      </w:r>
      <w:r w:rsidR="00C719E8">
        <w:rPr>
          <w:rFonts w:ascii="Times New Roman" w:hAnsi="Times New Roman" w:cs="Times New Roman"/>
          <w:sz w:val="28"/>
          <w:szCs w:val="28"/>
          <w:lang w:val="vi-VN"/>
        </w:rPr>
        <w:t>, tô màu.</w:t>
      </w:r>
    </w:p>
    <w:p w:rsidR="009E7927" w:rsidRPr="00966D1C" w:rsidRDefault="009E7927" w:rsidP="00966D1C">
      <w:pPr>
        <w:spacing w:line="240" w:lineRule="auto"/>
        <w:jc w:val="center"/>
        <w:rPr>
          <w:rFonts w:ascii="Times New Roman" w:hAnsi="Times New Roman" w:cs="Times New Roman"/>
          <w:b/>
          <w:sz w:val="48"/>
          <w:szCs w:val="48"/>
          <w:lang w:val="vi-VN"/>
        </w:rPr>
      </w:pPr>
      <w:r w:rsidRPr="00966D1C">
        <w:rPr>
          <w:rFonts w:ascii="Times New Roman" w:hAnsi="Times New Roman" w:cs="Times New Roman"/>
          <w:b/>
          <w:sz w:val="48"/>
          <w:szCs w:val="48"/>
          <w:lang w:val="vi-VN"/>
        </w:rPr>
        <w:t>Hoạt động ngoài trời</w:t>
      </w:r>
    </w:p>
    <w:p w:rsidR="009E7927" w:rsidRPr="009E7927" w:rsidRDefault="009E7927" w:rsidP="00CD1AAE">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lang w:val="vi-VN"/>
        </w:rPr>
        <w:t>Chủ đề</w:t>
      </w:r>
      <w:r>
        <w:rPr>
          <w:rFonts w:ascii="Times New Roman" w:hAnsi="Times New Roman" w:cs="Times New Roman"/>
          <w:b/>
          <w:sz w:val="40"/>
          <w:szCs w:val="40"/>
          <w:lang w:val="vi-VN"/>
        </w:rPr>
        <w:t xml:space="preserve"> nhánh</w:t>
      </w:r>
      <w:r>
        <w:rPr>
          <w:rFonts w:ascii="Times New Roman" w:hAnsi="Times New Roman" w:cs="Times New Roman"/>
          <w:b/>
          <w:sz w:val="40"/>
          <w:szCs w:val="40"/>
        </w:rPr>
        <w:t>: Đất nước Việt Nam diệu kỳ</w:t>
      </w:r>
    </w:p>
    <w:p w:rsidR="009E7927" w:rsidRPr="00CB1C17" w:rsidRDefault="009E7927" w:rsidP="009E7927">
      <w:pPr>
        <w:spacing w:line="240" w:lineRule="auto"/>
        <w:ind w:left="1800"/>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Pr>
          <w:rFonts w:ascii="Times New Roman" w:hAnsi="Times New Roman" w:cs="Times New Roman"/>
          <w:b/>
          <w:sz w:val="32"/>
          <w:szCs w:val="32"/>
        </w:rPr>
        <w:t>4</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Pr>
          <w:rFonts w:ascii="Times New Roman" w:hAnsi="Times New Roman" w:cs="Times New Roman"/>
          <w:b/>
          <w:sz w:val="32"/>
          <w:szCs w:val="32"/>
        </w:rPr>
        <w:t>8</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p>
    <w:p w:rsidR="009E7927" w:rsidRPr="009E7927" w:rsidRDefault="009E7927" w:rsidP="009E7927">
      <w:pPr>
        <w:spacing w:line="240" w:lineRule="auto"/>
        <w:jc w:val="center"/>
        <w:rPr>
          <w:rFonts w:ascii="Times New Roman" w:hAnsi="Times New Roman" w:cs="Times New Roman"/>
          <w:b/>
          <w:sz w:val="52"/>
          <w:szCs w:val="52"/>
        </w:rPr>
      </w:pPr>
      <w:r>
        <w:rPr>
          <w:rFonts w:ascii="Times New Roman" w:hAnsi="Times New Roman" w:cs="Times New Roman"/>
          <w:b/>
          <w:sz w:val="52"/>
          <w:szCs w:val="52"/>
        </w:rPr>
        <w:t>Chơi tự do ngoài sân</w:t>
      </w:r>
    </w:p>
    <w:p w:rsidR="00680629" w:rsidRPr="00CB1C17" w:rsidRDefault="00680629" w:rsidP="00680629">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 xml:space="preserve">I / </w:t>
      </w:r>
      <w:r w:rsidRPr="00CB1C17">
        <w:rPr>
          <w:rFonts w:ascii="Times New Roman" w:hAnsi="Times New Roman" w:cs="Times New Roman"/>
          <w:b/>
          <w:sz w:val="28"/>
          <w:szCs w:val="28"/>
        </w:rPr>
        <w:t>Mục đích y</w:t>
      </w:r>
      <w:r w:rsidRPr="00CB1C17">
        <w:rPr>
          <w:rFonts w:ascii="Times New Roman" w:hAnsi="Times New Roman" w:cs="Times New Roman"/>
          <w:b/>
          <w:sz w:val="28"/>
          <w:szCs w:val="28"/>
          <w:lang w:val="vi-VN"/>
        </w:rPr>
        <w:t xml:space="preserve">êu cầu: </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Cháu biết tên các đồ dùng, đồ chơi và công dụng của chúng.</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Biết bảo vệ và giữ gìn đồ dùng, đồ chơi.</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Giáo dục cháu để sân chơi sạch, đẹp thì các cháu biết nhặt rác, không xả rác, thường xuyên quét dọn sân trường...</w:t>
      </w:r>
    </w:p>
    <w:p w:rsidR="00680629" w:rsidRPr="00CB1C17" w:rsidRDefault="00680629" w:rsidP="00680629">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 Chuẩn bị:</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Sân sạch sẽ đồ dùng, đồ chơi đa dạng</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b/>
          <w:sz w:val="28"/>
          <w:szCs w:val="28"/>
          <w:lang w:val="vi-VN"/>
        </w:rPr>
        <w:t>III/</w:t>
      </w:r>
      <w:r w:rsidRPr="00CB1C17">
        <w:rPr>
          <w:rFonts w:ascii="Times New Roman" w:hAnsi="Times New Roman" w:cs="Times New Roman"/>
          <w:sz w:val="28"/>
          <w:szCs w:val="28"/>
          <w:lang w:val="vi-VN"/>
        </w:rPr>
        <w:t xml:space="preserve"> </w:t>
      </w:r>
      <w:r w:rsidRPr="00CB1C17">
        <w:rPr>
          <w:rFonts w:ascii="Times New Roman" w:hAnsi="Times New Roman" w:cs="Times New Roman"/>
          <w:b/>
          <w:sz w:val="28"/>
          <w:szCs w:val="28"/>
          <w:lang w:val="vi-VN"/>
        </w:rPr>
        <w:t>Hướng dẫn:</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Cô cho trẻ vừa đi vừa hát bài: Khúc hát dạo chơi.</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Cô đàm thoại với trẻ về những gì trẻ thấy trên sân.</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Trên sân có những gì vậy các con?</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lastRenderedPageBreak/>
        <w:t>_ Cô cho trẻ kể và dẫn trẻ lại từng đồ chơi cùng trò chuyện khám phá.</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Đây là gì?</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Những đồ chơi này phải chơi như thế nào?</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Các con sử dụng chúng ra sao?</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Cô giáo dục và nhắc nhở cháu trước khi tổ chức cho cháu chơi.</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Khi chơi thì các con phải như thế nào?</w:t>
      </w:r>
    </w:p>
    <w:p w:rsidR="00680629" w:rsidRPr="00CB1C17" w:rsidRDefault="00680629" w:rsidP="00680629">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Sau khi chơi thì phải làm gì?</w:t>
      </w:r>
    </w:p>
    <w:p w:rsidR="00680629" w:rsidRPr="00CB1C17" w:rsidRDefault="00680629" w:rsidP="00680629">
      <w:pPr>
        <w:spacing w:line="240" w:lineRule="auto"/>
        <w:rPr>
          <w:rFonts w:ascii="Times New Roman" w:hAnsi="Times New Roman" w:cs="Times New Roman"/>
          <w:sz w:val="28"/>
          <w:szCs w:val="28"/>
        </w:rPr>
      </w:pPr>
      <w:r w:rsidRPr="00CB1C17">
        <w:rPr>
          <w:rFonts w:ascii="Times New Roman" w:hAnsi="Times New Roman" w:cs="Times New Roman"/>
          <w:sz w:val="28"/>
          <w:szCs w:val="28"/>
          <w:lang w:val="vi-VN"/>
        </w:rPr>
        <w:t>_ Cô nhận xét cháu chơi.</w:t>
      </w:r>
    </w:p>
    <w:p w:rsidR="009E7927" w:rsidRPr="009E7927" w:rsidRDefault="009E7927" w:rsidP="00C719E8">
      <w:pPr>
        <w:spacing w:line="240" w:lineRule="auto"/>
        <w:jc w:val="center"/>
        <w:rPr>
          <w:rFonts w:ascii="Times New Roman" w:hAnsi="Times New Roman" w:cs="Times New Roman"/>
          <w:b/>
          <w:sz w:val="52"/>
          <w:szCs w:val="52"/>
        </w:rPr>
      </w:pPr>
      <w:r>
        <w:rPr>
          <w:rFonts w:ascii="Times New Roman" w:hAnsi="Times New Roman" w:cs="Times New Roman"/>
          <w:b/>
          <w:sz w:val="52"/>
          <w:szCs w:val="52"/>
          <w:lang w:val="vi-VN"/>
        </w:rPr>
        <w:t xml:space="preserve">Trò chơi </w:t>
      </w:r>
      <w:r>
        <w:rPr>
          <w:rFonts w:ascii="Times New Roman" w:hAnsi="Times New Roman" w:cs="Times New Roman"/>
          <w:b/>
          <w:sz w:val="52"/>
          <w:szCs w:val="52"/>
        </w:rPr>
        <w:t>chim đổi lồng</w:t>
      </w:r>
    </w:p>
    <w:p w:rsidR="002E249B" w:rsidRPr="00CB1C17" w:rsidRDefault="002E249B" w:rsidP="002E249B">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 / Mục đích yêu cầu:</w:t>
      </w:r>
    </w:p>
    <w:p w:rsidR="002E249B" w:rsidRPr="00CB1C17" w:rsidRDefault="002E249B" w:rsidP="002E249B">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Cháu biết cách chơi và luật chơi.</w:t>
      </w:r>
    </w:p>
    <w:p w:rsidR="002E249B" w:rsidRPr="00CB1C17" w:rsidRDefault="002E249B" w:rsidP="002E249B">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Phát triển cơ thể cho trẻ.</w:t>
      </w:r>
    </w:p>
    <w:p w:rsidR="002E249B" w:rsidRPr="00CB1C17" w:rsidRDefault="002E249B" w:rsidP="002E249B">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Cháu biết cùng nhau chơi không xô đẩy xen lấn nhau khi chơi.</w:t>
      </w:r>
    </w:p>
    <w:p w:rsidR="002E249B" w:rsidRPr="00CB1C17" w:rsidRDefault="002E249B" w:rsidP="002E249B">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 /Chuẩn bị:</w:t>
      </w:r>
    </w:p>
    <w:p w:rsidR="002E249B" w:rsidRPr="00CB1C17" w:rsidRDefault="002E249B" w:rsidP="002E249B">
      <w:pPr>
        <w:spacing w:line="240" w:lineRule="auto"/>
        <w:ind w:left="360" w:hanging="360"/>
        <w:rPr>
          <w:rFonts w:ascii="Times New Roman" w:hAnsi="Times New Roman" w:cs="Times New Roman"/>
          <w:sz w:val="28"/>
          <w:szCs w:val="28"/>
          <w:lang w:val="vi-VN"/>
        </w:rPr>
      </w:pPr>
      <w:r w:rsidRPr="00CB1C17">
        <w:rPr>
          <w:rFonts w:ascii="Times New Roman" w:hAnsi="Times New Roman" w:cs="Times New Roman"/>
          <w:sz w:val="28"/>
          <w:szCs w:val="28"/>
          <w:lang w:val="vi-VN"/>
        </w:rPr>
        <w:t>Sân rộng, sạch</w:t>
      </w:r>
    </w:p>
    <w:p w:rsidR="002E249B" w:rsidRPr="00CB1C17" w:rsidRDefault="002E249B" w:rsidP="002E249B">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III/ Hướng dẫn:</w:t>
      </w:r>
    </w:p>
    <w:p w:rsidR="002E249B" w:rsidRPr="00CB1C17" w:rsidRDefault="002E249B" w:rsidP="002E249B">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Cho cháu khởi động nhẹ nhàng.</w:t>
      </w:r>
    </w:p>
    <w:p w:rsidR="002E249B" w:rsidRPr="00CB1C17" w:rsidRDefault="002E249B" w:rsidP="002E249B">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xml:space="preserve">_ Giới thiệu và hướng dẫn trò chơi “chim đổi lồng” </w:t>
      </w:r>
    </w:p>
    <w:p w:rsidR="002E249B" w:rsidRPr="00CB1C17" w:rsidRDefault="002E249B" w:rsidP="002E249B">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Chia trẻ thành từng cặp làm lồng chim, số lồng chim ít hơn số trẻ làm chim</w:t>
      </w:r>
    </w:p>
    <w:p w:rsidR="002E249B" w:rsidRPr="00CB1C17" w:rsidRDefault="002E249B" w:rsidP="002E249B">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Khi ra hiệu lệnh đổi lồng thì các chú chim sẽ đi tìm lồng chim khác mà đổi, trẻ nào không có lồng thì sẽ bị phạt</w:t>
      </w:r>
    </w:p>
    <w:p w:rsidR="002E249B" w:rsidRPr="00CB1C17" w:rsidRDefault="002E249B" w:rsidP="002E249B">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_Trình tự chơi như trên</w:t>
      </w:r>
    </w:p>
    <w:p w:rsidR="009E7927" w:rsidRPr="009E7927" w:rsidRDefault="009E7927" w:rsidP="00CF5F54">
      <w:pPr>
        <w:spacing w:line="240" w:lineRule="auto"/>
        <w:jc w:val="center"/>
        <w:rPr>
          <w:rFonts w:ascii="Times New Roman" w:hAnsi="Times New Roman" w:cs="Times New Roman"/>
          <w:b/>
          <w:sz w:val="52"/>
          <w:szCs w:val="52"/>
        </w:rPr>
      </w:pPr>
      <w:r>
        <w:rPr>
          <w:rFonts w:ascii="Times New Roman" w:hAnsi="Times New Roman" w:cs="Times New Roman"/>
          <w:b/>
          <w:sz w:val="52"/>
          <w:szCs w:val="52"/>
          <w:lang w:val="vi-VN"/>
        </w:rPr>
        <w:t xml:space="preserve">Trò chơi </w:t>
      </w:r>
      <w:r>
        <w:rPr>
          <w:rFonts w:ascii="Times New Roman" w:hAnsi="Times New Roman" w:cs="Times New Roman"/>
          <w:b/>
          <w:sz w:val="52"/>
          <w:szCs w:val="52"/>
        </w:rPr>
        <w:t>chìm nổi</w:t>
      </w:r>
    </w:p>
    <w:p w:rsidR="00680629" w:rsidRPr="00680629" w:rsidRDefault="00680629" w:rsidP="00680629">
      <w:pPr>
        <w:spacing w:after="0" w:line="240" w:lineRule="auto"/>
        <w:rPr>
          <w:rFonts w:ascii="Times New Roman" w:eastAsia="Times New Roman" w:hAnsi="Times New Roman" w:cs="Times New Roman"/>
          <w:b/>
          <w:sz w:val="28"/>
          <w:szCs w:val="28"/>
          <w:lang w:val="vi-VN"/>
        </w:rPr>
      </w:pPr>
      <w:r w:rsidRPr="00680629">
        <w:rPr>
          <w:rFonts w:ascii="Times New Roman" w:eastAsia="Times New Roman" w:hAnsi="Times New Roman" w:cs="Times New Roman"/>
          <w:b/>
          <w:sz w:val="28"/>
          <w:szCs w:val="28"/>
          <w:lang w:val="vi-VN"/>
        </w:rPr>
        <w:t>I / Mục đích yêu cầu:</w:t>
      </w:r>
    </w:p>
    <w:p w:rsidR="00680629" w:rsidRPr="00680629" w:rsidRDefault="00680629" w:rsidP="00680629">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Cháu biết cách chơi và luật chơi.</w:t>
      </w:r>
    </w:p>
    <w:p w:rsidR="00680629" w:rsidRPr="00680629" w:rsidRDefault="00680629" w:rsidP="00680629">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Phát triển cơ thể cho trẻ.</w:t>
      </w:r>
    </w:p>
    <w:p w:rsidR="00680629" w:rsidRPr="00680629" w:rsidRDefault="00680629" w:rsidP="00680629">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Cháu biết cùng nhau chơi không tranh giành nhau khi chơi.</w:t>
      </w:r>
    </w:p>
    <w:p w:rsidR="00680629" w:rsidRPr="00680629" w:rsidRDefault="00680629" w:rsidP="00680629">
      <w:pPr>
        <w:spacing w:after="0" w:line="240" w:lineRule="auto"/>
        <w:rPr>
          <w:rFonts w:ascii="Times New Roman" w:eastAsia="Times New Roman" w:hAnsi="Times New Roman" w:cs="Times New Roman"/>
          <w:b/>
          <w:sz w:val="28"/>
          <w:szCs w:val="28"/>
          <w:lang w:val="vi-VN"/>
        </w:rPr>
      </w:pPr>
      <w:r w:rsidRPr="00680629">
        <w:rPr>
          <w:rFonts w:ascii="Times New Roman" w:eastAsia="Times New Roman" w:hAnsi="Times New Roman" w:cs="Times New Roman"/>
          <w:b/>
          <w:sz w:val="28"/>
          <w:szCs w:val="28"/>
          <w:lang w:val="vi-VN"/>
        </w:rPr>
        <w:lastRenderedPageBreak/>
        <w:t>II /Chuẩn bị:</w:t>
      </w:r>
    </w:p>
    <w:p w:rsidR="00680629" w:rsidRPr="00680629" w:rsidRDefault="00680629" w:rsidP="00680629">
      <w:pPr>
        <w:spacing w:line="240" w:lineRule="auto"/>
        <w:ind w:left="360" w:hanging="360"/>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Sân rộng, sạch</w:t>
      </w:r>
    </w:p>
    <w:p w:rsidR="00680629" w:rsidRPr="00680629" w:rsidRDefault="00680629" w:rsidP="00680629">
      <w:pPr>
        <w:spacing w:after="0" w:line="240" w:lineRule="auto"/>
        <w:rPr>
          <w:rFonts w:ascii="Times New Roman" w:eastAsia="Times New Roman" w:hAnsi="Times New Roman" w:cs="Times New Roman"/>
          <w:b/>
          <w:sz w:val="28"/>
          <w:szCs w:val="28"/>
          <w:lang w:val="vi-VN"/>
        </w:rPr>
      </w:pPr>
      <w:r w:rsidRPr="00680629">
        <w:rPr>
          <w:rFonts w:ascii="Times New Roman" w:eastAsia="Times New Roman" w:hAnsi="Times New Roman" w:cs="Times New Roman"/>
          <w:b/>
          <w:sz w:val="28"/>
          <w:szCs w:val="28"/>
          <w:lang w:val="vi-VN"/>
        </w:rPr>
        <w:t>III/ Hướng dẫn:</w:t>
      </w:r>
    </w:p>
    <w:p w:rsidR="00680629" w:rsidRPr="00680629" w:rsidRDefault="00680629" w:rsidP="00680629">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_ Cho cháu khởi động nhẹ nhàng.</w:t>
      </w:r>
    </w:p>
    <w:p w:rsidR="00680629" w:rsidRPr="00680629" w:rsidRDefault="00680629" w:rsidP="00680629">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 xml:space="preserve">_ Giới thiệu và hướng dẫn trò chơi “chìm – nổi”: </w:t>
      </w:r>
    </w:p>
    <w:p w:rsidR="00680629" w:rsidRPr="00680629" w:rsidRDefault="00680629" w:rsidP="00680629">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 Chia trẻ thành từng nhóm ( nhóm từ 10- 12 tre). Trẻ sẽ oẳn tù tì để chọn ra 1 trẻ làm “ cái”.</w:t>
      </w:r>
    </w:p>
    <w:p w:rsidR="00680629" w:rsidRPr="00680629" w:rsidRDefault="00680629" w:rsidP="00680629">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 xml:space="preserve">+ Khi ra hiệu lệnh </w:t>
      </w:r>
      <w:r w:rsidRPr="00680629">
        <w:rPr>
          <w:rFonts w:ascii="Times New Roman" w:eastAsia="Times New Roman" w:hAnsi="Times New Roman" w:cs="Times New Roman"/>
          <w:i/>
          <w:sz w:val="28"/>
          <w:szCs w:val="28"/>
          <w:lang w:val="vi-VN"/>
        </w:rPr>
        <w:t>bắt đầu</w:t>
      </w:r>
      <w:r w:rsidRPr="00680629">
        <w:rPr>
          <w:rFonts w:ascii="Times New Roman" w:eastAsia="Times New Roman" w:hAnsi="Times New Roman" w:cs="Times New Roman"/>
          <w:sz w:val="28"/>
          <w:szCs w:val="28"/>
          <w:lang w:val="vi-VN"/>
        </w:rPr>
        <w:t xml:space="preserve"> tất cả trẻ sẻ chạy nhanh về các hướng sao cho </w:t>
      </w:r>
      <w:r w:rsidRPr="00680629">
        <w:rPr>
          <w:rFonts w:ascii="Times New Roman" w:eastAsia="Times New Roman" w:hAnsi="Times New Roman" w:cs="Times New Roman"/>
          <w:i/>
          <w:sz w:val="28"/>
          <w:szCs w:val="28"/>
          <w:lang w:val="vi-VN"/>
        </w:rPr>
        <w:t>cái</w:t>
      </w:r>
      <w:r w:rsidRPr="00680629">
        <w:rPr>
          <w:rFonts w:ascii="Times New Roman" w:eastAsia="Times New Roman" w:hAnsi="Times New Roman" w:cs="Times New Roman"/>
          <w:sz w:val="28"/>
          <w:szCs w:val="28"/>
          <w:lang w:val="vi-VN"/>
        </w:rPr>
        <w:t xml:space="preserve"> không bắt được. Nếu thấy </w:t>
      </w:r>
      <w:r w:rsidRPr="00680629">
        <w:rPr>
          <w:rFonts w:ascii="Times New Roman" w:eastAsia="Times New Roman" w:hAnsi="Times New Roman" w:cs="Times New Roman"/>
          <w:i/>
          <w:sz w:val="28"/>
          <w:szCs w:val="28"/>
          <w:lang w:val="vi-VN"/>
        </w:rPr>
        <w:t>cái</w:t>
      </w:r>
      <w:r w:rsidRPr="00680629">
        <w:rPr>
          <w:rFonts w:ascii="Times New Roman" w:eastAsia="Times New Roman" w:hAnsi="Times New Roman" w:cs="Times New Roman"/>
          <w:sz w:val="28"/>
          <w:szCs w:val="28"/>
          <w:lang w:val="vi-VN"/>
        </w:rPr>
        <w:t xml:space="preserve"> chạy đến gần, trẻ phải ngồi xuống thật nhanh và nói </w:t>
      </w:r>
      <w:r w:rsidRPr="00680629">
        <w:rPr>
          <w:rFonts w:ascii="Times New Roman" w:eastAsia="Times New Roman" w:hAnsi="Times New Roman" w:cs="Times New Roman"/>
          <w:i/>
          <w:sz w:val="28"/>
          <w:szCs w:val="28"/>
          <w:lang w:val="vi-VN"/>
        </w:rPr>
        <w:t>chìm.</w:t>
      </w:r>
      <w:r w:rsidRPr="00680629">
        <w:rPr>
          <w:rFonts w:ascii="Times New Roman" w:eastAsia="Times New Roman" w:hAnsi="Times New Roman" w:cs="Times New Roman"/>
          <w:sz w:val="28"/>
          <w:szCs w:val="28"/>
          <w:lang w:val="vi-VN"/>
        </w:rPr>
        <w:t xml:space="preserve"> Khi </w:t>
      </w:r>
      <w:r w:rsidRPr="00680629">
        <w:rPr>
          <w:rFonts w:ascii="Times New Roman" w:eastAsia="Times New Roman" w:hAnsi="Times New Roman" w:cs="Times New Roman"/>
          <w:i/>
          <w:sz w:val="28"/>
          <w:szCs w:val="28"/>
          <w:lang w:val="vi-VN"/>
        </w:rPr>
        <w:t>cái</w:t>
      </w:r>
      <w:r w:rsidRPr="00680629">
        <w:rPr>
          <w:rFonts w:ascii="Times New Roman" w:eastAsia="Times New Roman" w:hAnsi="Times New Roman" w:cs="Times New Roman"/>
          <w:sz w:val="28"/>
          <w:szCs w:val="28"/>
          <w:lang w:val="vi-VN"/>
        </w:rPr>
        <w:t xml:space="preserve"> đi xa, trẻ đứng lên và nói </w:t>
      </w:r>
      <w:r w:rsidRPr="00680629">
        <w:rPr>
          <w:rFonts w:ascii="Times New Roman" w:eastAsia="Times New Roman" w:hAnsi="Times New Roman" w:cs="Times New Roman"/>
          <w:i/>
          <w:sz w:val="28"/>
          <w:szCs w:val="28"/>
          <w:lang w:val="vi-VN"/>
        </w:rPr>
        <w:t>nổi</w:t>
      </w:r>
      <w:r w:rsidRPr="00680629">
        <w:rPr>
          <w:rFonts w:ascii="Times New Roman" w:eastAsia="Times New Roman" w:hAnsi="Times New Roman" w:cs="Times New Roman"/>
          <w:sz w:val="28"/>
          <w:szCs w:val="28"/>
          <w:lang w:val="vi-VN"/>
        </w:rPr>
        <w:t xml:space="preserve"> rồi chạy tiếp. Nếu trẻ bị </w:t>
      </w:r>
      <w:r w:rsidRPr="00680629">
        <w:rPr>
          <w:rFonts w:ascii="Times New Roman" w:eastAsia="Times New Roman" w:hAnsi="Times New Roman" w:cs="Times New Roman"/>
          <w:i/>
          <w:sz w:val="28"/>
          <w:szCs w:val="28"/>
          <w:lang w:val="vi-VN"/>
        </w:rPr>
        <w:t xml:space="preserve">cái </w:t>
      </w:r>
      <w:r w:rsidRPr="00680629">
        <w:rPr>
          <w:rFonts w:ascii="Times New Roman" w:eastAsia="Times New Roman" w:hAnsi="Times New Roman" w:cs="Times New Roman"/>
          <w:sz w:val="28"/>
          <w:szCs w:val="28"/>
          <w:lang w:val="vi-VN"/>
        </w:rPr>
        <w:t xml:space="preserve">đụng vào người mà chưa kịp ngồi xuống và nói </w:t>
      </w:r>
      <w:r w:rsidRPr="00680629">
        <w:rPr>
          <w:rFonts w:ascii="Times New Roman" w:eastAsia="Times New Roman" w:hAnsi="Times New Roman" w:cs="Times New Roman"/>
          <w:i/>
          <w:sz w:val="28"/>
          <w:szCs w:val="28"/>
          <w:lang w:val="vi-VN"/>
        </w:rPr>
        <w:t>chìm</w:t>
      </w:r>
      <w:r w:rsidRPr="00680629">
        <w:rPr>
          <w:rFonts w:ascii="Times New Roman" w:eastAsia="Times New Roman" w:hAnsi="Times New Roman" w:cs="Times New Roman"/>
          <w:sz w:val="28"/>
          <w:szCs w:val="28"/>
          <w:lang w:val="vi-VN"/>
        </w:rPr>
        <w:t xml:space="preserve"> thì bị bắt. Trẻ bị bắt sẽ thay chỗ làm </w:t>
      </w:r>
      <w:r w:rsidRPr="00680629">
        <w:rPr>
          <w:rFonts w:ascii="Times New Roman" w:eastAsia="Times New Roman" w:hAnsi="Times New Roman" w:cs="Times New Roman"/>
          <w:i/>
          <w:sz w:val="28"/>
          <w:szCs w:val="28"/>
          <w:lang w:val="vi-VN"/>
        </w:rPr>
        <w:t>cái,</w:t>
      </w:r>
      <w:r w:rsidRPr="00680629">
        <w:rPr>
          <w:rFonts w:ascii="Times New Roman" w:eastAsia="Times New Roman" w:hAnsi="Times New Roman" w:cs="Times New Roman"/>
          <w:sz w:val="28"/>
          <w:szCs w:val="28"/>
          <w:lang w:val="vi-VN"/>
        </w:rPr>
        <w:t xml:space="preserve"> trò chơi tiếp tục.</w:t>
      </w:r>
    </w:p>
    <w:p w:rsidR="00680629" w:rsidRPr="00680629" w:rsidRDefault="00680629" w:rsidP="00680629">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_Cho cháu thực hiện chơi.</w:t>
      </w:r>
    </w:p>
    <w:p w:rsidR="00680629" w:rsidRPr="00680629" w:rsidRDefault="00680629" w:rsidP="00680629">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_ Cho cháu chơi uống nước cam.</w:t>
      </w:r>
    </w:p>
    <w:p w:rsidR="00680629" w:rsidRPr="00680629" w:rsidRDefault="00680629" w:rsidP="00680629">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_Cho cháu chơi tự do</w:t>
      </w:r>
    </w:p>
    <w:p w:rsidR="0085320D" w:rsidRPr="00CB1C17" w:rsidRDefault="0085320D" w:rsidP="00CB2B96">
      <w:pPr>
        <w:spacing w:line="240" w:lineRule="auto"/>
        <w:jc w:val="center"/>
        <w:rPr>
          <w:rFonts w:ascii="Times New Roman" w:hAnsi="Times New Roman" w:cs="Times New Roman"/>
          <w:b/>
          <w:sz w:val="52"/>
          <w:szCs w:val="52"/>
          <w:lang w:val="vi-VN"/>
        </w:rPr>
      </w:pPr>
      <w:r w:rsidRPr="00CB1C17">
        <w:rPr>
          <w:rFonts w:ascii="Times New Roman" w:hAnsi="Times New Roman" w:cs="Times New Roman"/>
          <w:b/>
          <w:sz w:val="52"/>
          <w:szCs w:val="52"/>
          <w:lang w:val="vi-VN"/>
        </w:rPr>
        <w:t>Trò chơi chi chi chành chành</w:t>
      </w:r>
    </w:p>
    <w:p w:rsidR="0085320D" w:rsidRPr="00CB1C17" w:rsidRDefault="0085320D" w:rsidP="0085320D">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 YÊU CẦU:</w:t>
      </w:r>
    </w:p>
    <w:p w:rsidR="0085320D" w:rsidRPr="00CB1C17" w:rsidRDefault="0085320D" w:rsidP="0085320D">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_Cháu biết cách chơi và luật chơi.</w:t>
      </w:r>
    </w:p>
    <w:p w:rsidR="0085320D" w:rsidRPr="00CB1C17" w:rsidRDefault="0085320D" w:rsidP="0085320D">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_Phát triển cơ thể cho trẻ.</w:t>
      </w:r>
    </w:p>
    <w:p w:rsidR="0085320D" w:rsidRPr="00CB1C17" w:rsidRDefault="0085320D" w:rsidP="0085320D">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_Cháu biết cùng nhau chơi không chen lấn nhau</w:t>
      </w:r>
    </w:p>
    <w:p w:rsidR="0085320D" w:rsidRPr="00CB1C17" w:rsidRDefault="0085320D" w:rsidP="0085320D">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 CHUẨN BỊ:</w:t>
      </w:r>
    </w:p>
    <w:p w:rsidR="0085320D" w:rsidRPr="00CB1C17" w:rsidRDefault="0085320D" w:rsidP="0085320D">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Sân rộng, sạch.</w:t>
      </w:r>
    </w:p>
    <w:p w:rsidR="0085320D" w:rsidRPr="00CB1C17" w:rsidRDefault="0085320D" w:rsidP="0085320D">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Đồ chơi ngoài trời.</w:t>
      </w:r>
    </w:p>
    <w:p w:rsidR="0085320D" w:rsidRPr="00CB1C17" w:rsidRDefault="0085320D" w:rsidP="0085320D">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III/ HƯỚNG DẪN:</w:t>
      </w:r>
    </w:p>
    <w:p w:rsidR="0085320D" w:rsidRPr="00CB1C17" w:rsidRDefault="0085320D" w:rsidP="0085320D">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Cho cháu khởi động nhẹ nhàng.</w:t>
      </w:r>
    </w:p>
    <w:p w:rsidR="0085320D" w:rsidRPr="00CB1C17" w:rsidRDefault="0085320D" w:rsidP="0085320D">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Giới thiệu và hướng dẫn trò chơi “chi chi chành chành”</w:t>
      </w:r>
    </w:p>
    <w:p w:rsidR="0085320D" w:rsidRPr="00CB1C17" w:rsidRDefault="0085320D" w:rsidP="0085320D">
      <w:pPr>
        <w:spacing w:line="240" w:lineRule="auto"/>
        <w:ind w:left="360"/>
        <w:rPr>
          <w:rFonts w:ascii="Times New Roman" w:hAnsi="Times New Roman" w:cs="Times New Roman"/>
          <w:sz w:val="28"/>
          <w:szCs w:val="28"/>
          <w:lang w:val="vi-VN"/>
        </w:rPr>
      </w:pPr>
      <w:r w:rsidRPr="00CB1C17">
        <w:rPr>
          <w:rFonts w:ascii="Times New Roman" w:hAnsi="Times New Roman" w:cs="Times New Roman"/>
          <w:sz w:val="28"/>
          <w:szCs w:val="28"/>
          <w:lang w:val="vi-VN"/>
        </w:rPr>
        <w:t>+ Cô xòe bàn tay ra, trẻ đặt ngón trỏ vào lòng bàn tay cô, đồng thanh đọc bài đồng dao chi chi chành chành</w:t>
      </w:r>
    </w:p>
    <w:p w:rsidR="0085320D" w:rsidRPr="00CB1C17" w:rsidRDefault="0085320D" w:rsidP="0085320D">
      <w:pPr>
        <w:spacing w:line="240" w:lineRule="auto"/>
        <w:ind w:left="360"/>
        <w:rPr>
          <w:rFonts w:ascii="Times New Roman" w:hAnsi="Times New Roman" w:cs="Times New Roman"/>
          <w:sz w:val="28"/>
          <w:szCs w:val="28"/>
          <w:lang w:val="vi-VN"/>
        </w:rPr>
      </w:pPr>
      <w:r w:rsidRPr="00CB1C17">
        <w:rPr>
          <w:rFonts w:ascii="Times New Roman" w:hAnsi="Times New Roman" w:cs="Times New Roman"/>
          <w:sz w:val="28"/>
          <w:szCs w:val="28"/>
          <w:lang w:val="vi-VN"/>
        </w:rPr>
        <w:t>+Đến từ “ ập” cô nắm tay lại, trẻ phải rút tay ra, nếu chậm sẽ bị bắt lại.</w:t>
      </w:r>
    </w:p>
    <w:p w:rsidR="0085320D" w:rsidRPr="00CB1C17" w:rsidRDefault="0085320D" w:rsidP="0085320D">
      <w:pPr>
        <w:spacing w:line="240" w:lineRule="auto"/>
        <w:ind w:left="360"/>
        <w:rPr>
          <w:rFonts w:ascii="Times New Roman" w:hAnsi="Times New Roman" w:cs="Times New Roman"/>
          <w:sz w:val="28"/>
          <w:szCs w:val="28"/>
          <w:lang w:val="vi-VN"/>
        </w:rPr>
      </w:pPr>
      <w:r w:rsidRPr="00CB1C17">
        <w:rPr>
          <w:rFonts w:ascii="Times New Roman" w:hAnsi="Times New Roman" w:cs="Times New Roman"/>
          <w:sz w:val="28"/>
          <w:szCs w:val="28"/>
          <w:lang w:val="vi-VN"/>
        </w:rPr>
        <w:t>+Sau đó cô yêu cầu cả nhóm chạy đến chạm vào một vật bất kì, xong rồi 2 tay chống hông nhảy bật cóc về chỗ cô.</w:t>
      </w:r>
    </w:p>
    <w:p w:rsidR="0085320D" w:rsidRPr="00CB1C17" w:rsidRDefault="0085320D" w:rsidP="0085320D">
      <w:pPr>
        <w:spacing w:line="240" w:lineRule="auto"/>
        <w:ind w:left="360"/>
        <w:rPr>
          <w:rFonts w:ascii="Times New Roman" w:hAnsi="Times New Roman" w:cs="Times New Roman"/>
          <w:sz w:val="28"/>
          <w:szCs w:val="28"/>
          <w:lang w:val="vi-VN"/>
        </w:rPr>
      </w:pPr>
      <w:r w:rsidRPr="00CB1C17">
        <w:rPr>
          <w:rFonts w:ascii="Times New Roman" w:hAnsi="Times New Roman" w:cs="Times New Roman"/>
          <w:sz w:val="28"/>
          <w:szCs w:val="28"/>
          <w:lang w:val="vi-VN"/>
        </w:rPr>
        <w:lastRenderedPageBreak/>
        <w:t>+Khi ra hiệu lệnh xong cô thả tay cho trẻ bị bắt chạy đuổi bắt các bạn.</w:t>
      </w:r>
    </w:p>
    <w:p w:rsidR="0085320D" w:rsidRPr="00CB1C17" w:rsidRDefault="0085320D" w:rsidP="0085320D">
      <w:pPr>
        <w:spacing w:line="240" w:lineRule="auto"/>
        <w:ind w:left="360"/>
        <w:rPr>
          <w:rFonts w:ascii="Times New Roman" w:hAnsi="Times New Roman" w:cs="Times New Roman"/>
          <w:sz w:val="28"/>
          <w:szCs w:val="28"/>
          <w:lang w:val="vi-VN"/>
        </w:rPr>
      </w:pPr>
      <w:r w:rsidRPr="00CB1C17">
        <w:rPr>
          <w:rFonts w:ascii="Times New Roman" w:hAnsi="Times New Roman" w:cs="Times New Roman"/>
          <w:sz w:val="28"/>
          <w:szCs w:val="28"/>
          <w:lang w:val="vi-VN"/>
        </w:rPr>
        <w:t>+Cho trẻ tự chơi với nhau</w:t>
      </w:r>
    </w:p>
    <w:p w:rsidR="009E7927" w:rsidRPr="00CB1C17" w:rsidRDefault="009E7927" w:rsidP="009E7927">
      <w:pPr>
        <w:tabs>
          <w:tab w:val="left" w:pos="3969"/>
        </w:tabs>
        <w:spacing w:line="240" w:lineRule="auto"/>
        <w:jc w:val="center"/>
        <w:rPr>
          <w:rFonts w:ascii="Times New Roman" w:hAnsi="Times New Roman" w:cs="Times New Roman"/>
          <w:b/>
          <w:sz w:val="52"/>
          <w:szCs w:val="52"/>
          <w:lang w:val="vi-VN"/>
        </w:rPr>
      </w:pPr>
      <w:r w:rsidRPr="00CB1C17">
        <w:rPr>
          <w:rFonts w:ascii="Times New Roman" w:hAnsi="Times New Roman" w:cs="Times New Roman"/>
          <w:b/>
          <w:sz w:val="52"/>
          <w:szCs w:val="52"/>
          <w:lang w:val="vi-VN"/>
        </w:rPr>
        <w:t>Trò chơi đua thuyền</w:t>
      </w:r>
    </w:p>
    <w:p w:rsidR="009E7927" w:rsidRPr="00CB1C17" w:rsidRDefault="009E7927" w:rsidP="009E7927">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 xml:space="preserve">I/ Mục đích yêu cầu: </w:t>
      </w:r>
    </w:p>
    <w:p w:rsidR="009E7927" w:rsidRPr="00CB1C17" w:rsidRDefault="009E7927" w:rsidP="009E7927">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Cháu biết cách chơi và luật chơi.</w:t>
      </w:r>
    </w:p>
    <w:p w:rsidR="009E7927" w:rsidRPr="00CB1C17" w:rsidRDefault="009E7927" w:rsidP="009E7927">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Phát triển cơ thể cho trẻ.</w:t>
      </w:r>
    </w:p>
    <w:p w:rsidR="009E7927" w:rsidRPr="00CB1C17" w:rsidRDefault="009E7927" w:rsidP="009E7927">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 Chuẩn bị:</w:t>
      </w:r>
    </w:p>
    <w:p w:rsidR="009E7927" w:rsidRPr="00CB1C17" w:rsidRDefault="009E7927" w:rsidP="009E7927">
      <w:pPr>
        <w:tabs>
          <w:tab w:val="left" w:pos="284"/>
        </w:tabs>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Sân rộng, bằng phẳng, sạch sẽ.</w:t>
      </w:r>
    </w:p>
    <w:p w:rsidR="009E7927" w:rsidRPr="00CB1C17" w:rsidRDefault="009E7927" w:rsidP="009E7927">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 xml:space="preserve">III/ Hướng dẫn: </w:t>
      </w:r>
    </w:p>
    <w:p w:rsidR="009E7927" w:rsidRPr="00CB1C17" w:rsidRDefault="009E7927" w:rsidP="009E7927">
      <w:pPr>
        <w:tabs>
          <w:tab w:val="left" w:pos="284"/>
        </w:tabs>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Cô giới thiệu cách chơi, luật chơi.</w:t>
      </w:r>
    </w:p>
    <w:p w:rsidR="009E7927" w:rsidRPr="00CB1C17" w:rsidRDefault="009E7927" w:rsidP="009E7927">
      <w:pPr>
        <w:tabs>
          <w:tab w:val="left" w:pos="284"/>
        </w:tabs>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Chia trẻ thành 3 nhóm chơi, cho trẻ ngồi hàng dọc theo từng nhóm, trẻ ngồi sau cặp hai chân vào hết vòng bụng cuả trẻ ngồi trước thành một chiếc thuyền đua</w:t>
      </w:r>
    </w:p>
    <w:p w:rsidR="009E7927" w:rsidRPr="00CB1C17" w:rsidRDefault="009E7927" w:rsidP="009E7927">
      <w:pPr>
        <w:tabs>
          <w:tab w:val="left" w:pos="284"/>
        </w:tabs>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Khi nghe hiệu lệnh, tất cả các thuyền đua dùng sức hai tay của tất cả các thành viên trong nhóm nâng cơ thể lên và cùng tiến về trước.</w:t>
      </w:r>
    </w:p>
    <w:p w:rsidR="009E7927" w:rsidRPr="00CB1C17" w:rsidRDefault="009E7927" w:rsidP="009E7927">
      <w:pPr>
        <w:tabs>
          <w:tab w:val="left" w:pos="284"/>
        </w:tabs>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Các thuyền đua cố gắng bám chặt vào nhau để không bị đứt thuyền khi đang di chuyển</w:t>
      </w:r>
    </w:p>
    <w:p w:rsidR="009E7927" w:rsidRPr="00CB1C17" w:rsidRDefault="009E7927" w:rsidP="009E7927">
      <w:pPr>
        <w:tabs>
          <w:tab w:val="left" w:pos="284"/>
        </w:tabs>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Cô nhận xét cháu cháu chơi.</w:t>
      </w:r>
    </w:p>
    <w:p w:rsidR="00573889" w:rsidRPr="00573889" w:rsidRDefault="00573889" w:rsidP="00573889">
      <w:pPr>
        <w:spacing w:line="240" w:lineRule="auto"/>
        <w:jc w:val="center"/>
        <w:rPr>
          <w:rFonts w:ascii="Times New Roman" w:hAnsi="Times New Roman" w:cs="Times New Roman"/>
          <w:b/>
          <w:sz w:val="72"/>
          <w:szCs w:val="72"/>
          <w:lang w:val="vi-VN"/>
        </w:rPr>
      </w:pPr>
      <w:r w:rsidRPr="00573889">
        <w:rPr>
          <w:rFonts w:ascii="Times New Roman" w:hAnsi="Times New Roman" w:cs="Times New Roman"/>
          <w:b/>
          <w:sz w:val="72"/>
          <w:szCs w:val="72"/>
          <w:lang w:val="vi-VN"/>
        </w:rPr>
        <w:t>Hoạt động góc</w:t>
      </w:r>
    </w:p>
    <w:p w:rsidR="00573889" w:rsidRPr="009E7927" w:rsidRDefault="00573889" w:rsidP="00F37D98">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lang w:val="vi-VN"/>
        </w:rPr>
        <w:t>Chủ đề</w:t>
      </w:r>
      <w:r>
        <w:rPr>
          <w:rFonts w:ascii="Times New Roman" w:hAnsi="Times New Roman" w:cs="Times New Roman"/>
          <w:b/>
          <w:sz w:val="40"/>
          <w:szCs w:val="40"/>
          <w:lang w:val="vi-VN"/>
        </w:rPr>
        <w:t xml:space="preserve"> nhánh</w:t>
      </w:r>
      <w:r>
        <w:rPr>
          <w:rFonts w:ascii="Times New Roman" w:hAnsi="Times New Roman" w:cs="Times New Roman"/>
          <w:b/>
          <w:sz w:val="40"/>
          <w:szCs w:val="40"/>
        </w:rPr>
        <w:t>: Đất nước Việt Nam diệu kỳ</w:t>
      </w:r>
    </w:p>
    <w:p w:rsidR="00573889" w:rsidRPr="00CB1C17" w:rsidRDefault="00573889" w:rsidP="00573889">
      <w:pPr>
        <w:spacing w:line="240" w:lineRule="auto"/>
        <w:ind w:left="1800"/>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Pr>
          <w:rFonts w:ascii="Times New Roman" w:hAnsi="Times New Roman" w:cs="Times New Roman"/>
          <w:b/>
          <w:sz w:val="32"/>
          <w:szCs w:val="32"/>
        </w:rPr>
        <w:t>4</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Pr>
          <w:rFonts w:ascii="Times New Roman" w:hAnsi="Times New Roman" w:cs="Times New Roman"/>
          <w:b/>
          <w:sz w:val="32"/>
          <w:szCs w:val="32"/>
        </w:rPr>
        <w:t>8</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p>
    <w:p w:rsidR="00573889" w:rsidRPr="00573889" w:rsidRDefault="00573889" w:rsidP="00573889">
      <w:pPr>
        <w:tabs>
          <w:tab w:val="left" w:pos="3220"/>
        </w:tabs>
        <w:jc w:val="center"/>
        <w:rPr>
          <w:rFonts w:ascii="Times New Roman" w:eastAsia="Times New Roman" w:hAnsi="Times New Roman" w:cs="Times New Roman"/>
          <w:b/>
          <w:sz w:val="36"/>
          <w:szCs w:val="36"/>
        </w:rPr>
      </w:pPr>
      <w:r w:rsidRPr="00573889">
        <w:rPr>
          <w:rFonts w:ascii="Times New Roman" w:eastAsia="Times New Roman" w:hAnsi="Times New Roman" w:cs="Times New Roman"/>
          <w:b/>
          <w:sz w:val="36"/>
          <w:szCs w:val="36"/>
          <w:lang w:val="vi-VN"/>
        </w:rPr>
        <w:t>GÓC</w:t>
      </w:r>
      <w:r w:rsidRPr="00573889">
        <w:rPr>
          <w:rFonts w:ascii="Times New Roman" w:eastAsia="Times New Roman" w:hAnsi="Times New Roman" w:cs="Times New Roman"/>
          <w:b/>
          <w:sz w:val="36"/>
          <w:szCs w:val="36"/>
        </w:rPr>
        <w:t xml:space="preserve"> XÂY DỰNG</w:t>
      </w:r>
    </w:p>
    <w:p w:rsidR="00573889" w:rsidRPr="00573889" w:rsidRDefault="001B23F1" w:rsidP="00573889">
      <w:pPr>
        <w:tabs>
          <w:tab w:val="left" w:pos="3220"/>
        </w:tabs>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XÂY CÔNG VIÊN HỒ GƯƠM</w:t>
      </w:r>
    </w:p>
    <w:p w:rsidR="00573889" w:rsidRPr="00573889" w:rsidRDefault="00573889" w:rsidP="00573889">
      <w:pPr>
        <w:spacing w:after="0" w:line="240" w:lineRule="auto"/>
        <w:rPr>
          <w:rFonts w:ascii="Times New Roman" w:hAnsi="Times New Roman" w:cs="Times New Roman"/>
          <w:sz w:val="28"/>
          <w:szCs w:val="28"/>
        </w:rPr>
      </w:pPr>
      <w:r w:rsidRPr="00573889">
        <w:rPr>
          <w:rFonts w:ascii="Times New Roman" w:hAnsi="Times New Roman" w:cs="Times New Roman"/>
          <w:b/>
          <w:sz w:val="28"/>
          <w:szCs w:val="28"/>
          <w:lang w:val="vi-VN"/>
        </w:rPr>
        <w:t xml:space="preserve">I/ Mục tiêu </w:t>
      </w:r>
      <w:r w:rsidRPr="00573889">
        <w:rPr>
          <w:rFonts w:ascii="Times New Roman" w:hAnsi="Times New Roman" w:cs="Times New Roman"/>
          <w:sz w:val="28"/>
          <w:szCs w:val="28"/>
          <w:lang w:val="vi-VN"/>
        </w:rPr>
        <w:t xml:space="preserve">: </w:t>
      </w:r>
    </w:p>
    <w:p w:rsidR="00573889" w:rsidRPr="00573889" w:rsidRDefault="00573889" w:rsidP="00573889">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w:t>
      </w: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 xml:space="preserve">Biết cách xây </w:t>
      </w:r>
      <w:r w:rsidR="001B23F1">
        <w:rPr>
          <w:rFonts w:ascii="Times New Roman" w:eastAsia="Times New Roman" w:hAnsi="Times New Roman" w:cs="Times New Roman"/>
          <w:sz w:val="28"/>
          <w:szCs w:val="28"/>
        </w:rPr>
        <w:t>mô hình Hồ Gươm</w:t>
      </w:r>
    </w:p>
    <w:p w:rsidR="00573889" w:rsidRPr="00573889" w:rsidRDefault="00573889" w:rsidP="00573889">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w:t>
      </w: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 xml:space="preserve">Có sự phối hợp, đoàn kết với nhau cùng xây dựng </w:t>
      </w:r>
      <w:r w:rsidR="001B23F1">
        <w:rPr>
          <w:rFonts w:ascii="Times New Roman" w:eastAsia="Times New Roman" w:hAnsi="Times New Roman" w:cs="Times New Roman"/>
          <w:sz w:val="28"/>
          <w:szCs w:val="28"/>
        </w:rPr>
        <w:t>mô hình Hồ Gươm</w:t>
      </w:r>
    </w:p>
    <w:p w:rsidR="00573889" w:rsidRPr="00573889" w:rsidRDefault="00573889" w:rsidP="00573889">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rPr>
        <w:t>- Lắp ghép hìn</w:t>
      </w:r>
      <w:r w:rsidR="001B23F1">
        <w:rPr>
          <w:rFonts w:ascii="Times New Roman" w:eastAsia="Times New Roman" w:hAnsi="Times New Roman" w:cs="Times New Roman"/>
          <w:sz w:val="28"/>
          <w:szCs w:val="28"/>
        </w:rPr>
        <w:t>h một số loại hoa.</w:t>
      </w:r>
    </w:p>
    <w:p w:rsidR="00573889" w:rsidRPr="00573889" w:rsidRDefault="00573889" w:rsidP="00573889">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w:t>
      </w: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Biết quý trọng sản phẩm.</w:t>
      </w:r>
    </w:p>
    <w:p w:rsidR="00573889" w:rsidRPr="00573889" w:rsidRDefault="00573889" w:rsidP="00573889">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rPr>
        <w:t>- Biết cất dọn đồ dùng</w:t>
      </w:r>
      <w:proofErr w:type="gramStart"/>
      <w:r w:rsidRPr="00573889">
        <w:rPr>
          <w:rFonts w:ascii="Times New Roman" w:eastAsia="Times New Roman" w:hAnsi="Times New Roman" w:cs="Times New Roman"/>
          <w:sz w:val="28"/>
          <w:szCs w:val="28"/>
        </w:rPr>
        <w:t>,đồ</w:t>
      </w:r>
      <w:proofErr w:type="gramEnd"/>
      <w:r w:rsidRPr="00573889">
        <w:rPr>
          <w:rFonts w:ascii="Times New Roman" w:eastAsia="Times New Roman" w:hAnsi="Times New Roman" w:cs="Times New Roman"/>
          <w:sz w:val="28"/>
          <w:szCs w:val="28"/>
        </w:rPr>
        <w:t xml:space="preserve"> chơi sau khi chơi.</w:t>
      </w:r>
    </w:p>
    <w:p w:rsidR="00573889" w:rsidRPr="00573889" w:rsidRDefault="00573889" w:rsidP="00573889">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lang w:val="vi-VN"/>
        </w:rPr>
        <w:lastRenderedPageBreak/>
        <w:t xml:space="preserve">II/ Chuẩn bị: </w:t>
      </w:r>
    </w:p>
    <w:p w:rsidR="00573889" w:rsidRPr="00573889" w:rsidRDefault="00573889" w:rsidP="00573889">
      <w:pPr>
        <w:tabs>
          <w:tab w:val="left" w:pos="8680"/>
        </w:tabs>
        <w:spacing w:after="0" w:line="240" w:lineRule="auto"/>
        <w:rPr>
          <w:rFonts w:ascii="Times New Roman" w:eastAsia="Times New Roman" w:hAnsi="Times New Roman" w:cs="Times New Roman"/>
          <w:b/>
          <w:sz w:val="28"/>
          <w:szCs w:val="28"/>
        </w:rPr>
      </w:pPr>
      <w:r w:rsidRPr="00573889">
        <w:rPr>
          <w:rFonts w:ascii="Times New Roman" w:eastAsia="Times New Roman" w:hAnsi="Times New Roman" w:cs="Times New Roman"/>
          <w:b/>
          <w:sz w:val="28"/>
          <w:szCs w:val="28"/>
        </w:rPr>
        <w:t>-</w:t>
      </w:r>
      <w:r w:rsidR="0002085C">
        <w:rPr>
          <w:rFonts w:ascii="Times New Roman" w:eastAsia="Times New Roman" w:hAnsi="Times New Roman" w:cs="Times New Roman"/>
          <w:sz w:val="28"/>
          <w:szCs w:val="28"/>
        </w:rPr>
        <w:t xml:space="preserve"> Nhiều loại hoa, chậu hoa, cây xanh</w:t>
      </w:r>
    </w:p>
    <w:p w:rsidR="00573889" w:rsidRPr="00573889" w:rsidRDefault="00573889" w:rsidP="00573889">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-Mảnh ghép rời của một số loại quả</w:t>
      </w:r>
      <w:r w:rsidR="0002085C">
        <w:rPr>
          <w:rFonts w:ascii="Times New Roman" w:eastAsia="Times New Roman" w:hAnsi="Times New Roman" w:cs="Times New Roman"/>
          <w:sz w:val="28"/>
          <w:szCs w:val="28"/>
        </w:rPr>
        <w:t>,</w:t>
      </w:r>
    </w:p>
    <w:p w:rsidR="00573889" w:rsidRPr="00573889" w:rsidRDefault="00573889" w:rsidP="00573889">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lang w:val="vi-VN"/>
        </w:rPr>
        <w:t>III/ Hướng dẫn:</w:t>
      </w:r>
    </w:p>
    <w:p w:rsidR="00573889" w:rsidRPr="00573889" w:rsidRDefault="00573889" w:rsidP="00573889">
      <w:pPr>
        <w:tabs>
          <w:tab w:val="left" w:pos="8680"/>
        </w:tabs>
        <w:spacing w:after="0" w:line="240" w:lineRule="auto"/>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Cô tập trung trẻ lại, hỏi trẻ thích chơi gì và cho trẻ vào góc chơi theo ý thích</w:t>
      </w:r>
    </w:p>
    <w:p w:rsidR="00573889" w:rsidRPr="00573889" w:rsidRDefault="00573889" w:rsidP="00573889">
      <w:pPr>
        <w:tabs>
          <w:tab w:val="left" w:pos="8680"/>
        </w:tabs>
        <w:spacing w:after="0" w:line="240" w:lineRule="auto"/>
        <w:rPr>
          <w:rFonts w:ascii="Times New Roman" w:eastAsia="Times New Roman" w:hAnsi="Times New Roman" w:cs="Times New Roman"/>
          <w:i/>
          <w:sz w:val="28"/>
          <w:szCs w:val="28"/>
          <w:lang w:val="vi-VN"/>
        </w:rPr>
      </w:pPr>
      <w:r w:rsidRPr="00573889">
        <w:rPr>
          <w:rFonts w:ascii="Times New Roman" w:eastAsia="Times New Roman" w:hAnsi="Times New Roman" w:cs="Times New Roman"/>
          <w:sz w:val="28"/>
          <w:szCs w:val="28"/>
          <w:lang w:val="vi-VN"/>
        </w:rPr>
        <w:t>- Nhắc nhở  trẻ khi chơi không tranh giành đồ chơi của bạn chơi xong cất đồ chơi .</w:t>
      </w:r>
    </w:p>
    <w:p w:rsidR="00573889" w:rsidRPr="00573889" w:rsidRDefault="00573889" w:rsidP="00573889">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Cô nhắc nhở cháu tự phân vai chơi với nhau cùng nhau xây mô </w:t>
      </w:r>
      <w:r w:rsidR="0002085C">
        <w:rPr>
          <w:rFonts w:ascii="Times New Roman" w:eastAsia="Times New Roman" w:hAnsi="Times New Roman" w:cs="Times New Roman"/>
          <w:sz w:val="28"/>
          <w:szCs w:val="28"/>
        </w:rPr>
        <w:t>hình Hồ Gươm</w:t>
      </w:r>
    </w:p>
    <w:p w:rsidR="00573889" w:rsidRPr="00573889" w:rsidRDefault="00573889" w:rsidP="00573889">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Chơi lắp ghép một số loại </w:t>
      </w:r>
      <w:r w:rsidR="0002085C">
        <w:rPr>
          <w:rFonts w:ascii="Times New Roman" w:eastAsia="Times New Roman" w:hAnsi="Times New Roman" w:cs="Times New Roman"/>
          <w:sz w:val="28"/>
          <w:szCs w:val="28"/>
        </w:rPr>
        <w:t>hoa, quả,</w:t>
      </w:r>
      <w:r w:rsidRPr="00573889">
        <w:rPr>
          <w:rFonts w:ascii="Times New Roman" w:eastAsia="Times New Roman" w:hAnsi="Times New Roman" w:cs="Times New Roman"/>
          <w:sz w:val="28"/>
          <w:szCs w:val="28"/>
        </w:rPr>
        <w:t xml:space="preserve"> người.</w:t>
      </w:r>
    </w:p>
    <w:p w:rsidR="00573889" w:rsidRPr="00573889" w:rsidRDefault="00573889" w:rsidP="00573889">
      <w:pPr>
        <w:tabs>
          <w:tab w:val="left" w:pos="322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Trong khi trẻ chơi, cô quan sát, hướng dẫn trẻ chơi .</w:t>
      </w:r>
    </w:p>
    <w:p w:rsidR="00573889" w:rsidRPr="00573889" w:rsidRDefault="00573889" w:rsidP="00573889">
      <w:pPr>
        <w:tabs>
          <w:tab w:val="left" w:pos="322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Sau khi trẻ hoàn thành xong, cô yêu cầu nhóm trưởng giới thiệu v</w:t>
      </w:r>
      <w:r w:rsidRPr="00573889">
        <w:rPr>
          <w:rFonts w:ascii="Times New Roman" w:eastAsia="Times New Roman" w:hAnsi="Times New Roman" w:cs="Times New Roman"/>
          <w:sz w:val="28"/>
          <w:szCs w:val="28"/>
        </w:rPr>
        <w:t>ề</w:t>
      </w:r>
      <w:r w:rsidRPr="00573889">
        <w:rPr>
          <w:rFonts w:ascii="Times New Roman" w:eastAsia="Times New Roman" w:hAnsi="Times New Roman" w:cs="Times New Roman"/>
          <w:sz w:val="28"/>
          <w:szCs w:val="28"/>
          <w:lang w:val="vi-VN"/>
        </w:rPr>
        <w:t xml:space="preserve"> công trình xây dựng của mình .</w:t>
      </w:r>
    </w:p>
    <w:p w:rsidR="00573889" w:rsidRPr="00573889" w:rsidRDefault="00573889" w:rsidP="00573889">
      <w:pPr>
        <w:tabs>
          <w:tab w:val="left" w:pos="322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Cô cho các nhóm khác tham quan và có những nhận xét về công trình .</w:t>
      </w:r>
    </w:p>
    <w:p w:rsidR="00573889" w:rsidRPr="00573889" w:rsidRDefault="00573889" w:rsidP="00573889">
      <w:pPr>
        <w:tabs>
          <w:tab w:val="left" w:pos="3220"/>
        </w:tabs>
        <w:spacing w:after="0" w:line="240" w:lineRule="auto"/>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Cho trẻ thu dọn đồ chơi sau khi chơi xong </w:t>
      </w:r>
    </w:p>
    <w:p w:rsidR="00573889" w:rsidRPr="00573889" w:rsidRDefault="00573889" w:rsidP="00573889">
      <w:pPr>
        <w:tabs>
          <w:tab w:val="left" w:pos="3220"/>
        </w:tabs>
        <w:spacing w:after="0" w:line="240" w:lineRule="auto"/>
        <w:jc w:val="both"/>
        <w:rPr>
          <w:rFonts w:ascii="Times New Roman" w:eastAsia="Times New Roman" w:hAnsi="Times New Roman" w:cs="Times New Roman"/>
          <w:sz w:val="28"/>
          <w:szCs w:val="28"/>
        </w:rPr>
      </w:pPr>
    </w:p>
    <w:p w:rsidR="00573889" w:rsidRPr="00573889" w:rsidRDefault="00573889" w:rsidP="00573889">
      <w:pPr>
        <w:spacing w:line="240" w:lineRule="auto"/>
        <w:ind w:left="1080"/>
        <w:jc w:val="center"/>
        <w:rPr>
          <w:rFonts w:ascii="Times New Roman" w:hAnsi="Times New Roman" w:cs="Times New Roman"/>
          <w:b/>
          <w:sz w:val="36"/>
          <w:szCs w:val="36"/>
        </w:rPr>
      </w:pPr>
      <w:r w:rsidRPr="00573889">
        <w:rPr>
          <w:rFonts w:ascii="Times New Roman" w:hAnsi="Times New Roman" w:cs="Times New Roman"/>
          <w:b/>
          <w:sz w:val="36"/>
          <w:szCs w:val="36"/>
          <w:lang w:val="vi-VN"/>
        </w:rPr>
        <w:t>GÓC PHÂN VAI</w:t>
      </w:r>
      <w:r w:rsidRPr="00573889">
        <w:rPr>
          <w:rFonts w:ascii="Times New Roman" w:hAnsi="Times New Roman" w:cs="Times New Roman"/>
          <w:b/>
          <w:sz w:val="36"/>
          <w:szCs w:val="36"/>
        </w:rPr>
        <w:t xml:space="preserve"> </w:t>
      </w:r>
    </w:p>
    <w:p w:rsidR="00573889" w:rsidRPr="00573889" w:rsidRDefault="00BC0CC7" w:rsidP="00573889">
      <w:pPr>
        <w:spacing w:line="240" w:lineRule="auto"/>
        <w:ind w:left="1080"/>
        <w:jc w:val="center"/>
        <w:rPr>
          <w:rFonts w:ascii="Times New Roman" w:hAnsi="Times New Roman" w:cs="Times New Roman"/>
          <w:b/>
          <w:sz w:val="36"/>
          <w:szCs w:val="36"/>
        </w:rPr>
      </w:pPr>
      <w:r>
        <w:rPr>
          <w:rFonts w:ascii="Times New Roman" w:hAnsi="Times New Roman" w:cs="Times New Roman"/>
          <w:b/>
          <w:sz w:val="36"/>
          <w:szCs w:val="36"/>
        </w:rPr>
        <w:t>CỬA HÀNG BÁN QUÀ LƯU NIỆM</w:t>
      </w:r>
    </w:p>
    <w:p w:rsidR="00573889" w:rsidRPr="00573889" w:rsidRDefault="00573889" w:rsidP="00573889">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lang w:val="vi-VN"/>
        </w:rPr>
        <w:t>I/ Mục đích</w:t>
      </w:r>
    </w:p>
    <w:p w:rsidR="00573889" w:rsidRPr="00573889" w:rsidRDefault="00573889" w:rsidP="00573889">
      <w:pPr>
        <w:tabs>
          <w:tab w:val="left" w:pos="868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 Trẻ trao đổi ngôn ngữ tốt trong quá trình tham gia trò chơi cùng cô và các bạn.</w:t>
      </w:r>
    </w:p>
    <w:p w:rsidR="00573889" w:rsidRPr="00573889" w:rsidRDefault="00573889" w:rsidP="00573889">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Trẻ có thể thực hiện tốt vai chơi theo sự hướng dẫn của cô: Vai người bán</w:t>
      </w:r>
      <w:r w:rsidR="00A95DC2">
        <w:rPr>
          <w:rFonts w:ascii="Times New Roman" w:eastAsia="Times New Roman" w:hAnsi="Times New Roman" w:cs="Times New Roman"/>
          <w:sz w:val="28"/>
          <w:szCs w:val="28"/>
        </w:rPr>
        <w:t xml:space="preserve"> hàng( gấu bông, các loại quà lưu niệm…</w:t>
      </w:r>
      <w:r w:rsidRPr="00573889">
        <w:rPr>
          <w:rFonts w:ascii="Times New Roman" w:eastAsia="Times New Roman" w:hAnsi="Times New Roman" w:cs="Times New Roman"/>
          <w:sz w:val="28"/>
          <w:szCs w:val="28"/>
        </w:rPr>
        <w:t>)</w:t>
      </w:r>
      <w:r w:rsidRPr="00573889">
        <w:rPr>
          <w:rFonts w:ascii="Times New Roman" w:eastAsia="Times New Roman" w:hAnsi="Times New Roman" w:cs="Times New Roman"/>
          <w:sz w:val="28"/>
          <w:szCs w:val="28"/>
          <w:lang w:val="vi-VN"/>
        </w:rPr>
        <w:t xml:space="preserve">, </w:t>
      </w:r>
      <w:r w:rsidRPr="00573889">
        <w:rPr>
          <w:rFonts w:ascii="Times New Roman" w:eastAsia="Times New Roman" w:hAnsi="Times New Roman" w:cs="Times New Roman"/>
          <w:sz w:val="28"/>
          <w:szCs w:val="28"/>
        </w:rPr>
        <w:t>người mua.</w:t>
      </w:r>
    </w:p>
    <w:p w:rsidR="00573889" w:rsidRPr="00A95DC2" w:rsidRDefault="00573889" w:rsidP="00573889">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Biết nhường nhịn, thể hiện tình cảm khi tham gia trò chơi.</w:t>
      </w:r>
    </w:p>
    <w:p w:rsidR="00573889" w:rsidRPr="00573889" w:rsidRDefault="00573889" w:rsidP="00573889">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Chơi ngoan.</w:t>
      </w:r>
    </w:p>
    <w:p w:rsidR="00573889" w:rsidRPr="00573889" w:rsidRDefault="00573889" w:rsidP="00573889">
      <w:pPr>
        <w:tabs>
          <w:tab w:val="left" w:pos="8680"/>
        </w:tabs>
        <w:jc w:val="both"/>
        <w:rPr>
          <w:rFonts w:ascii="Times New Roman" w:hAnsi="Times New Roman" w:cs="Times New Roman"/>
          <w:b/>
          <w:sz w:val="28"/>
          <w:szCs w:val="28"/>
        </w:rPr>
      </w:pPr>
      <w:r w:rsidRPr="00573889">
        <w:rPr>
          <w:rFonts w:ascii="Times New Roman" w:hAnsi="Times New Roman" w:cs="Times New Roman"/>
          <w:b/>
          <w:sz w:val="28"/>
          <w:szCs w:val="28"/>
          <w:lang w:val="vi-VN"/>
        </w:rPr>
        <w:t xml:space="preserve">II/ Chuẩn bị: </w:t>
      </w:r>
    </w:p>
    <w:p w:rsidR="00573889" w:rsidRPr="003D162D" w:rsidRDefault="00573889" w:rsidP="003D162D">
      <w:pPr>
        <w:tabs>
          <w:tab w:val="left" w:pos="8680"/>
        </w:tabs>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Tran</w:t>
      </w:r>
      <w:r w:rsidR="00E4677C">
        <w:rPr>
          <w:rFonts w:ascii="Times New Roman" w:eastAsia="Times New Roman" w:hAnsi="Times New Roman" w:cs="Times New Roman"/>
          <w:sz w:val="28"/>
          <w:szCs w:val="28"/>
          <w:lang w:val="vi-VN"/>
        </w:rPr>
        <w:t>h ảnh</w:t>
      </w:r>
      <w:r w:rsidR="001E4829">
        <w:rPr>
          <w:rFonts w:ascii="Times New Roman" w:eastAsia="Times New Roman" w:hAnsi="Times New Roman" w:cs="Times New Roman"/>
          <w:sz w:val="28"/>
          <w:szCs w:val="28"/>
        </w:rPr>
        <w:t xml:space="preserve"> một số cửa hàng, một số quà lưu niệm</w:t>
      </w:r>
    </w:p>
    <w:p w:rsidR="00573889" w:rsidRPr="003D162D" w:rsidRDefault="003D162D" w:rsidP="00573889">
      <w:pPr>
        <w:tabs>
          <w:tab w:val="left" w:pos="86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w:t>
      </w:r>
      <w:r>
        <w:rPr>
          <w:rFonts w:ascii="Times New Roman" w:eastAsia="Times New Roman" w:hAnsi="Times New Roman" w:cs="Times New Roman"/>
          <w:sz w:val="28"/>
          <w:szCs w:val="28"/>
        </w:rPr>
        <w:t>Tiền bằng giấy</w:t>
      </w:r>
    </w:p>
    <w:p w:rsidR="00573889" w:rsidRPr="00573889" w:rsidRDefault="00573889" w:rsidP="00573889">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rPr>
        <w:t>III/ Hướng dẫn:</w:t>
      </w:r>
    </w:p>
    <w:p w:rsidR="00573889" w:rsidRPr="00573889" w:rsidRDefault="00573889" w:rsidP="00573889">
      <w:pPr>
        <w:tabs>
          <w:tab w:val="left" w:pos="8680"/>
        </w:tabs>
        <w:spacing w:after="0" w:line="240" w:lineRule="auto"/>
        <w:rPr>
          <w:rFonts w:ascii="Times New Roman" w:eastAsia="Times New Roman" w:hAnsi="Times New Roman" w:cs="Times New Roman"/>
          <w:b/>
          <w:sz w:val="28"/>
          <w:szCs w:val="28"/>
          <w:lang w:val="vi-VN"/>
        </w:rPr>
      </w:pPr>
      <w:r w:rsidRPr="00573889">
        <w:rPr>
          <w:rFonts w:ascii="Times New Roman" w:eastAsia="Times New Roman" w:hAnsi="Times New Roman" w:cs="Times New Roman"/>
          <w:b/>
          <w:sz w:val="24"/>
          <w:szCs w:val="24"/>
          <w:lang w:val="vi-VN"/>
        </w:rPr>
        <w:t xml:space="preserve"> </w:t>
      </w:r>
      <w:r w:rsidRPr="00573889">
        <w:rPr>
          <w:rFonts w:ascii="Times New Roman" w:eastAsia="Times New Roman" w:hAnsi="Times New Roman" w:cs="Times New Roman"/>
          <w:b/>
          <w:sz w:val="28"/>
          <w:szCs w:val="28"/>
          <w:lang w:val="vi-VN"/>
        </w:rPr>
        <w:t xml:space="preserve">- </w:t>
      </w:r>
      <w:r w:rsidRPr="00573889">
        <w:rPr>
          <w:rFonts w:ascii="Times New Roman" w:eastAsia="Times New Roman" w:hAnsi="Times New Roman" w:cs="Times New Roman"/>
          <w:sz w:val="28"/>
          <w:szCs w:val="28"/>
          <w:lang w:val="vi-VN"/>
        </w:rPr>
        <w:t>Cô cho trẻ chọn góc chơi, thỏa thuận vai chơi với nhau</w:t>
      </w:r>
      <w:r w:rsidRPr="00573889">
        <w:rPr>
          <w:rFonts w:ascii="Times New Roman" w:eastAsia="Times New Roman" w:hAnsi="Times New Roman" w:cs="Times New Roman"/>
          <w:b/>
          <w:sz w:val="28"/>
          <w:szCs w:val="28"/>
          <w:lang w:val="vi-VN"/>
        </w:rPr>
        <w:t>.</w:t>
      </w:r>
    </w:p>
    <w:p w:rsidR="00573889" w:rsidRPr="00573889" w:rsidRDefault="00033E70" w:rsidP="00573889">
      <w:pPr>
        <w:tabs>
          <w:tab w:val="left" w:pos="8680"/>
        </w:tabs>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Bé tập l</w:t>
      </w:r>
      <w:r>
        <w:rPr>
          <w:rFonts w:ascii="Times New Roman" w:eastAsia="Times New Roman" w:hAnsi="Times New Roman" w:cs="Times New Roman"/>
          <w:sz w:val="28"/>
          <w:szCs w:val="28"/>
        </w:rPr>
        <w:t>àm người bán hàng</w:t>
      </w:r>
      <w:r w:rsidR="00573889" w:rsidRPr="00573889">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người mua</w:t>
      </w:r>
      <w:r w:rsidR="00573889" w:rsidRPr="00573889">
        <w:rPr>
          <w:rFonts w:ascii="Times New Roman" w:eastAsia="Times New Roman" w:hAnsi="Times New Roman" w:cs="Times New Roman"/>
          <w:sz w:val="28"/>
          <w:szCs w:val="28"/>
          <w:lang w:val="vi-VN"/>
        </w:rPr>
        <w:t>. Cô cho trẻ tự thỏa thuận vai chơi, phân công công việc cụ thể của từng thành viên. La</w:t>
      </w:r>
      <w:r>
        <w:rPr>
          <w:rFonts w:ascii="Times New Roman" w:eastAsia="Times New Roman" w:hAnsi="Times New Roman" w:cs="Times New Roman"/>
          <w:sz w:val="28"/>
          <w:szCs w:val="28"/>
          <w:lang w:val="vi-VN"/>
        </w:rPr>
        <w:t>u tay sạch sẽ</w:t>
      </w:r>
      <w:r w:rsidR="00573889" w:rsidRPr="00573889">
        <w:rPr>
          <w:rFonts w:ascii="Times New Roman" w:eastAsia="Times New Roman" w:hAnsi="Times New Roman" w:cs="Times New Roman"/>
          <w:sz w:val="28"/>
          <w:szCs w:val="28"/>
          <w:lang w:val="vi-VN"/>
        </w:rPr>
        <w:t>, sắp xếp chổ ngồi ngay ngắn, thực hiện vai chơi xong, liên kết các góc chơi khác trật tự, khéo léo.</w:t>
      </w:r>
    </w:p>
    <w:p w:rsidR="00573889" w:rsidRPr="00573889" w:rsidRDefault="00573889" w:rsidP="00573889">
      <w:pPr>
        <w:tabs>
          <w:tab w:val="left" w:pos="8680"/>
        </w:tabs>
        <w:spacing w:after="0" w:line="240" w:lineRule="auto"/>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Trẻ đóng vai người bán </w:t>
      </w:r>
      <w:r w:rsidRPr="00573889">
        <w:rPr>
          <w:rFonts w:ascii="Times New Roman" w:eastAsia="Times New Roman" w:hAnsi="Times New Roman" w:cs="Times New Roman"/>
          <w:sz w:val="28"/>
          <w:szCs w:val="28"/>
        </w:rPr>
        <w:t>hàng, mua hàng.</w:t>
      </w:r>
    </w:p>
    <w:p w:rsidR="00573889" w:rsidRPr="00573889" w:rsidRDefault="00573889" w:rsidP="00573889">
      <w:pPr>
        <w:tabs>
          <w:tab w:val="left" w:pos="868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-Cô quan sát trẻ khi chơi và hướng dẫn trẻ khi cần thiết.</w:t>
      </w:r>
    </w:p>
    <w:p w:rsidR="00573889" w:rsidRDefault="00573889" w:rsidP="00573889">
      <w:pPr>
        <w:tabs>
          <w:tab w:val="left" w:pos="8680"/>
        </w:tabs>
        <w:spacing w:after="0" w:line="240" w:lineRule="auto"/>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-Yêu cầu trẻ thu dọn đồ chơi gọn gàng ngăn nắp sau khi chơi xong.</w:t>
      </w:r>
    </w:p>
    <w:p w:rsidR="00F37D98" w:rsidRDefault="00F37D98" w:rsidP="00CB2B96">
      <w:pPr>
        <w:spacing w:after="0" w:line="240" w:lineRule="auto"/>
        <w:rPr>
          <w:rFonts w:ascii="Times New Roman" w:eastAsia="Times New Roman" w:hAnsi="Times New Roman" w:cs="Times New Roman"/>
          <w:b/>
          <w:sz w:val="40"/>
          <w:szCs w:val="40"/>
        </w:rPr>
      </w:pPr>
    </w:p>
    <w:p w:rsidR="008450C1" w:rsidRDefault="008450C1" w:rsidP="00BA6255">
      <w:pPr>
        <w:spacing w:after="0" w:line="240" w:lineRule="auto"/>
        <w:jc w:val="center"/>
        <w:rPr>
          <w:rFonts w:ascii="Times New Roman" w:eastAsia="Times New Roman" w:hAnsi="Times New Roman" w:cs="Times New Roman"/>
          <w:b/>
          <w:sz w:val="40"/>
          <w:szCs w:val="40"/>
        </w:rPr>
      </w:pPr>
    </w:p>
    <w:p w:rsidR="00BA6255" w:rsidRPr="00CB1C17" w:rsidRDefault="00BA6255" w:rsidP="00BA6255">
      <w:pPr>
        <w:spacing w:after="0" w:line="240" w:lineRule="auto"/>
        <w:jc w:val="center"/>
        <w:rPr>
          <w:rFonts w:ascii="Times New Roman" w:eastAsia="Times New Roman" w:hAnsi="Times New Roman" w:cs="Times New Roman"/>
          <w:b/>
          <w:sz w:val="40"/>
          <w:szCs w:val="40"/>
        </w:rPr>
      </w:pPr>
      <w:r w:rsidRPr="00CB1C17">
        <w:rPr>
          <w:rFonts w:ascii="Times New Roman" w:eastAsia="Times New Roman" w:hAnsi="Times New Roman" w:cs="Times New Roman"/>
          <w:b/>
          <w:sz w:val="40"/>
          <w:szCs w:val="40"/>
        </w:rPr>
        <w:lastRenderedPageBreak/>
        <w:t>GÓC ÂM NHẠC</w:t>
      </w:r>
    </w:p>
    <w:p w:rsidR="00BA6255" w:rsidRPr="00CB1C17" w:rsidRDefault="009962A9" w:rsidP="00BA6255">
      <w:pPr>
        <w:spacing w:after="0" w:line="240" w:lineRule="auto"/>
        <w:jc w:val="center"/>
        <w:rPr>
          <w:rFonts w:ascii="Times New Roman" w:eastAsia="Times New Roman" w:hAnsi="Times New Roman" w:cs="Times New Roman"/>
          <w:b/>
          <w:sz w:val="40"/>
          <w:szCs w:val="40"/>
          <w:lang w:val="sv-SE"/>
        </w:rPr>
      </w:pPr>
      <w:r>
        <w:rPr>
          <w:rFonts w:ascii="Times New Roman" w:eastAsia="Times New Roman" w:hAnsi="Times New Roman" w:cs="Times New Roman"/>
          <w:b/>
          <w:sz w:val="40"/>
          <w:szCs w:val="40"/>
          <w:lang w:val="sv-SE"/>
        </w:rPr>
        <w:t>BIỂU DIỄN VĂN NGHỆ</w:t>
      </w:r>
    </w:p>
    <w:p w:rsidR="00BA6255" w:rsidRPr="00CB1C17" w:rsidRDefault="00BA6255" w:rsidP="00BA6255">
      <w:pPr>
        <w:spacing w:after="0" w:line="240" w:lineRule="auto"/>
        <w:jc w:val="both"/>
        <w:rPr>
          <w:rFonts w:ascii="Times New Roman" w:eastAsia="Times New Roman" w:hAnsi="Times New Roman" w:cs="Times New Roman"/>
          <w:b/>
          <w:i/>
          <w:sz w:val="28"/>
          <w:szCs w:val="28"/>
          <w:lang w:val="sv-SE"/>
        </w:rPr>
      </w:pPr>
      <w:r w:rsidRPr="00CB1C17">
        <w:rPr>
          <w:rFonts w:ascii="Times New Roman" w:eastAsia="Times New Roman" w:hAnsi="Times New Roman" w:cs="Times New Roman"/>
          <w:b/>
          <w:i/>
          <w:sz w:val="28"/>
          <w:szCs w:val="28"/>
          <w:lang w:val="sv-SE"/>
        </w:rPr>
        <w:t>1/ Yêu cầu:</w:t>
      </w:r>
    </w:p>
    <w:p w:rsidR="00BA6255" w:rsidRPr="00CB1C17" w:rsidRDefault="00BA6255" w:rsidP="00BA6255">
      <w:pPr>
        <w:spacing w:after="0" w:line="240" w:lineRule="auto"/>
        <w:jc w:val="both"/>
        <w:rPr>
          <w:rFonts w:ascii="Times New Roman" w:eastAsia="Times New Roman" w:hAnsi="Times New Roman" w:cs="Times New Roman"/>
          <w:sz w:val="28"/>
          <w:szCs w:val="28"/>
          <w:lang w:val="sv-SE"/>
        </w:rPr>
      </w:pPr>
      <w:r w:rsidRPr="00CB1C17">
        <w:rPr>
          <w:rFonts w:ascii="Times New Roman" w:eastAsia="Times New Roman" w:hAnsi="Times New Roman" w:cs="Times New Roman"/>
          <w:sz w:val="28"/>
          <w:szCs w:val="28"/>
          <w:lang w:val="sv-SE"/>
        </w:rPr>
        <w:t>- Cháu hát các bài hát về chủ đề.</w:t>
      </w:r>
    </w:p>
    <w:p w:rsidR="00BA6255" w:rsidRPr="00CB1C17" w:rsidRDefault="00BA6255" w:rsidP="00BA6255">
      <w:pPr>
        <w:spacing w:after="0" w:line="240" w:lineRule="auto"/>
        <w:jc w:val="both"/>
        <w:rPr>
          <w:rFonts w:ascii="Times New Roman" w:eastAsia="Times New Roman" w:hAnsi="Times New Roman" w:cs="Times New Roman"/>
          <w:sz w:val="28"/>
          <w:szCs w:val="28"/>
          <w:lang w:val="sv-SE"/>
        </w:rPr>
      </w:pPr>
      <w:r w:rsidRPr="00CB1C17">
        <w:rPr>
          <w:rFonts w:ascii="Times New Roman" w:eastAsia="Times New Roman" w:hAnsi="Times New Roman" w:cs="Times New Roman"/>
          <w:sz w:val="28"/>
          <w:szCs w:val="28"/>
          <w:lang w:val="sv-SE"/>
        </w:rPr>
        <w:t>- Nhằm giúp cháu mạnh dạn, tự tin, rèn cách phát âm cho cháu qua các bài hát.</w:t>
      </w:r>
    </w:p>
    <w:p w:rsidR="00BA6255" w:rsidRPr="00CB1C17" w:rsidRDefault="00BA6255" w:rsidP="00BA6255">
      <w:pPr>
        <w:spacing w:after="0" w:line="240" w:lineRule="auto"/>
        <w:jc w:val="both"/>
        <w:rPr>
          <w:rFonts w:ascii="Times New Roman" w:eastAsia="Times New Roman" w:hAnsi="Times New Roman" w:cs="Times New Roman"/>
          <w:sz w:val="28"/>
          <w:szCs w:val="28"/>
          <w:lang w:val="sv-SE"/>
        </w:rPr>
      </w:pPr>
      <w:r w:rsidRPr="00CB1C17">
        <w:rPr>
          <w:rFonts w:ascii="Times New Roman" w:eastAsia="Times New Roman" w:hAnsi="Times New Roman" w:cs="Times New Roman"/>
          <w:sz w:val="28"/>
          <w:szCs w:val="28"/>
          <w:lang w:val="sv-SE"/>
        </w:rPr>
        <w:t>- Phát triển ngôn ngữ qua hoạt động hát.</w:t>
      </w:r>
    </w:p>
    <w:p w:rsidR="00BA6255" w:rsidRPr="00CB1C17" w:rsidRDefault="00BA6255" w:rsidP="00BA6255">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xml:space="preserve">- Cháu cảm nhận được nét đẹp của các bài hát qua lời, giai </w:t>
      </w:r>
      <w:proofErr w:type="gramStart"/>
      <w:r w:rsidRPr="00CB1C17">
        <w:rPr>
          <w:rFonts w:ascii="Times New Roman" w:eastAsia="Times New Roman" w:hAnsi="Times New Roman" w:cs="Times New Roman"/>
          <w:sz w:val="28"/>
          <w:szCs w:val="28"/>
        </w:rPr>
        <w:t>điệu  bài</w:t>
      </w:r>
      <w:proofErr w:type="gramEnd"/>
      <w:r w:rsidRPr="00CB1C17">
        <w:rPr>
          <w:rFonts w:ascii="Times New Roman" w:eastAsia="Times New Roman" w:hAnsi="Times New Roman" w:cs="Times New Roman"/>
          <w:sz w:val="28"/>
          <w:szCs w:val="28"/>
        </w:rPr>
        <w:t xml:space="preserve"> hát.</w:t>
      </w:r>
    </w:p>
    <w:p w:rsidR="00BA6255" w:rsidRPr="00CB1C17" w:rsidRDefault="00BA6255" w:rsidP="00BA6255">
      <w:pPr>
        <w:spacing w:after="0" w:line="240" w:lineRule="auto"/>
        <w:jc w:val="both"/>
        <w:rPr>
          <w:rFonts w:ascii="Times New Roman" w:eastAsia="Times New Roman" w:hAnsi="Times New Roman" w:cs="Times New Roman"/>
          <w:b/>
          <w:i/>
          <w:sz w:val="28"/>
          <w:szCs w:val="28"/>
        </w:rPr>
      </w:pPr>
      <w:r w:rsidRPr="00CB1C17">
        <w:rPr>
          <w:rFonts w:ascii="Times New Roman" w:eastAsia="Times New Roman" w:hAnsi="Times New Roman" w:cs="Times New Roman"/>
          <w:b/>
          <w:i/>
          <w:sz w:val="28"/>
          <w:szCs w:val="28"/>
        </w:rPr>
        <w:t>2/ Chuẩn bị:</w:t>
      </w:r>
    </w:p>
    <w:p w:rsidR="00BA6255" w:rsidRPr="00CB1C17" w:rsidRDefault="00BA6255" w:rsidP="00BA6255">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Băng nhạc</w:t>
      </w:r>
      <w:proofErr w:type="gramStart"/>
      <w:r w:rsidRPr="00CB1C17">
        <w:rPr>
          <w:rFonts w:ascii="Times New Roman" w:eastAsia="Times New Roman" w:hAnsi="Times New Roman" w:cs="Times New Roman"/>
          <w:sz w:val="28"/>
          <w:szCs w:val="28"/>
        </w:rPr>
        <w:t>,gáo</w:t>
      </w:r>
      <w:proofErr w:type="gramEnd"/>
      <w:r w:rsidRPr="00CB1C17">
        <w:rPr>
          <w:rFonts w:ascii="Times New Roman" w:eastAsia="Times New Roman" w:hAnsi="Times New Roman" w:cs="Times New Roman"/>
          <w:sz w:val="28"/>
          <w:szCs w:val="28"/>
        </w:rPr>
        <w:t xml:space="preserve"> dừa,phách .</w:t>
      </w:r>
    </w:p>
    <w:p w:rsidR="00BA6255" w:rsidRPr="00CB1C17" w:rsidRDefault="00BA6255" w:rsidP="00BA6255">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xml:space="preserve">- </w:t>
      </w:r>
      <w:proofErr w:type="gramStart"/>
      <w:r w:rsidRPr="00CB1C17">
        <w:rPr>
          <w:rFonts w:ascii="Times New Roman" w:eastAsia="Times New Roman" w:hAnsi="Times New Roman" w:cs="Times New Roman"/>
          <w:sz w:val="28"/>
          <w:szCs w:val="28"/>
        </w:rPr>
        <w:t>Mũ .</w:t>
      </w:r>
      <w:proofErr w:type="gramEnd"/>
    </w:p>
    <w:p w:rsidR="00BA6255" w:rsidRPr="00CB1C17" w:rsidRDefault="00BA6255" w:rsidP="00BA6255">
      <w:pPr>
        <w:spacing w:after="0" w:line="240" w:lineRule="auto"/>
        <w:jc w:val="both"/>
        <w:rPr>
          <w:rFonts w:ascii="Times New Roman" w:eastAsia="Times New Roman" w:hAnsi="Times New Roman" w:cs="Times New Roman"/>
          <w:b/>
          <w:i/>
          <w:sz w:val="28"/>
          <w:szCs w:val="28"/>
        </w:rPr>
      </w:pPr>
      <w:r w:rsidRPr="00CB1C17">
        <w:rPr>
          <w:rFonts w:ascii="Times New Roman" w:eastAsia="Times New Roman" w:hAnsi="Times New Roman" w:cs="Times New Roman"/>
          <w:b/>
          <w:i/>
          <w:sz w:val="28"/>
          <w:szCs w:val="28"/>
        </w:rPr>
        <w:t>3/ Hoạt động:</w:t>
      </w:r>
    </w:p>
    <w:p w:rsidR="00BA6255" w:rsidRPr="00CB1C17" w:rsidRDefault="00BA6255" w:rsidP="00BA6255">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Cháu nghe giai điệu.</w:t>
      </w:r>
    </w:p>
    <w:p w:rsidR="00BA6255" w:rsidRPr="00CB1C17" w:rsidRDefault="00BA6255" w:rsidP="00BA6255">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Cháu cùng biểu diễn.</w:t>
      </w:r>
    </w:p>
    <w:p w:rsidR="00BA6255" w:rsidRPr="00CB1C17" w:rsidRDefault="00BA6255" w:rsidP="00BA6255">
      <w:pPr>
        <w:spacing w:after="0" w:line="240" w:lineRule="auto"/>
        <w:jc w:val="both"/>
        <w:rPr>
          <w:rFonts w:ascii="Times New Roman" w:eastAsia="Times New Roman" w:hAnsi="Times New Roman" w:cs="Times New Roman"/>
          <w:sz w:val="28"/>
          <w:szCs w:val="28"/>
        </w:rPr>
      </w:pPr>
      <w:proofErr w:type="gramStart"/>
      <w:r w:rsidRPr="00CB1C17">
        <w:rPr>
          <w:rFonts w:ascii="Times New Roman" w:eastAsia="Times New Roman" w:hAnsi="Times New Roman" w:cs="Times New Roman"/>
          <w:sz w:val="28"/>
          <w:szCs w:val="28"/>
        </w:rPr>
        <w:t>- Cô theo</w:t>
      </w:r>
      <w:proofErr w:type="gramEnd"/>
      <w:r w:rsidRPr="00CB1C17">
        <w:rPr>
          <w:rFonts w:ascii="Times New Roman" w:eastAsia="Times New Roman" w:hAnsi="Times New Roman" w:cs="Times New Roman"/>
          <w:sz w:val="28"/>
          <w:szCs w:val="28"/>
        </w:rPr>
        <w:t xml:space="preserve"> dõi rèn phát âm cho cháu, giúp cháu hát đúng giai điệu bài hát.</w:t>
      </w:r>
    </w:p>
    <w:p w:rsidR="00573889" w:rsidRPr="004A0966" w:rsidRDefault="00BA6255" w:rsidP="004A0966">
      <w:pPr>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xml:space="preserve">- Cô cho trẻ </w:t>
      </w:r>
      <w:proofErr w:type="gramStart"/>
      <w:r w:rsidRPr="00CB1C17">
        <w:rPr>
          <w:rFonts w:ascii="Times New Roman" w:eastAsia="Times New Roman" w:hAnsi="Times New Roman" w:cs="Times New Roman"/>
          <w:sz w:val="28"/>
          <w:szCs w:val="28"/>
        </w:rPr>
        <w:t>thu</w:t>
      </w:r>
      <w:proofErr w:type="gramEnd"/>
      <w:r w:rsidRPr="00CB1C17">
        <w:rPr>
          <w:rFonts w:ascii="Times New Roman" w:eastAsia="Times New Roman" w:hAnsi="Times New Roman" w:cs="Times New Roman"/>
          <w:sz w:val="28"/>
          <w:szCs w:val="28"/>
        </w:rPr>
        <w:t xml:space="preserve"> dọn đồ chơi.</w:t>
      </w:r>
    </w:p>
    <w:p w:rsidR="00573889" w:rsidRPr="00573889" w:rsidRDefault="00573889" w:rsidP="00573889">
      <w:pPr>
        <w:spacing w:line="240" w:lineRule="auto"/>
        <w:contextualSpacing/>
        <w:jc w:val="center"/>
        <w:rPr>
          <w:rFonts w:ascii="Times New Roman" w:eastAsiaTheme="minorEastAsia" w:hAnsi="Times New Roman" w:cs="Times New Roman"/>
          <w:b/>
          <w:sz w:val="36"/>
          <w:szCs w:val="36"/>
        </w:rPr>
      </w:pPr>
      <w:r w:rsidRPr="00573889">
        <w:rPr>
          <w:rFonts w:ascii="Times New Roman" w:eastAsiaTheme="minorEastAsia" w:hAnsi="Times New Roman" w:cs="Times New Roman"/>
          <w:b/>
          <w:sz w:val="36"/>
          <w:szCs w:val="36"/>
          <w:lang w:val="vi-VN"/>
        </w:rPr>
        <w:t>GÓC NGHỆ THUẬT</w:t>
      </w:r>
    </w:p>
    <w:p w:rsidR="00573889" w:rsidRPr="00573889" w:rsidRDefault="00BA5489" w:rsidP="00573889">
      <w:pPr>
        <w:spacing w:line="240" w:lineRule="auto"/>
        <w:contextualSpacing/>
        <w:jc w:val="center"/>
        <w:rPr>
          <w:rFonts w:ascii="Times New Roman" w:eastAsiaTheme="minorEastAsia" w:hAnsi="Times New Roman" w:cs="Times New Roman"/>
          <w:b/>
          <w:sz w:val="36"/>
          <w:szCs w:val="36"/>
        </w:rPr>
      </w:pPr>
      <w:r>
        <w:rPr>
          <w:rFonts w:ascii="Times New Roman" w:eastAsiaTheme="minorEastAsia" w:hAnsi="Times New Roman" w:cs="Times New Roman"/>
          <w:b/>
          <w:sz w:val="36"/>
          <w:szCs w:val="36"/>
        </w:rPr>
        <w:t>VẼ THÁP RÙA</w:t>
      </w:r>
    </w:p>
    <w:p w:rsidR="00573889" w:rsidRPr="00573889" w:rsidRDefault="00573889" w:rsidP="00573889">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lang w:val="vi-VN"/>
        </w:rPr>
        <w:t>I/ Mục tiêu:</w:t>
      </w:r>
    </w:p>
    <w:p w:rsidR="00573889" w:rsidRPr="00BA5489" w:rsidRDefault="00BA5489" w:rsidP="00573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Cháu vẽ được tháp Rùa, tô màu đẹp</w:t>
      </w:r>
    </w:p>
    <w:p w:rsidR="00573889" w:rsidRPr="00573889" w:rsidRDefault="00573889" w:rsidP="00573889">
      <w:pPr>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Thể hiện tình cảm yêu quí </w:t>
      </w:r>
      <w:r w:rsidR="00BA5489">
        <w:rPr>
          <w:rFonts w:ascii="Times New Roman" w:eastAsia="Times New Roman" w:hAnsi="Times New Roman" w:cs="Times New Roman"/>
          <w:sz w:val="28"/>
          <w:szCs w:val="28"/>
        </w:rPr>
        <w:t>quê hương qua bài hát</w:t>
      </w:r>
    </w:p>
    <w:p w:rsidR="00573889" w:rsidRPr="00573889" w:rsidRDefault="00573889" w:rsidP="00573889">
      <w:pPr>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Biết quý trọng các sản phẩm làm ra.</w:t>
      </w:r>
    </w:p>
    <w:p w:rsidR="00573889" w:rsidRPr="00573889" w:rsidRDefault="00573889" w:rsidP="00573889">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lang w:val="vi-VN"/>
        </w:rPr>
        <w:t xml:space="preserve">II/ Chuẩn bị: </w:t>
      </w:r>
    </w:p>
    <w:p w:rsidR="00573889" w:rsidRPr="00573889" w:rsidRDefault="00BA5489" w:rsidP="00573889">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Màu tô, </w:t>
      </w:r>
      <w:r w:rsidR="00573889" w:rsidRPr="00573889">
        <w:rPr>
          <w:rFonts w:ascii="Times New Roman" w:eastAsia="Times New Roman" w:hAnsi="Times New Roman" w:cs="Times New Roman"/>
          <w:sz w:val="28"/>
          <w:szCs w:val="28"/>
          <w:lang w:val="vi-VN"/>
        </w:rPr>
        <w:t>giấy a4.</w:t>
      </w:r>
    </w:p>
    <w:p w:rsidR="00573889" w:rsidRPr="00573889" w:rsidRDefault="00573889" w:rsidP="00573889">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lang w:val="vi-VN"/>
        </w:rPr>
        <w:t>III/ Hướng dẫn:</w:t>
      </w:r>
    </w:p>
    <w:p w:rsidR="00573889" w:rsidRPr="00573889" w:rsidRDefault="00BA5489" w:rsidP="00573889">
      <w:pPr>
        <w:tabs>
          <w:tab w:val="left" w:pos="3220"/>
        </w:tabs>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Vẽ các hình chữ nhật to nhỏ chồng lên nhau, và vẽ các đường cong</w:t>
      </w:r>
      <w:r w:rsidR="00573889" w:rsidRPr="00573889">
        <w:rPr>
          <w:rFonts w:ascii="Times New Roman" w:eastAsia="Times New Roman" w:hAnsi="Times New Roman" w:cs="Times New Roman"/>
          <w:sz w:val="28"/>
          <w:szCs w:val="28"/>
          <w:lang w:val="vi-VN"/>
        </w:rPr>
        <w:t xml:space="preserve">                 </w:t>
      </w:r>
    </w:p>
    <w:p w:rsidR="00573889" w:rsidRPr="00BA5489" w:rsidRDefault="00BA5489" w:rsidP="00573889">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Hướng dẫn trẻ tô màu đẹp và không lem ra ngoài</w:t>
      </w:r>
    </w:p>
    <w:p w:rsidR="00573889" w:rsidRDefault="00BA5489" w:rsidP="00573889">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Ch</w:t>
      </w:r>
      <w:r>
        <w:rPr>
          <w:rFonts w:ascii="Times New Roman" w:eastAsia="Times New Roman" w:hAnsi="Times New Roman" w:cs="Times New Roman"/>
          <w:sz w:val="28"/>
          <w:szCs w:val="28"/>
        </w:rPr>
        <w:t>o cháu trưng bày sản phẩm</w:t>
      </w:r>
    </w:p>
    <w:p w:rsidR="00BA5489" w:rsidRPr="00BA5489" w:rsidRDefault="00BA5489" w:rsidP="00573889">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Hát và vận động bài </w:t>
      </w:r>
      <w:proofErr w:type="gramStart"/>
      <w:r>
        <w:rPr>
          <w:rFonts w:ascii="Times New Roman" w:eastAsia="Times New Roman" w:hAnsi="Times New Roman" w:cs="Times New Roman"/>
          <w:sz w:val="28"/>
          <w:szCs w:val="28"/>
        </w:rPr>
        <w:t>hát :</w:t>
      </w:r>
      <w:proofErr w:type="gramEnd"/>
      <w:r>
        <w:rPr>
          <w:rFonts w:ascii="Times New Roman" w:eastAsia="Times New Roman" w:hAnsi="Times New Roman" w:cs="Times New Roman"/>
          <w:sz w:val="28"/>
          <w:szCs w:val="28"/>
        </w:rPr>
        <w:t xml:space="preserve"> Yêu Hà Nội</w:t>
      </w:r>
    </w:p>
    <w:p w:rsidR="00573889" w:rsidRPr="00573889" w:rsidRDefault="00573889" w:rsidP="006C345C">
      <w:pPr>
        <w:tabs>
          <w:tab w:val="left" w:pos="8680"/>
        </w:tabs>
        <w:spacing w:after="0" w:line="240" w:lineRule="auto"/>
        <w:rPr>
          <w:rFonts w:ascii="Times New Roman" w:hAnsi="Times New Roman" w:cs="Times New Roman"/>
          <w:b/>
          <w:sz w:val="36"/>
          <w:szCs w:val="36"/>
        </w:rPr>
      </w:pPr>
    </w:p>
    <w:p w:rsidR="0035557E" w:rsidRPr="00573889" w:rsidRDefault="0035557E" w:rsidP="0035557E">
      <w:pPr>
        <w:spacing w:line="240" w:lineRule="auto"/>
        <w:jc w:val="center"/>
        <w:rPr>
          <w:rFonts w:ascii="Times New Roman" w:hAnsi="Times New Roman" w:cs="Times New Roman"/>
          <w:b/>
          <w:sz w:val="36"/>
          <w:szCs w:val="36"/>
        </w:rPr>
      </w:pPr>
      <w:r w:rsidRPr="00573889">
        <w:rPr>
          <w:rFonts w:ascii="Times New Roman" w:hAnsi="Times New Roman" w:cs="Times New Roman"/>
          <w:b/>
          <w:sz w:val="36"/>
          <w:szCs w:val="36"/>
          <w:lang w:val="vi-VN"/>
        </w:rPr>
        <w:t xml:space="preserve">GÓC HỌC TẬP </w:t>
      </w:r>
    </w:p>
    <w:p w:rsidR="0035557E" w:rsidRPr="00573889" w:rsidRDefault="009178D7" w:rsidP="0035557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XEM TRANH CHỦ ĐỀ</w:t>
      </w:r>
    </w:p>
    <w:p w:rsidR="0035557E" w:rsidRPr="00573889" w:rsidRDefault="0035557E" w:rsidP="0035557E">
      <w:pPr>
        <w:tabs>
          <w:tab w:val="left" w:pos="1305"/>
        </w:tabs>
        <w:rPr>
          <w:rFonts w:ascii="Times New Roman" w:hAnsi="Times New Roman" w:cs="Times New Roman"/>
          <w:b/>
          <w:sz w:val="28"/>
          <w:szCs w:val="28"/>
        </w:rPr>
      </w:pPr>
      <w:r w:rsidRPr="00573889">
        <w:rPr>
          <w:rFonts w:ascii="Times New Roman" w:hAnsi="Times New Roman" w:cs="Times New Roman"/>
          <w:b/>
          <w:sz w:val="28"/>
          <w:szCs w:val="28"/>
        </w:rPr>
        <w:t xml:space="preserve">I/ Mục đích: </w:t>
      </w:r>
    </w:p>
    <w:p w:rsidR="0035557E" w:rsidRDefault="00475624" w:rsidP="0035557E">
      <w:pPr>
        <w:tabs>
          <w:tab w:val="left" w:pos="1305"/>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Cháu biết</w:t>
      </w:r>
      <w:r>
        <w:rPr>
          <w:rFonts w:ascii="Times New Roman" w:eastAsia="Times New Roman" w:hAnsi="Times New Roman" w:cs="Times New Roman"/>
          <w:sz w:val="28"/>
          <w:szCs w:val="28"/>
        </w:rPr>
        <w:t xml:space="preserve"> một số danh lam thắng cảnh của đất nước mình</w:t>
      </w:r>
    </w:p>
    <w:p w:rsidR="00BA7015" w:rsidRPr="00475624" w:rsidRDefault="00BA7015" w:rsidP="0035557E">
      <w:pPr>
        <w:tabs>
          <w:tab w:val="left" w:pos="1305"/>
        </w:tabs>
        <w:rPr>
          <w:rFonts w:ascii="Times New Roman" w:eastAsia="Times New Roman" w:hAnsi="Times New Roman" w:cs="Times New Roman"/>
          <w:sz w:val="28"/>
          <w:szCs w:val="28"/>
        </w:rPr>
      </w:pPr>
      <w:r>
        <w:rPr>
          <w:rFonts w:ascii="Times New Roman" w:eastAsia="Times New Roman" w:hAnsi="Times New Roman" w:cs="Times New Roman"/>
          <w:sz w:val="28"/>
          <w:szCs w:val="28"/>
        </w:rPr>
        <w:t>- Cháu biết ngày giỗ tổ Hùng Vương là ngày 10/3 ÂL</w:t>
      </w:r>
    </w:p>
    <w:p w:rsidR="0035557E" w:rsidRPr="00573889" w:rsidRDefault="0035557E" w:rsidP="0035557E">
      <w:pPr>
        <w:tabs>
          <w:tab w:val="left" w:pos="1305"/>
        </w:tabs>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Chơi sắp xế</w:t>
      </w:r>
      <w:r w:rsidRPr="00573889">
        <w:rPr>
          <w:rFonts w:ascii="Times New Roman" w:eastAsia="Times New Roman" w:hAnsi="Times New Roman" w:cs="Times New Roman"/>
          <w:sz w:val="28"/>
          <w:szCs w:val="28"/>
        </w:rPr>
        <w:t>p gọn gàng góc</w:t>
      </w:r>
    </w:p>
    <w:p w:rsidR="0035557E" w:rsidRPr="00573889" w:rsidRDefault="0035557E" w:rsidP="0035557E">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lastRenderedPageBreak/>
        <w:t xml:space="preserve">- Nhận biết được </w:t>
      </w:r>
      <w:r w:rsidR="00475624">
        <w:rPr>
          <w:rFonts w:ascii="Times New Roman" w:eastAsia="Times New Roman" w:hAnsi="Times New Roman" w:cs="Times New Roman"/>
          <w:sz w:val="28"/>
          <w:szCs w:val="28"/>
        </w:rPr>
        <w:t>Hồ Gươm, Tháp Rùa</w:t>
      </w:r>
    </w:p>
    <w:p w:rsidR="0035557E" w:rsidRPr="00573889" w:rsidRDefault="0035557E" w:rsidP="0035557E">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rPr>
        <w:t xml:space="preserve">II/ Chuẩn bị: </w:t>
      </w:r>
    </w:p>
    <w:p w:rsidR="0035557E" w:rsidRPr="00573889" w:rsidRDefault="00475624" w:rsidP="0035557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 Tranh Hồ Gươm, Tháp Rùa</w:t>
      </w:r>
    </w:p>
    <w:p w:rsidR="0035557E" w:rsidRDefault="0035557E" w:rsidP="0035557E">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sz w:val="28"/>
          <w:szCs w:val="28"/>
        </w:rPr>
        <w:t>_ Tranh một số</w:t>
      </w:r>
      <w:r w:rsidR="00475624">
        <w:rPr>
          <w:rFonts w:ascii="Times New Roman" w:eastAsiaTheme="minorEastAsia" w:hAnsi="Times New Roman" w:cs="Times New Roman"/>
          <w:sz w:val="28"/>
          <w:szCs w:val="28"/>
        </w:rPr>
        <w:t xml:space="preserve"> danh lam thắng </w:t>
      </w:r>
      <w:proofErr w:type="gramStart"/>
      <w:r w:rsidR="00475624">
        <w:rPr>
          <w:rFonts w:ascii="Times New Roman" w:eastAsiaTheme="minorEastAsia" w:hAnsi="Times New Roman" w:cs="Times New Roman"/>
          <w:sz w:val="28"/>
          <w:szCs w:val="28"/>
        </w:rPr>
        <w:t>cảnh  đất</w:t>
      </w:r>
      <w:proofErr w:type="gramEnd"/>
      <w:r w:rsidR="00475624">
        <w:rPr>
          <w:rFonts w:ascii="Times New Roman" w:eastAsiaTheme="minorEastAsia" w:hAnsi="Times New Roman" w:cs="Times New Roman"/>
          <w:sz w:val="28"/>
          <w:szCs w:val="28"/>
        </w:rPr>
        <w:t xml:space="preserve"> nước</w:t>
      </w:r>
    </w:p>
    <w:p w:rsidR="00BA7015" w:rsidRPr="00573889" w:rsidRDefault="00BA7015" w:rsidP="0035557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 Video ngày Giỗ Tổ Hùng Vương</w:t>
      </w:r>
    </w:p>
    <w:p w:rsidR="0035557E" w:rsidRPr="00573889" w:rsidRDefault="0035557E" w:rsidP="0035557E">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b/>
          <w:sz w:val="28"/>
          <w:szCs w:val="28"/>
        </w:rPr>
        <w:t xml:space="preserve">III/ Hướng dẫn: </w:t>
      </w:r>
    </w:p>
    <w:p w:rsidR="0035557E" w:rsidRPr="00573889" w:rsidRDefault="0035557E" w:rsidP="0035557E">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sz w:val="28"/>
          <w:szCs w:val="28"/>
        </w:rPr>
        <w:t>_ Cô cùng các cháu đàm thoại về các tranh</w:t>
      </w:r>
    </w:p>
    <w:p w:rsidR="0035557E" w:rsidRPr="00573889" w:rsidRDefault="00A64028" w:rsidP="0035557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_ Mình ở trên đất nước </w:t>
      </w:r>
      <w:proofErr w:type="gramStart"/>
      <w:r>
        <w:rPr>
          <w:rFonts w:ascii="Times New Roman" w:eastAsiaTheme="minorEastAsia" w:hAnsi="Times New Roman" w:cs="Times New Roman"/>
          <w:sz w:val="28"/>
          <w:szCs w:val="28"/>
        </w:rPr>
        <w:t>nào ?</w:t>
      </w:r>
      <w:proofErr w:type="gram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Thủ đô gì</w:t>
      </w:r>
      <w:r w:rsidR="0035557E" w:rsidRPr="00573889">
        <w:rPr>
          <w:rFonts w:ascii="Times New Roman" w:eastAsiaTheme="minorEastAsia" w:hAnsi="Times New Roman" w:cs="Times New Roman"/>
          <w:sz w:val="28"/>
          <w:szCs w:val="28"/>
        </w:rPr>
        <w:t>?</w:t>
      </w:r>
      <w:proofErr w:type="gramEnd"/>
    </w:p>
    <w:p w:rsidR="0035557E" w:rsidRDefault="00A64028" w:rsidP="0035557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_Ở thủ đô Hà Nội có hồ </w:t>
      </w:r>
      <w:proofErr w:type="gramStart"/>
      <w:r>
        <w:rPr>
          <w:rFonts w:ascii="Times New Roman" w:eastAsiaTheme="minorEastAsia" w:hAnsi="Times New Roman" w:cs="Times New Roman"/>
          <w:sz w:val="28"/>
          <w:szCs w:val="28"/>
        </w:rPr>
        <w:t>gì</w:t>
      </w:r>
      <w:r w:rsidR="0035557E" w:rsidRPr="00573889">
        <w:rPr>
          <w:rFonts w:ascii="Times New Roman" w:eastAsiaTheme="minorEastAsia" w:hAnsi="Times New Roman" w:cs="Times New Roman"/>
          <w:sz w:val="28"/>
          <w:szCs w:val="28"/>
        </w:rPr>
        <w:t xml:space="preserve"> ?</w:t>
      </w:r>
      <w:proofErr w:type="gramEnd"/>
    </w:p>
    <w:p w:rsidR="00BA7015" w:rsidRPr="00573889" w:rsidRDefault="00BA7015" w:rsidP="0035557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 Cho trẻ xem video ngày Giỗ Tổ Hùng Vương</w:t>
      </w:r>
    </w:p>
    <w:p w:rsidR="0035557E" w:rsidRPr="00573889" w:rsidRDefault="0035557E" w:rsidP="0035557E">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sz w:val="28"/>
          <w:szCs w:val="28"/>
        </w:rPr>
        <w:t>_ Cô hướng dẫn các cháu kể</w:t>
      </w:r>
      <w:r w:rsidR="00A64028">
        <w:rPr>
          <w:rFonts w:ascii="Times New Roman" w:eastAsiaTheme="minorEastAsia" w:hAnsi="Times New Roman" w:cs="Times New Roman"/>
          <w:sz w:val="28"/>
          <w:szCs w:val="28"/>
        </w:rPr>
        <w:t xml:space="preserve"> về tranh</w:t>
      </w:r>
    </w:p>
    <w:p w:rsidR="0035557E" w:rsidRPr="00573889" w:rsidRDefault="0035557E" w:rsidP="0035557E">
      <w:pPr>
        <w:spacing w:line="240" w:lineRule="auto"/>
        <w:contextualSpacing/>
        <w:rPr>
          <w:rFonts w:ascii="Times New Roman" w:eastAsiaTheme="minorEastAsia" w:hAnsi="Times New Roman" w:cs="Times New Roman"/>
          <w:sz w:val="28"/>
          <w:szCs w:val="28"/>
        </w:rPr>
      </w:pPr>
      <w:proofErr w:type="gramStart"/>
      <w:r w:rsidRPr="00573889">
        <w:rPr>
          <w:rFonts w:ascii="Times New Roman" w:eastAsiaTheme="minorEastAsia" w:hAnsi="Times New Roman" w:cs="Times New Roman"/>
          <w:sz w:val="28"/>
          <w:szCs w:val="28"/>
        </w:rPr>
        <w:t>_ Cô cùng các cháu nhận xét cháu chơi các góc.</w:t>
      </w:r>
      <w:proofErr w:type="gramEnd"/>
    </w:p>
    <w:p w:rsidR="00EB7CEC" w:rsidRDefault="00EB7CEC" w:rsidP="00795D65">
      <w:pPr>
        <w:spacing w:line="240" w:lineRule="auto"/>
        <w:ind w:left="1440" w:hanging="1350"/>
        <w:contextualSpacing/>
        <w:jc w:val="center"/>
        <w:rPr>
          <w:rFonts w:ascii="Times New Roman" w:eastAsiaTheme="minorEastAsia" w:hAnsi="Times New Roman" w:cs="Times New Roman"/>
          <w:b/>
          <w:sz w:val="52"/>
          <w:szCs w:val="52"/>
        </w:rPr>
      </w:pPr>
    </w:p>
    <w:p w:rsidR="00F66BC1" w:rsidRPr="00DE0018" w:rsidRDefault="00795D65" w:rsidP="00DE0018">
      <w:pPr>
        <w:spacing w:line="240" w:lineRule="auto"/>
        <w:ind w:left="1440" w:hanging="1350"/>
        <w:contextualSpacing/>
        <w:jc w:val="center"/>
        <w:rPr>
          <w:rFonts w:ascii="Times New Roman" w:eastAsiaTheme="minorEastAsia" w:hAnsi="Times New Roman" w:cs="Times New Roman"/>
          <w:b/>
          <w:sz w:val="52"/>
          <w:szCs w:val="52"/>
        </w:rPr>
      </w:pPr>
      <w:r w:rsidRPr="00795D65">
        <w:rPr>
          <w:rFonts w:ascii="Times New Roman" w:eastAsiaTheme="minorEastAsia" w:hAnsi="Times New Roman" w:cs="Times New Roman"/>
          <w:b/>
          <w:sz w:val="52"/>
          <w:szCs w:val="52"/>
          <w:lang w:val="vi-VN"/>
        </w:rPr>
        <w:t>HOẠT ĐỘNG CHIỀU</w:t>
      </w:r>
    </w:p>
    <w:p w:rsidR="00EB7CEC" w:rsidRPr="00EB7CEC" w:rsidRDefault="00EB7CEC" w:rsidP="00EB7CEC">
      <w:pPr>
        <w:jc w:val="center"/>
        <w:rPr>
          <w:rFonts w:ascii="Times New Roman" w:hAnsi="Times New Roman" w:cs="Times New Roman"/>
          <w:b/>
          <w:sz w:val="40"/>
          <w:szCs w:val="40"/>
        </w:rPr>
      </w:pPr>
      <w:r w:rsidRPr="00EB7CEC">
        <w:rPr>
          <w:rFonts w:ascii="Times New Roman" w:hAnsi="Times New Roman" w:cs="Times New Roman"/>
          <w:b/>
          <w:sz w:val="40"/>
          <w:szCs w:val="40"/>
        </w:rPr>
        <w:t>Nghe và vận động bài hát chủ đề</w:t>
      </w:r>
    </w:p>
    <w:p w:rsidR="00EB7CEC" w:rsidRPr="00EB7CEC" w:rsidRDefault="00EB7CEC" w:rsidP="00EB7CEC">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 xml:space="preserve">Cô </w:t>
      </w:r>
      <w:r w:rsidRPr="00EB7CEC">
        <w:rPr>
          <w:rFonts w:ascii="Times New Roman" w:eastAsiaTheme="minorEastAsia" w:hAnsi="Times New Roman" w:cs="Times New Roman"/>
          <w:sz w:val="28"/>
          <w:szCs w:val="28"/>
        </w:rPr>
        <w:t>nhắc lạ</w:t>
      </w:r>
      <w:r>
        <w:rPr>
          <w:rFonts w:ascii="Times New Roman" w:eastAsiaTheme="minorEastAsia" w:hAnsi="Times New Roman" w:cs="Times New Roman"/>
          <w:sz w:val="28"/>
          <w:szCs w:val="28"/>
        </w:rPr>
        <w:t>i tên bài hát Yêu Hà Nội</w:t>
      </w:r>
    </w:p>
    <w:p w:rsidR="00EB7CEC" w:rsidRPr="00EB7CEC" w:rsidRDefault="00EB7CEC" w:rsidP="00EB7CEC">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đàm thoại nội dung bài hát</w:t>
      </w:r>
    </w:p>
    <w:p w:rsidR="00EB7CEC" w:rsidRPr="00EB7CEC" w:rsidRDefault="00EB7CEC" w:rsidP="00EB7CEC">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 xml:space="preserve">Cô </w:t>
      </w:r>
      <w:r w:rsidRPr="00EB7CEC">
        <w:rPr>
          <w:rFonts w:ascii="Times New Roman" w:eastAsiaTheme="minorEastAsia" w:hAnsi="Times New Roman" w:cs="Times New Roman"/>
          <w:sz w:val="28"/>
          <w:szCs w:val="28"/>
        </w:rPr>
        <w:t xml:space="preserve">cùng trẻ hát </w:t>
      </w:r>
    </w:p>
    <w:p w:rsidR="00EB7CEC" w:rsidRPr="00EB7CEC" w:rsidRDefault="00EB7CEC" w:rsidP="00EB7CEC">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cho tập thể, nhóm, tổ cá nhân hát</w:t>
      </w:r>
    </w:p>
    <w:p w:rsidR="00EB7CEC" w:rsidRPr="00EB7CEC" w:rsidRDefault="00EB7CEC" w:rsidP="00EB7CEC">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nhận xét cả lớp hát</w:t>
      </w:r>
    </w:p>
    <w:p w:rsidR="00EB7CEC" w:rsidRPr="00CB1C17" w:rsidRDefault="00EB7CEC" w:rsidP="00EB7CEC">
      <w:pPr>
        <w:pStyle w:val="ListParagraph"/>
        <w:spacing w:line="240" w:lineRule="auto"/>
        <w:ind w:left="1440" w:hanging="1350"/>
        <w:jc w:val="center"/>
        <w:rPr>
          <w:rFonts w:ascii="Times New Roman" w:hAnsi="Times New Roman" w:cs="Times New Roman"/>
          <w:b/>
          <w:sz w:val="52"/>
          <w:szCs w:val="52"/>
          <w:lang w:val="vi-VN"/>
        </w:rPr>
      </w:pPr>
      <w:r w:rsidRPr="00CB1C17">
        <w:rPr>
          <w:rFonts w:ascii="Times New Roman" w:hAnsi="Times New Roman" w:cs="Times New Roman"/>
          <w:b/>
          <w:sz w:val="40"/>
          <w:szCs w:val="40"/>
        </w:rPr>
        <w:t xml:space="preserve">Vẽ </w:t>
      </w:r>
      <w:r>
        <w:rPr>
          <w:rFonts w:ascii="Times New Roman" w:hAnsi="Times New Roman" w:cs="Times New Roman"/>
          <w:b/>
          <w:sz w:val="40"/>
          <w:szCs w:val="40"/>
        </w:rPr>
        <w:t>lá cờ</w:t>
      </w:r>
    </w:p>
    <w:p w:rsidR="00EB7CEC" w:rsidRPr="00CB1C17" w:rsidRDefault="00EB7CEC" w:rsidP="00EB7CEC">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Cô cho cháu ngồi v</w:t>
      </w:r>
      <w:r w:rsidRPr="00CB1C17">
        <w:rPr>
          <w:rFonts w:ascii="Times New Roman" w:hAnsi="Times New Roman" w:cs="Times New Roman"/>
          <w:sz w:val="28"/>
          <w:szCs w:val="28"/>
        </w:rPr>
        <w:t>ào bàn</w:t>
      </w:r>
    </w:p>
    <w:p w:rsidR="00EB7CEC" w:rsidRPr="00CB1C17" w:rsidRDefault="00EB7CEC" w:rsidP="00EB7CEC">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 xml:space="preserve">Cô cho trẻ xem </w:t>
      </w:r>
      <w:r>
        <w:rPr>
          <w:rFonts w:ascii="Times New Roman" w:hAnsi="Times New Roman" w:cs="Times New Roman"/>
          <w:sz w:val="28"/>
          <w:szCs w:val="28"/>
        </w:rPr>
        <w:t>lá cờ</w:t>
      </w:r>
    </w:p>
    <w:p w:rsidR="00EB7CEC" w:rsidRPr="00CB1C17" w:rsidRDefault="00EB7CEC" w:rsidP="00EB7CEC">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 xml:space="preserve">Cô hướng dẫn trẻ </w:t>
      </w:r>
      <w:r w:rsidRPr="00CB1C17">
        <w:rPr>
          <w:rFonts w:ascii="Times New Roman" w:hAnsi="Times New Roman" w:cs="Times New Roman"/>
          <w:sz w:val="28"/>
          <w:szCs w:val="28"/>
        </w:rPr>
        <w:t>vẽ</w:t>
      </w:r>
    </w:p>
    <w:p w:rsidR="00EB7CEC" w:rsidRPr="00CB1C17" w:rsidRDefault="00EB7CEC" w:rsidP="00EB7CEC">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Cô cho cháu vẽ, cô quan sát nhắc nhở cháu.</w:t>
      </w:r>
    </w:p>
    <w:p w:rsidR="00EB7CEC" w:rsidRPr="00CB1C17" w:rsidRDefault="00EB7CEC" w:rsidP="00EB7CEC">
      <w:pPr>
        <w:pStyle w:val="ListParagraph"/>
        <w:numPr>
          <w:ilvl w:val="0"/>
          <w:numId w:val="16"/>
        </w:numPr>
        <w:spacing w:line="240" w:lineRule="auto"/>
        <w:ind w:left="0"/>
        <w:rPr>
          <w:rFonts w:ascii="Times New Roman" w:hAnsi="Times New Roman" w:cs="Times New Roman"/>
          <w:sz w:val="28"/>
          <w:szCs w:val="28"/>
        </w:rPr>
      </w:pPr>
      <w:r w:rsidRPr="00CB1C17">
        <w:rPr>
          <w:rFonts w:ascii="Times New Roman" w:hAnsi="Times New Roman" w:cs="Times New Roman"/>
          <w:sz w:val="28"/>
          <w:szCs w:val="28"/>
        </w:rPr>
        <w:t>Cô nhận xét cháu.</w:t>
      </w:r>
    </w:p>
    <w:p w:rsidR="00254283" w:rsidRPr="00EB7CEC" w:rsidRDefault="00254283" w:rsidP="00254283">
      <w:pPr>
        <w:jc w:val="center"/>
        <w:rPr>
          <w:rFonts w:ascii="Times New Roman" w:hAnsi="Times New Roman" w:cs="Times New Roman"/>
          <w:b/>
          <w:sz w:val="40"/>
          <w:szCs w:val="40"/>
        </w:rPr>
      </w:pPr>
      <w:r>
        <w:rPr>
          <w:rFonts w:ascii="Times New Roman" w:hAnsi="Times New Roman" w:cs="Times New Roman"/>
          <w:b/>
          <w:sz w:val="40"/>
          <w:szCs w:val="40"/>
        </w:rPr>
        <w:t>Ôn hát: Yêu Hà Nội</w:t>
      </w:r>
    </w:p>
    <w:p w:rsidR="00254283" w:rsidRPr="00EB7CEC" w:rsidRDefault="00254283" w:rsidP="00254283">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 xml:space="preserve">Cô </w:t>
      </w:r>
      <w:r w:rsidRPr="00EB7CEC">
        <w:rPr>
          <w:rFonts w:ascii="Times New Roman" w:eastAsiaTheme="minorEastAsia" w:hAnsi="Times New Roman" w:cs="Times New Roman"/>
          <w:sz w:val="28"/>
          <w:szCs w:val="28"/>
        </w:rPr>
        <w:t>nhắc lạ</w:t>
      </w:r>
      <w:r>
        <w:rPr>
          <w:rFonts w:ascii="Times New Roman" w:eastAsiaTheme="minorEastAsia" w:hAnsi="Times New Roman" w:cs="Times New Roman"/>
          <w:sz w:val="28"/>
          <w:szCs w:val="28"/>
        </w:rPr>
        <w:t>i tên bài hát Yêu Hà Nội</w:t>
      </w:r>
    </w:p>
    <w:p w:rsidR="00254283" w:rsidRPr="00EB7CEC" w:rsidRDefault="00254283" w:rsidP="00254283">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đàm thoại nội dung bài hát</w:t>
      </w:r>
    </w:p>
    <w:p w:rsidR="00254283" w:rsidRPr="00EB7CEC" w:rsidRDefault="00254283" w:rsidP="00254283">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 xml:space="preserve">Cô </w:t>
      </w:r>
      <w:r w:rsidRPr="00EB7CEC">
        <w:rPr>
          <w:rFonts w:ascii="Times New Roman" w:eastAsiaTheme="minorEastAsia" w:hAnsi="Times New Roman" w:cs="Times New Roman"/>
          <w:sz w:val="28"/>
          <w:szCs w:val="28"/>
        </w:rPr>
        <w:t xml:space="preserve">cùng trẻ hát </w:t>
      </w:r>
    </w:p>
    <w:p w:rsidR="00254283" w:rsidRPr="00EB7CEC" w:rsidRDefault="00254283" w:rsidP="00254283">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cho tập thể, nhóm, tổ cá nhân hát</w:t>
      </w:r>
    </w:p>
    <w:p w:rsidR="00F66BC1" w:rsidRPr="00AF4040" w:rsidRDefault="00254283" w:rsidP="00AF4040">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nhận xét cả lớp hát</w:t>
      </w:r>
    </w:p>
    <w:p w:rsidR="00F66BC1" w:rsidRPr="00CB1C17" w:rsidRDefault="00F66BC1" w:rsidP="00F66BC1">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rPr>
        <w:t>Xem phim hoạt hình</w:t>
      </w:r>
    </w:p>
    <w:p w:rsidR="00F66BC1" w:rsidRPr="00CB1C17" w:rsidRDefault="00F66BC1" w:rsidP="00F66BC1">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 xml:space="preserve">Cô cho trẻ </w:t>
      </w:r>
      <w:r w:rsidRPr="00CB1C17">
        <w:rPr>
          <w:rFonts w:ascii="Times New Roman" w:hAnsi="Times New Roman" w:cs="Times New Roman"/>
          <w:sz w:val="28"/>
          <w:szCs w:val="28"/>
        </w:rPr>
        <w:t>ngồi trước màn hình</w:t>
      </w:r>
    </w:p>
    <w:p w:rsidR="00F66BC1" w:rsidRPr="00CB1C17" w:rsidRDefault="00F66BC1" w:rsidP="00F66BC1">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Cô trò chụyên với trẻ về xem hoạt hình sắp xem</w:t>
      </w:r>
    </w:p>
    <w:p w:rsidR="00F66BC1" w:rsidRPr="00CB1C17" w:rsidRDefault="00F66BC1" w:rsidP="00F66BC1">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Giáo dục trẻ xem phim hoạt hình phải im lặng</w:t>
      </w:r>
    </w:p>
    <w:p w:rsidR="00F66BC1" w:rsidRPr="00CB1C17" w:rsidRDefault="00F66BC1" w:rsidP="00F66BC1">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lastRenderedPageBreak/>
        <w:t xml:space="preserve">Cô giáo dục trẻ ngồi xa màn hình khoảng 1m để bảo vệ mắt </w:t>
      </w:r>
    </w:p>
    <w:p w:rsidR="00F66BC1" w:rsidRDefault="00F66BC1" w:rsidP="00F66BC1">
      <w:pPr>
        <w:pStyle w:val="ListParagraph"/>
        <w:spacing w:line="240" w:lineRule="auto"/>
        <w:ind w:left="0"/>
        <w:jc w:val="center"/>
        <w:rPr>
          <w:rFonts w:ascii="Times New Roman" w:hAnsi="Times New Roman" w:cs="Times New Roman"/>
          <w:b/>
          <w:sz w:val="40"/>
          <w:szCs w:val="40"/>
        </w:rPr>
      </w:pPr>
    </w:p>
    <w:p w:rsidR="00F66BC1" w:rsidRPr="00CB1C17" w:rsidRDefault="00F66BC1" w:rsidP="00F66BC1">
      <w:pPr>
        <w:pStyle w:val="ListParagraph"/>
        <w:spacing w:line="240" w:lineRule="auto"/>
        <w:ind w:left="0"/>
        <w:jc w:val="center"/>
        <w:rPr>
          <w:rFonts w:ascii="Times New Roman" w:hAnsi="Times New Roman" w:cs="Times New Roman"/>
          <w:sz w:val="28"/>
          <w:szCs w:val="28"/>
        </w:rPr>
      </w:pPr>
      <w:r w:rsidRPr="00CB1C17">
        <w:rPr>
          <w:rFonts w:ascii="Times New Roman" w:hAnsi="Times New Roman" w:cs="Times New Roman"/>
          <w:b/>
          <w:sz w:val="40"/>
          <w:szCs w:val="40"/>
        </w:rPr>
        <w:t>Dọn góc chơi</w:t>
      </w:r>
    </w:p>
    <w:p w:rsidR="00F66BC1" w:rsidRPr="00CB1C17" w:rsidRDefault="00F66BC1" w:rsidP="00F66BC1">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gợi hỏi cháu về góc chơi.</w:t>
      </w:r>
    </w:p>
    <w:p w:rsidR="00F66BC1" w:rsidRPr="00CB1C17" w:rsidRDefault="00F66BC1" w:rsidP="00F66BC1">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hướng dẫn và tổ chức cho cháu cùng nhau dọn đồ chơi các góc cho gọn gàng</w:t>
      </w:r>
    </w:p>
    <w:p w:rsidR="00F66BC1" w:rsidRPr="00CB1C17" w:rsidRDefault="00F66BC1" w:rsidP="00F66BC1">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nhắc nhở cháu phải cẩn thận, không nói to tiếng khi dọn góc chơi</w:t>
      </w:r>
    </w:p>
    <w:p w:rsidR="00F66BC1" w:rsidRPr="00CB1C17" w:rsidRDefault="00F66BC1" w:rsidP="00F66BC1">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Cháu thực hiện cô quan sát.</w:t>
      </w:r>
    </w:p>
    <w:p w:rsidR="00F66BC1" w:rsidRPr="00CB1C17" w:rsidRDefault="00F66BC1" w:rsidP="00F66BC1">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nhận xét sau khi cháu dọn góc chơi. Cô tuyên dương cháu</w:t>
      </w:r>
    </w:p>
    <w:p w:rsidR="00DE0018" w:rsidRDefault="00DE0018" w:rsidP="00AF4040">
      <w:pPr>
        <w:pStyle w:val="ListParagraph"/>
        <w:spacing w:line="240" w:lineRule="auto"/>
        <w:ind w:left="1800" w:hanging="1710"/>
        <w:rPr>
          <w:rFonts w:ascii="Times New Roman" w:hAnsi="Times New Roman" w:cs="Times New Roman"/>
          <w:b/>
          <w:sz w:val="52"/>
          <w:szCs w:val="52"/>
        </w:rPr>
      </w:pPr>
    </w:p>
    <w:p w:rsidR="00DE0018" w:rsidRPr="00CB1C17" w:rsidRDefault="00DE0018" w:rsidP="00DE0018">
      <w:pPr>
        <w:pStyle w:val="ListParagraph"/>
        <w:spacing w:line="240" w:lineRule="auto"/>
        <w:ind w:left="1800" w:hanging="1710"/>
        <w:jc w:val="center"/>
        <w:rPr>
          <w:rFonts w:ascii="Times New Roman" w:hAnsi="Times New Roman" w:cs="Times New Roman"/>
          <w:b/>
          <w:sz w:val="52"/>
          <w:szCs w:val="52"/>
          <w:lang w:val="vi-VN"/>
        </w:rPr>
      </w:pPr>
      <w:r w:rsidRPr="00CB1C17">
        <w:rPr>
          <w:rFonts w:ascii="Times New Roman" w:hAnsi="Times New Roman" w:cs="Times New Roman"/>
          <w:b/>
          <w:sz w:val="52"/>
          <w:szCs w:val="52"/>
          <w:lang w:val="vi-VN"/>
        </w:rPr>
        <w:t>HOẠT ĐỘNG HỌC</w:t>
      </w:r>
    </w:p>
    <w:p w:rsidR="00DE0018" w:rsidRPr="009E7927" w:rsidRDefault="00DE0018" w:rsidP="00DE0018">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lang w:val="vi-VN"/>
        </w:rPr>
        <w:t>Chủ đề</w:t>
      </w:r>
      <w:r>
        <w:rPr>
          <w:rFonts w:ascii="Times New Roman" w:hAnsi="Times New Roman" w:cs="Times New Roman"/>
          <w:b/>
          <w:sz w:val="40"/>
          <w:szCs w:val="40"/>
          <w:lang w:val="vi-VN"/>
        </w:rPr>
        <w:t xml:space="preserve"> nhánh</w:t>
      </w:r>
      <w:r>
        <w:rPr>
          <w:rFonts w:ascii="Times New Roman" w:hAnsi="Times New Roman" w:cs="Times New Roman"/>
          <w:b/>
          <w:sz w:val="40"/>
          <w:szCs w:val="40"/>
        </w:rPr>
        <w:t>: Đất nước Việt Nam diệu kỳ</w:t>
      </w:r>
    </w:p>
    <w:p w:rsidR="00DE0018" w:rsidRPr="00CB1C17" w:rsidRDefault="00DE0018" w:rsidP="00DE0018">
      <w:pPr>
        <w:spacing w:line="240" w:lineRule="auto"/>
        <w:ind w:left="1800"/>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Pr>
          <w:rFonts w:ascii="Times New Roman" w:hAnsi="Times New Roman" w:cs="Times New Roman"/>
          <w:b/>
          <w:sz w:val="32"/>
          <w:szCs w:val="32"/>
        </w:rPr>
        <w:t>4</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Pr>
          <w:rFonts w:ascii="Times New Roman" w:hAnsi="Times New Roman" w:cs="Times New Roman"/>
          <w:b/>
          <w:sz w:val="32"/>
          <w:szCs w:val="32"/>
        </w:rPr>
        <w:t>8</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p>
    <w:p w:rsidR="00DE0018" w:rsidRPr="00CB1C17" w:rsidRDefault="00DE0018" w:rsidP="00DE0018">
      <w:pPr>
        <w:spacing w:line="240" w:lineRule="auto"/>
        <w:rPr>
          <w:rFonts w:ascii="Times New Roman" w:hAnsi="Times New Roman" w:cs="Times New Roman"/>
          <w:b/>
          <w:sz w:val="32"/>
          <w:szCs w:val="32"/>
        </w:rPr>
      </w:pPr>
      <w:r w:rsidRPr="00CB1C17">
        <w:rPr>
          <w:rFonts w:ascii="Times New Roman" w:hAnsi="Times New Roman" w:cs="Times New Roman"/>
          <w:sz w:val="32"/>
          <w:szCs w:val="32"/>
          <w:lang w:val="vi-VN"/>
        </w:rPr>
        <w:t xml:space="preserve">Thứ hai, ngày </w:t>
      </w:r>
      <w:r w:rsidR="00B4782B">
        <w:rPr>
          <w:rFonts w:ascii="Times New Roman" w:hAnsi="Times New Roman" w:cs="Times New Roman"/>
          <w:sz w:val="32"/>
          <w:szCs w:val="32"/>
        </w:rPr>
        <w:t>4</w:t>
      </w:r>
      <w:r w:rsidRPr="00CB1C17">
        <w:rPr>
          <w:rFonts w:ascii="Times New Roman" w:hAnsi="Times New Roman" w:cs="Times New Roman"/>
          <w:sz w:val="32"/>
          <w:szCs w:val="32"/>
          <w:lang w:val="vi-VN"/>
        </w:rPr>
        <w:t xml:space="preserve"> tháng </w:t>
      </w:r>
      <w:r w:rsidR="00B4782B">
        <w:rPr>
          <w:rFonts w:ascii="Times New Roman" w:hAnsi="Times New Roman" w:cs="Times New Roman"/>
          <w:sz w:val="32"/>
          <w:szCs w:val="32"/>
        </w:rPr>
        <w:t>4</w:t>
      </w:r>
      <w:r w:rsidRPr="00CB1C17">
        <w:rPr>
          <w:rFonts w:ascii="Times New Roman" w:hAnsi="Times New Roman" w:cs="Times New Roman"/>
          <w:sz w:val="32"/>
          <w:szCs w:val="32"/>
          <w:lang w:val="vi-VN"/>
        </w:rPr>
        <w:t xml:space="preserve"> năm 201</w:t>
      </w:r>
      <w:r w:rsidRPr="00CB1C17">
        <w:rPr>
          <w:rFonts w:ascii="Times New Roman" w:hAnsi="Times New Roman" w:cs="Times New Roman"/>
          <w:sz w:val="32"/>
          <w:szCs w:val="32"/>
        </w:rPr>
        <w:t>6</w:t>
      </w:r>
    </w:p>
    <w:p w:rsidR="00F411B6" w:rsidRDefault="00B4782B" w:rsidP="00B4782B">
      <w:pPr>
        <w:jc w:val="center"/>
        <w:rPr>
          <w:rFonts w:ascii="Times New Roman" w:hAnsi="Times New Roman" w:cs="Times New Roman"/>
          <w:b/>
          <w:sz w:val="56"/>
          <w:szCs w:val="56"/>
        </w:rPr>
      </w:pPr>
      <w:r w:rsidRPr="00B4782B">
        <w:rPr>
          <w:rFonts w:ascii="Times New Roman" w:hAnsi="Times New Roman" w:cs="Times New Roman"/>
          <w:b/>
          <w:sz w:val="56"/>
          <w:szCs w:val="56"/>
        </w:rPr>
        <w:t>ĐẤT NƯỚC VIỆT NAM</w:t>
      </w:r>
    </w:p>
    <w:p w:rsidR="00B4782B" w:rsidRPr="00B4782B" w:rsidRDefault="00B4782B" w:rsidP="00B4782B">
      <w:pPr>
        <w:spacing w:after="0" w:line="240" w:lineRule="auto"/>
        <w:rPr>
          <w:rFonts w:ascii="Times New Roman" w:eastAsia="Times New Roman" w:hAnsi="Times New Roman" w:cs="Times New Roman"/>
          <w:b/>
          <w:sz w:val="28"/>
          <w:szCs w:val="28"/>
          <w:u w:val="single"/>
          <w:lang w:val="vi-VN"/>
        </w:rPr>
      </w:pPr>
      <w:r w:rsidRPr="00B4782B">
        <w:rPr>
          <w:rFonts w:ascii="Times New Roman" w:eastAsia="Times New Roman" w:hAnsi="Times New Roman" w:cs="Times New Roman"/>
          <w:b/>
          <w:sz w:val="28"/>
          <w:szCs w:val="28"/>
          <w:u w:val="single"/>
          <w:lang w:val="vi-VN"/>
        </w:rPr>
        <w:t>I</w:t>
      </w:r>
      <w:r w:rsidRPr="00B4782B">
        <w:rPr>
          <w:rFonts w:ascii="Times New Roman" w:eastAsia="Times New Roman" w:hAnsi="Times New Roman" w:cs="Times New Roman"/>
          <w:b/>
          <w:sz w:val="28"/>
          <w:szCs w:val="28"/>
          <w:lang w:val="vi-VN"/>
        </w:rPr>
        <w:t>. MỤC ĐÍCH – YÊU CẦU:</w:t>
      </w:r>
    </w:p>
    <w:p w:rsidR="00B4782B" w:rsidRPr="006C345C" w:rsidRDefault="006C345C"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Trẻ biết t</w:t>
      </w:r>
      <w:r>
        <w:rPr>
          <w:rFonts w:ascii="Times New Roman" w:eastAsia="Times New Roman" w:hAnsi="Times New Roman" w:cs="Times New Roman"/>
          <w:sz w:val="28"/>
          <w:szCs w:val="28"/>
        </w:rPr>
        <w:t>ên đất nước, thủ đô Hà Nội, quốc kỳ</w:t>
      </w:r>
      <w:r w:rsidR="00F71463">
        <w:rPr>
          <w:rFonts w:ascii="Times New Roman" w:eastAsia="Times New Roman" w:hAnsi="Times New Roman" w:cs="Times New Roman"/>
          <w:sz w:val="28"/>
          <w:szCs w:val="28"/>
        </w:rPr>
        <w:t>, một số danh lam thắng cảnh</w:t>
      </w:r>
    </w:p>
    <w:p w:rsidR="00B4782B" w:rsidRPr="00B4782B"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Trẻ biết được tết là một nét văn hóa truyền thống của người Việt Nam</w:t>
      </w:r>
      <w:r w:rsidRPr="00B4782B">
        <w:rPr>
          <w:rFonts w:ascii="Times New Roman" w:eastAsia="Times New Roman" w:hAnsi="Times New Roman" w:cs="Times New Roman"/>
          <w:sz w:val="28"/>
          <w:szCs w:val="28"/>
        </w:rPr>
        <w:t>.</w:t>
      </w:r>
    </w:p>
    <w:p w:rsidR="00B4782B" w:rsidRPr="00B4782B" w:rsidRDefault="00B4782B" w:rsidP="00B4782B">
      <w:pPr>
        <w:spacing w:after="0" w:line="240" w:lineRule="auto"/>
        <w:rPr>
          <w:rFonts w:ascii="Times New Roman" w:eastAsia="Times New Roman" w:hAnsi="Times New Roman" w:cs="Times New Roman"/>
          <w:sz w:val="28"/>
          <w:szCs w:val="28"/>
          <w:lang w:val="vi-VN"/>
        </w:rPr>
      </w:pPr>
      <w:r w:rsidRPr="00B4782B">
        <w:rPr>
          <w:rFonts w:ascii="Times New Roman" w:eastAsia="Times New Roman" w:hAnsi="Times New Roman" w:cs="Times New Roman"/>
          <w:sz w:val="28"/>
          <w:szCs w:val="28"/>
          <w:lang w:val="vi-VN"/>
        </w:rPr>
        <w:t>- Trẻ có kỹ năng giao tiếp phù hợp với mọi người.</w:t>
      </w:r>
    </w:p>
    <w:p w:rsidR="00B4782B" w:rsidRPr="00B4782B" w:rsidRDefault="00B4782B" w:rsidP="00B4782B">
      <w:pPr>
        <w:spacing w:after="0" w:line="240" w:lineRule="auto"/>
        <w:rPr>
          <w:rFonts w:ascii="Times New Roman" w:eastAsia="Times New Roman" w:hAnsi="Times New Roman" w:cs="Times New Roman"/>
          <w:sz w:val="28"/>
          <w:szCs w:val="28"/>
          <w:lang w:val="vi-VN"/>
        </w:rPr>
      </w:pPr>
      <w:r w:rsidRPr="00B4782B">
        <w:rPr>
          <w:rFonts w:ascii="Times New Roman" w:eastAsia="Times New Roman" w:hAnsi="Times New Roman" w:cs="Times New Roman"/>
          <w:sz w:val="28"/>
          <w:szCs w:val="28"/>
          <w:lang w:val="vi-VN"/>
        </w:rPr>
        <w:t xml:space="preserve">- Giáo dục trẻ </w:t>
      </w:r>
      <w:r w:rsidR="006C345C">
        <w:rPr>
          <w:rFonts w:ascii="Times New Roman" w:eastAsia="Times New Roman" w:hAnsi="Times New Roman" w:cs="Times New Roman"/>
          <w:sz w:val="28"/>
          <w:szCs w:val="28"/>
        </w:rPr>
        <w:t>biết yêu quê hương đất nước Việt Nam</w:t>
      </w:r>
    </w:p>
    <w:p w:rsidR="00B4782B" w:rsidRPr="00B4782B" w:rsidRDefault="00B4782B" w:rsidP="00B4782B">
      <w:pPr>
        <w:spacing w:after="0" w:line="240" w:lineRule="auto"/>
        <w:rPr>
          <w:rFonts w:ascii="Times New Roman" w:eastAsia="Times New Roman" w:hAnsi="Times New Roman" w:cs="Times New Roman"/>
          <w:b/>
          <w:sz w:val="28"/>
          <w:szCs w:val="28"/>
          <w:lang w:val="vi-VN"/>
        </w:rPr>
      </w:pPr>
      <w:r w:rsidRPr="00B4782B">
        <w:rPr>
          <w:rFonts w:ascii="Times New Roman" w:eastAsia="Times New Roman" w:hAnsi="Times New Roman" w:cs="Times New Roman"/>
          <w:b/>
          <w:sz w:val="28"/>
          <w:szCs w:val="28"/>
          <w:lang w:val="vi-VN"/>
        </w:rPr>
        <w:t>II. CHUẨN BỊ:</w:t>
      </w:r>
      <w:r w:rsidRPr="00B4782B">
        <w:rPr>
          <w:rFonts w:ascii="Times New Roman" w:eastAsia="Times New Roman" w:hAnsi="Times New Roman" w:cs="Times New Roman"/>
          <w:b/>
          <w:sz w:val="28"/>
          <w:szCs w:val="28"/>
          <w:u w:val="single"/>
          <w:lang w:val="vi-VN"/>
        </w:rPr>
        <w:t xml:space="preserve"> </w:t>
      </w:r>
    </w:p>
    <w:p w:rsidR="00B4782B" w:rsidRPr="00B4782B"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Tranh </w:t>
      </w:r>
      <w:r w:rsidRPr="00B4782B">
        <w:rPr>
          <w:rFonts w:ascii="Times New Roman" w:eastAsia="Times New Roman" w:hAnsi="Times New Roman" w:cs="Times New Roman"/>
          <w:sz w:val="28"/>
          <w:szCs w:val="28"/>
        </w:rPr>
        <w:t>ảnh v</w:t>
      </w:r>
      <w:r w:rsidR="006C345C">
        <w:rPr>
          <w:rFonts w:ascii="Times New Roman" w:eastAsia="Times New Roman" w:hAnsi="Times New Roman" w:cs="Times New Roman"/>
          <w:sz w:val="28"/>
          <w:szCs w:val="28"/>
        </w:rPr>
        <w:t>ề Hồ Gươm, quốc kỳ</w:t>
      </w:r>
      <w:r w:rsidR="00F71463">
        <w:rPr>
          <w:rFonts w:ascii="Times New Roman" w:eastAsia="Times New Roman" w:hAnsi="Times New Roman" w:cs="Times New Roman"/>
          <w:sz w:val="28"/>
          <w:szCs w:val="28"/>
        </w:rPr>
        <w:t>, lăng Bác Hồ, một số danh lam thắng cảnh</w:t>
      </w:r>
    </w:p>
    <w:p w:rsidR="00B4782B" w:rsidRPr="006C345C"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Bài hát : “</w:t>
      </w:r>
      <w:r w:rsidR="006C345C">
        <w:rPr>
          <w:rFonts w:ascii="Times New Roman" w:eastAsia="Times New Roman" w:hAnsi="Times New Roman" w:cs="Times New Roman"/>
          <w:sz w:val="28"/>
          <w:szCs w:val="28"/>
        </w:rPr>
        <w:t>Yêu Hà Nội</w:t>
      </w:r>
      <w:r w:rsidRPr="00B4782B">
        <w:rPr>
          <w:rFonts w:ascii="Times New Roman" w:eastAsia="Times New Roman" w:hAnsi="Times New Roman" w:cs="Times New Roman"/>
          <w:sz w:val="28"/>
          <w:szCs w:val="28"/>
          <w:lang w:val="vi-VN"/>
        </w:rPr>
        <w:t>”</w:t>
      </w:r>
    </w:p>
    <w:p w:rsidR="00B4782B" w:rsidRPr="00B4782B" w:rsidRDefault="00B4782B" w:rsidP="00B4782B">
      <w:pPr>
        <w:spacing w:after="0" w:line="240" w:lineRule="auto"/>
        <w:rPr>
          <w:rFonts w:ascii="Times New Roman" w:eastAsia="Times New Roman" w:hAnsi="Times New Roman" w:cs="Times New Roman"/>
          <w:b/>
          <w:sz w:val="28"/>
          <w:szCs w:val="28"/>
          <w:lang w:val="vi-VN"/>
        </w:rPr>
      </w:pPr>
      <w:r w:rsidRPr="00B4782B">
        <w:rPr>
          <w:rFonts w:ascii="Times New Roman" w:eastAsia="Times New Roman" w:hAnsi="Times New Roman" w:cs="Times New Roman"/>
          <w:b/>
          <w:sz w:val="28"/>
          <w:szCs w:val="28"/>
          <w:lang w:val="vi-VN"/>
        </w:rPr>
        <w:t>III. TIẾN HÀNH:</w:t>
      </w:r>
    </w:p>
    <w:p w:rsidR="00B4782B" w:rsidRPr="00B4782B" w:rsidRDefault="00B4782B" w:rsidP="00B4782B">
      <w:pPr>
        <w:spacing w:after="0" w:line="240" w:lineRule="auto"/>
        <w:rPr>
          <w:rFonts w:ascii="Times New Roman" w:eastAsia="Times New Roman" w:hAnsi="Times New Roman" w:cs="Times New Roman"/>
          <w:b/>
          <w:sz w:val="28"/>
          <w:szCs w:val="28"/>
        </w:rPr>
      </w:pPr>
      <w:r w:rsidRPr="00B4782B">
        <w:rPr>
          <w:rFonts w:ascii="Times New Roman" w:eastAsia="Times New Roman" w:hAnsi="Times New Roman" w:cs="Times New Roman"/>
          <w:b/>
          <w:sz w:val="28"/>
          <w:szCs w:val="28"/>
          <w:lang w:val="vi-VN"/>
        </w:rPr>
        <w:t xml:space="preserve"> Hoạt động 1:</w:t>
      </w:r>
      <w:r w:rsidRPr="00B4782B">
        <w:rPr>
          <w:rFonts w:ascii="Times New Roman" w:eastAsia="Times New Roman" w:hAnsi="Times New Roman" w:cs="Times New Roman"/>
          <w:b/>
          <w:sz w:val="28"/>
          <w:szCs w:val="28"/>
        </w:rPr>
        <w:t>tết của bé</w:t>
      </w:r>
    </w:p>
    <w:p w:rsidR="00B4782B" w:rsidRPr="00B4782B" w:rsidRDefault="00F30CB3"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Cô cùng trẻ hát bài: “</w:t>
      </w:r>
      <w:r>
        <w:rPr>
          <w:rFonts w:ascii="Times New Roman" w:eastAsia="Times New Roman" w:hAnsi="Times New Roman" w:cs="Times New Roman"/>
          <w:sz w:val="28"/>
          <w:szCs w:val="28"/>
        </w:rPr>
        <w:t xml:space="preserve"> Yêu Hà Nội</w:t>
      </w:r>
      <w:r w:rsidR="00B4782B" w:rsidRPr="00B4782B">
        <w:rPr>
          <w:rFonts w:ascii="Times New Roman" w:eastAsia="Times New Roman" w:hAnsi="Times New Roman" w:cs="Times New Roman"/>
          <w:sz w:val="28"/>
          <w:szCs w:val="28"/>
          <w:lang w:val="vi-VN"/>
        </w:rPr>
        <w:t xml:space="preserve"> ”</w:t>
      </w:r>
    </w:p>
    <w:p w:rsidR="00B4782B" w:rsidRPr="00B4782B"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 </w:t>
      </w:r>
      <w:r w:rsidR="00F30CB3">
        <w:rPr>
          <w:rFonts w:ascii="Times New Roman" w:eastAsia="Times New Roman" w:hAnsi="Times New Roman" w:cs="Times New Roman"/>
          <w:sz w:val="28"/>
          <w:szCs w:val="28"/>
        </w:rPr>
        <w:t>Thủ đô nước Việt Nam là gì ?</w:t>
      </w:r>
    </w:p>
    <w:p w:rsidR="00B4782B" w:rsidRPr="00B4782B"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 </w:t>
      </w:r>
      <w:r w:rsidR="00F30CB3">
        <w:rPr>
          <w:rFonts w:ascii="Times New Roman" w:eastAsia="Times New Roman" w:hAnsi="Times New Roman" w:cs="Times New Roman"/>
          <w:sz w:val="28"/>
          <w:szCs w:val="28"/>
        </w:rPr>
        <w:t>Bạn nhỏ dành tình cảm như thế nào cho Hà Nội</w:t>
      </w:r>
      <w:r w:rsidRPr="00B4782B">
        <w:rPr>
          <w:rFonts w:ascii="Times New Roman" w:eastAsia="Times New Roman" w:hAnsi="Times New Roman" w:cs="Times New Roman"/>
          <w:sz w:val="28"/>
          <w:szCs w:val="28"/>
        </w:rPr>
        <w:t>?</w:t>
      </w:r>
    </w:p>
    <w:p w:rsidR="00B4782B" w:rsidRPr="00B4782B"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w:t>
      </w:r>
      <w:r w:rsidR="00F30CB3">
        <w:rPr>
          <w:rFonts w:ascii="Times New Roman" w:eastAsia="Times New Roman" w:hAnsi="Times New Roman" w:cs="Times New Roman"/>
          <w:sz w:val="28"/>
          <w:szCs w:val="28"/>
        </w:rPr>
        <w:t>Ở Hà Nội có những danh lam thắng cảnh nào</w:t>
      </w:r>
      <w:r w:rsidRPr="00B4782B">
        <w:rPr>
          <w:rFonts w:ascii="Times New Roman" w:eastAsia="Times New Roman" w:hAnsi="Times New Roman" w:cs="Times New Roman"/>
          <w:sz w:val="28"/>
          <w:szCs w:val="28"/>
        </w:rPr>
        <w:t>?</w:t>
      </w:r>
    </w:p>
    <w:p w:rsidR="00B4782B" w:rsidRDefault="00B4782B" w:rsidP="00B4782B">
      <w:pPr>
        <w:spacing w:after="0" w:line="240" w:lineRule="auto"/>
        <w:rPr>
          <w:rFonts w:ascii="Times New Roman" w:eastAsia="Times New Roman" w:hAnsi="Times New Roman" w:cs="Times New Roman"/>
          <w:b/>
          <w:sz w:val="28"/>
          <w:szCs w:val="28"/>
        </w:rPr>
      </w:pPr>
      <w:r w:rsidRPr="00B4782B">
        <w:rPr>
          <w:rFonts w:ascii="Times New Roman" w:eastAsia="Times New Roman" w:hAnsi="Times New Roman" w:cs="Times New Roman"/>
          <w:b/>
          <w:sz w:val="28"/>
          <w:szCs w:val="28"/>
          <w:lang w:val="vi-VN"/>
        </w:rPr>
        <w:t xml:space="preserve">Hoạt động2: </w:t>
      </w:r>
      <w:r w:rsidRPr="00B4782B">
        <w:rPr>
          <w:rFonts w:ascii="Times New Roman" w:eastAsia="Times New Roman" w:hAnsi="Times New Roman" w:cs="Times New Roman"/>
          <w:b/>
          <w:sz w:val="28"/>
          <w:szCs w:val="28"/>
        </w:rPr>
        <w:t>Cùng xem nhé ?</w:t>
      </w:r>
    </w:p>
    <w:p w:rsidR="00F71463" w:rsidRDefault="00F71463"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bạn có biết mình ở trên đất nước nào </w:t>
      </w:r>
      <w:proofErr w:type="gramStart"/>
      <w:r>
        <w:rPr>
          <w:rFonts w:ascii="Times New Roman" w:eastAsia="Times New Roman" w:hAnsi="Times New Roman" w:cs="Times New Roman"/>
          <w:sz w:val="28"/>
          <w:szCs w:val="28"/>
        </w:rPr>
        <w:t>không ?</w:t>
      </w:r>
      <w:proofErr w:type="gramEnd"/>
    </w:p>
    <w:p w:rsidR="00F71463" w:rsidRPr="00F71463" w:rsidRDefault="00F71463"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Thủ đô là </w:t>
      </w:r>
      <w:proofErr w:type="gramStart"/>
      <w:r>
        <w:rPr>
          <w:rFonts w:ascii="Times New Roman" w:eastAsia="Times New Roman" w:hAnsi="Times New Roman" w:cs="Times New Roman"/>
          <w:sz w:val="28"/>
          <w:szCs w:val="28"/>
        </w:rPr>
        <w:t>gì ?</w:t>
      </w:r>
      <w:proofErr w:type="gramEnd"/>
    </w:p>
    <w:p w:rsidR="00B4782B" w:rsidRPr="00B4782B"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Cô cho trẻ xem hình trên máy:</w:t>
      </w:r>
    </w:p>
    <w:p w:rsidR="00B4782B" w:rsidRPr="00B4782B"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rPr>
        <w:t xml:space="preserve">+ </w:t>
      </w:r>
      <w:r w:rsidR="00F30CB3">
        <w:rPr>
          <w:rFonts w:ascii="Times New Roman" w:eastAsia="Times New Roman" w:hAnsi="Times New Roman" w:cs="Times New Roman"/>
          <w:sz w:val="28"/>
          <w:szCs w:val="28"/>
        </w:rPr>
        <w:t>Cô đố các bạn đây là ở đâu</w:t>
      </w:r>
      <w:r w:rsidRPr="00B4782B">
        <w:rPr>
          <w:rFonts w:ascii="Times New Roman" w:eastAsia="Times New Roman" w:hAnsi="Times New Roman" w:cs="Times New Roman"/>
          <w:sz w:val="28"/>
          <w:szCs w:val="28"/>
        </w:rPr>
        <w:t>?</w:t>
      </w:r>
    </w:p>
    <w:p w:rsidR="00B4782B" w:rsidRPr="00B4782B" w:rsidRDefault="00F30CB3"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Trong Hồ Gươm có gì đây</w:t>
      </w:r>
      <w:r w:rsidR="00B4782B" w:rsidRPr="00B4782B">
        <w:rPr>
          <w:rFonts w:ascii="Times New Roman" w:eastAsia="Times New Roman" w:hAnsi="Times New Roman" w:cs="Times New Roman"/>
          <w:sz w:val="28"/>
          <w:szCs w:val="28"/>
        </w:rPr>
        <w:t>?</w:t>
      </w:r>
    </w:p>
    <w:p w:rsidR="00B4782B" w:rsidRPr="00B4782B" w:rsidRDefault="00F71463" w:rsidP="00B4782B">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Tháp Rùa này như thế nào</w:t>
      </w:r>
      <w:r w:rsidR="00B4782B" w:rsidRPr="00B4782B">
        <w:rPr>
          <w:rFonts w:ascii="Times New Roman" w:eastAsia="Times New Roman" w:hAnsi="Times New Roman" w:cs="Times New Roman"/>
          <w:sz w:val="28"/>
          <w:szCs w:val="28"/>
        </w:rPr>
        <w:t>?</w:t>
      </w:r>
      <w:proofErr w:type="gramEnd"/>
    </w:p>
    <w:p w:rsidR="00B4782B" w:rsidRPr="00B4782B" w:rsidRDefault="00F71463"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Cô đố trong Hồ Gươm có con </w:t>
      </w:r>
      <w:proofErr w:type="gramStart"/>
      <w:r>
        <w:rPr>
          <w:rFonts w:ascii="Times New Roman" w:eastAsia="Times New Roman" w:hAnsi="Times New Roman" w:cs="Times New Roman"/>
          <w:sz w:val="28"/>
          <w:szCs w:val="28"/>
        </w:rPr>
        <w:t xml:space="preserve">gì </w:t>
      </w:r>
      <w:r w:rsidR="00B4782B" w:rsidRPr="00B4782B">
        <w:rPr>
          <w:rFonts w:ascii="Times New Roman" w:eastAsia="Times New Roman" w:hAnsi="Times New Roman" w:cs="Times New Roman"/>
          <w:sz w:val="28"/>
          <w:szCs w:val="28"/>
        </w:rPr>
        <w:t>?</w:t>
      </w:r>
      <w:proofErr w:type="gramEnd"/>
    </w:p>
    <w:p w:rsidR="00B4782B" w:rsidRPr="00B4782B" w:rsidRDefault="00F71463" w:rsidP="00B4782B">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Hồ Gươm ở đâu</w:t>
      </w:r>
      <w:r w:rsidR="00B4782B" w:rsidRPr="00B4782B">
        <w:rPr>
          <w:rFonts w:ascii="Times New Roman" w:eastAsia="Times New Roman" w:hAnsi="Times New Roman" w:cs="Times New Roman"/>
          <w:sz w:val="28"/>
          <w:szCs w:val="28"/>
        </w:rPr>
        <w:t>?</w:t>
      </w:r>
      <w:proofErr w:type="gramEnd"/>
    </w:p>
    <w:p w:rsidR="00B4782B" w:rsidRPr="00B4782B" w:rsidRDefault="00F71463"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bạn cái này là gì</w:t>
      </w:r>
      <w:r w:rsidR="00B4782B" w:rsidRPr="00B4782B">
        <w:rPr>
          <w:rFonts w:ascii="Times New Roman" w:eastAsia="Times New Roman" w:hAnsi="Times New Roman" w:cs="Times New Roman"/>
          <w:sz w:val="28"/>
          <w:szCs w:val="28"/>
        </w:rPr>
        <w:t>?</w:t>
      </w:r>
    </w:p>
    <w:p w:rsidR="00B4782B" w:rsidRPr="00B4782B" w:rsidRDefault="00F71463"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Lá cờ này màu </w:t>
      </w:r>
      <w:proofErr w:type="gramStart"/>
      <w:r>
        <w:rPr>
          <w:rFonts w:ascii="Times New Roman" w:eastAsia="Times New Roman" w:hAnsi="Times New Roman" w:cs="Times New Roman"/>
          <w:sz w:val="28"/>
          <w:szCs w:val="28"/>
        </w:rPr>
        <w:t>gì ?</w:t>
      </w:r>
      <w:proofErr w:type="gramEnd"/>
      <w:r>
        <w:rPr>
          <w:rFonts w:ascii="Times New Roman" w:eastAsia="Times New Roman" w:hAnsi="Times New Roman" w:cs="Times New Roman"/>
          <w:sz w:val="28"/>
          <w:szCs w:val="28"/>
        </w:rPr>
        <w:t xml:space="preserve"> Có hình dáng như thế </w:t>
      </w:r>
      <w:proofErr w:type="gramStart"/>
      <w:r>
        <w:rPr>
          <w:rFonts w:ascii="Times New Roman" w:eastAsia="Times New Roman" w:hAnsi="Times New Roman" w:cs="Times New Roman"/>
          <w:sz w:val="28"/>
          <w:szCs w:val="28"/>
        </w:rPr>
        <w:t>nào ?</w:t>
      </w:r>
      <w:proofErr w:type="gramEnd"/>
    </w:p>
    <w:p w:rsidR="00B4782B" w:rsidRPr="00B4782B" w:rsidRDefault="00F71463"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Ở giữa có gì </w:t>
      </w:r>
      <w:proofErr w:type="gramStart"/>
      <w:r>
        <w:rPr>
          <w:rFonts w:ascii="Times New Roman" w:eastAsia="Times New Roman" w:hAnsi="Times New Roman" w:cs="Times New Roman"/>
          <w:sz w:val="28"/>
          <w:szCs w:val="28"/>
        </w:rPr>
        <w:t xml:space="preserve">đây </w:t>
      </w:r>
      <w:r w:rsidR="00B4782B" w:rsidRPr="00B4782B">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Ngôi sao này có mấy cánh và màu gì </w:t>
      </w:r>
      <w:proofErr w:type="gramStart"/>
      <w:r>
        <w:rPr>
          <w:rFonts w:ascii="Times New Roman" w:eastAsia="Times New Roman" w:hAnsi="Times New Roman" w:cs="Times New Roman"/>
          <w:sz w:val="28"/>
          <w:szCs w:val="28"/>
        </w:rPr>
        <w:t>đây ?</w:t>
      </w:r>
      <w:proofErr w:type="gramEnd"/>
    </w:p>
    <w:p w:rsidR="00B4782B" w:rsidRPr="00B4782B" w:rsidRDefault="00F71463"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Lá cờ và ngôi sao có màu khác được không</w:t>
      </w:r>
      <w:r w:rsidR="00B4782B" w:rsidRPr="00B4782B">
        <w:rPr>
          <w:rFonts w:ascii="Times New Roman" w:eastAsia="Times New Roman" w:hAnsi="Times New Roman" w:cs="Times New Roman"/>
          <w:sz w:val="28"/>
          <w:szCs w:val="28"/>
        </w:rPr>
        <w:t>?</w:t>
      </w:r>
    </w:p>
    <w:p w:rsidR="00B4782B" w:rsidRPr="00B4782B" w:rsidRDefault="00F71463" w:rsidP="00B47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bạn có biết các danh lam thắng cảnh ở Hà Nội </w:t>
      </w:r>
      <w:proofErr w:type="gramStart"/>
      <w:r>
        <w:rPr>
          <w:rFonts w:ascii="Times New Roman" w:eastAsia="Times New Roman" w:hAnsi="Times New Roman" w:cs="Times New Roman"/>
          <w:sz w:val="28"/>
          <w:szCs w:val="28"/>
        </w:rPr>
        <w:t xml:space="preserve">không </w:t>
      </w:r>
      <w:r w:rsidR="00B4782B" w:rsidRPr="00B4782B">
        <w:rPr>
          <w:rFonts w:ascii="Times New Roman" w:eastAsia="Times New Roman" w:hAnsi="Times New Roman" w:cs="Times New Roman"/>
          <w:sz w:val="28"/>
          <w:szCs w:val="28"/>
        </w:rPr>
        <w:t>?</w:t>
      </w:r>
      <w:proofErr w:type="gramEnd"/>
    </w:p>
    <w:p w:rsidR="00B4782B" w:rsidRPr="00B4782B"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Giáo dục trẻ </w:t>
      </w:r>
      <w:r w:rsidR="00BA7015">
        <w:rPr>
          <w:rFonts w:ascii="Times New Roman" w:eastAsia="Times New Roman" w:hAnsi="Times New Roman" w:cs="Times New Roman"/>
          <w:sz w:val="28"/>
          <w:szCs w:val="28"/>
        </w:rPr>
        <w:t>biết yêu quê hương đất nước mình</w:t>
      </w:r>
    </w:p>
    <w:p w:rsidR="00B4782B" w:rsidRPr="00B4782B" w:rsidRDefault="00B4782B" w:rsidP="00B4782B">
      <w:pPr>
        <w:spacing w:after="0" w:line="240" w:lineRule="auto"/>
        <w:rPr>
          <w:rFonts w:ascii="Times New Roman" w:eastAsia="Times New Roman" w:hAnsi="Times New Roman" w:cs="Times New Roman"/>
          <w:b/>
          <w:sz w:val="28"/>
          <w:szCs w:val="28"/>
        </w:rPr>
      </w:pPr>
      <w:r w:rsidRPr="00B4782B">
        <w:rPr>
          <w:rFonts w:ascii="Times New Roman" w:eastAsia="Times New Roman" w:hAnsi="Times New Roman" w:cs="Times New Roman"/>
          <w:b/>
          <w:sz w:val="28"/>
          <w:szCs w:val="28"/>
          <w:lang w:val="vi-VN"/>
        </w:rPr>
        <w:t>Hoạt động3:</w:t>
      </w:r>
      <w:r w:rsidRPr="00B4782B">
        <w:rPr>
          <w:rFonts w:ascii="Times New Roman" w:eastAsia="Times New Roman" w:hAnsi="Times New Roman" w:cs="Times New Roman"/>
          <w:b/>
          <w:sz w:val="28"/>
          <w:szCs w:val="28"/>
        </w:rPr>
        <w:t>ai nhanh nhất</w:t>
      </w:r>
    </w:p>
    <w:p w:rsidR="00B4782B" w:rsidRPr="00B4782B"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b/>
          <w:sz w:val="28"/>
          <w:szCs w:val="28"/>
          <w:lang w:val="vi-VN"/>
        </w:rPr>
        <w:t xml:space="preserve">- </w:t>
      </w:r>
      <w:r w:rsidRPr="00B4782B">
        <w:rPr>
          <w:rFonts w:ascii="Times New Roman" w:eastAsia="Times New Roman" w:hAnsi="Times New Roman" w:cs="Times New Roman"/>
          <w:sz w:val="28"/>
          <w:szCs w:val="28"/>
          <w:lang w:val="vi-VN"/>
        </w:rPr>
        <w:t xml:space="preserve">Cô chia lớp thành 3đội , cô </w:t>
      </w:r>
      <w:r w:rsidR="009D46C4">
        <w:rPr>
          <w:rFonts w:ascii="Times New Roman" w:eastAsia="Times New Roman" w:hAnsi="Times New Roman" w:cs="Times New Roman"/>
          <w:sz w:val="28"/>
          <w:szCs w:val="28"/>
          <w:lang w:val="vi-VN"/>
        </w:rPr>
        <w:t>sẽ cho 3 đội xem một bức tra</w:t>
      </w:r>
      <w:r w:rsidR="009D46C4">
        <w:rPr>
          <w:rFonts w:ascii="Times New Roman" w:eastAsia="Times New Roman" w:hAnsi="Times New Roman" w:cs="Times New Roman"/>
          <w:sz w:val="28"/>
          <w:szCs w:val="28"/>
        </w:rPr>
        <w:t>nh Hồ Gươm, lá cờ</w:t>
      </w:r>
      <w:r w:rsidRPr="00B4782B">
        <w:rPr>
          <w:rFonts w:ascii="Times New Roman" w:eastAsia="Times New Roman" w:hAnsi="Times New Roman" w:cs="Times New Roman"/>
          <w:sz w:val="28"/>
          <w:szCs w:val="28"/>
          <w:lang w:val="vi-VN"/>
        </w:rPr>
        <w:t xml:space="preserve">. Nhiệm vụ của 3 đội </w:t>
      </w:r>
      <w:r w:rsidRPr="00B4782B">
        <w:rPr>
          <w:rFonts w:ascii="Times New Roman" w:eastAsia="Times New Roman" w:hAnsi="Times New Roman" w:cs="Times New Roman"/>
          <w:sz w:val="28"/>
          <w:szCs w:val="28"/>
        </w:rPr>
        <w:t>là phải</w:t>
      </w:r>
      <w:r w:rsidR="009D46C4">
        <w:rPr>
          <w:rFonts w:ascii="Times New Roman" w:eastAsia="Times New Roman" w:hAnsi="Times New Roman" w:cs="Times New Roman"/>
          <w:sz w:val="28"/>
          <w:szCs w:val="28"/>
        </w:rPr>
        <w:t xml:space="preserve"> tìm ra tranh có Hồ Gươm, lá cờ </w:t>
      </w:r>
      <w:r w:rsidRPr="00B4782B">
        <w:rPr>
          <w:rFonts w:ascii="Times New Roman" w:eastAsia="Times New Roman" w:hAnsi="Times New Roman" w:cs="Times New Roman"/>
          <w:sz w:val="28"/>
          <w:szCs w:val="28"/>
        </w:rPr>
        <w:t>dán lên bảng</w:t>
      </w:r>
      <w:r w:rsidR="009D46C4">
        <w:rPr>
          <w:rFonts w:ascii="Times New Roman" w:eastAsia="Times New Roman" w:hAnsi="Times New Roman" w:cs="Times New Roman"/>
          <w:sz w:val="28"/>
          <w:szCs w:val="28"/>
        </w:rPr>
        <w:t>, đội nào dán nhanh và nhiều</w:t>
      </w:r>
      <w:r w:rsidRPr="00B4782B">
        <w:rPr>
          <w:rFonts w:ascii="Times New Roman" w:eastAsia="Times New Roman" w:hAnsi="Times New Roman" w:cs="Times New Roman"/>
          <w:sz w:val="28"/>
          <w:szCs w:val="28"/>
        </w:rPr>
        <w:t xml:space="preserve"> nhất sẽ là đội chiến thắng.</w:t>
      </w:r>
    </w:p>
    <w:p w:rsidR="00B4782B" w:rsidRPr="00B4782B" w:rsidRDefault="00B4782B" w:rsidP="00B4782B">
      <w:pPr>
        <w:spacing w:after="0" w:line="240" w:lineRule="auto"/>
        <w:rPr>
          <w:rFonts w:ascii="Times New Roman" w:eastAsia="Times New Roman" w:hAnsi="Times New Roman" w:cs="Times New Roman"/>
          <w:sz w:val="28"/>
          <w:szCs w:val="28"/>
          <w:lang w:val="vi-VN"/>
        </w:rPr>
      </w:pPr>
      <w:r w:rsidRPr="00B4782B">
        <w:rPr>
          <w:rFonts w:ascii="Times New Roman" w:eastAsia="Times New Roman" w:hAnsi="Times New Roman" w:cs="Times New Roman"/>
          <w:sz w:val="28"/>
          <w:szCs w:val="28"/>
          <w:lang w:val="vi-VN"/>
        </w:rPr>
        <w:t xml:space="preserve">- Cô đổi </w:t>
      </w:r>
      <w:r w:rsidRPr="00B4782B">
        <w:rPr>
          <w:rFonts w:ascii="Times New Roman" w:eastAsia="Times New Roman" w:hAnsi="Times New Roman" w:cs="Times New Roman"/>
          <w:sz w:val="28"/>
          <w:szCs w:val="28"/>
        </w:rPr>
        <w:t xml:space="preserve">tranh </w:t>
      </w:r>
      <w:r w:rsidRPr="00B4782B">
        <w:rPr>
          <w:rFonts w:ascii="Times New Roman" w:eastAsia="Times New Roman" w:hAnsi="Times New Roman" w:cs="Times New Roman"/>
          <w:sz w:val="28"/>
          <w:szCs w:val="28"/>
          <w:lang w:val="vi-VN"/>
        </w:rPr>
        <w:t>và cho trẻ chơi lại lần nữa.</w:t>
      </w:r>
    </w:p>
    <w:p w:rsidR="00B4782B" w:rsidRPr="00B4782B" w:rsidRDefault="00B4782B" w:rsidP="00B4782B">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Cô nhận xét ,tuyên dương trẻ.</w:t>
      </w:r>
    </w:p>
    <w:p w:rsidR="00B4782B" w:rsidRPr="00B4782B" w:rsidRDefault="00B4782B" w:rsidP="00B4782B">
      <w:pPr>
        <w:spacing w:line="240" w:lineRule="auto"/>
        <w:ind w:left="2160" w:firstLine="720"/>
        <w:contextualSpacing/>
        <w:rPr>
          <w:rFonts w:ascii="Times New Roman" w:eastAsiaTheme="minorEastAsia" w:hAnsi="Times New Roman" w:cs="Times New Roman"/>
          <w:b/>
          <w:sz w:val="48"/>
          <w:szCs w:val="48"/>
          <w:lang w:val="vi-VN"/>
        </w:rPr>
      </w:pPr>
      <w:r w:rsidRPr="00B4782B">
        <w:rPr>
          <w:rFonts w:ascii="Times New Roman" w:eastAsiaTheme="minorEastAsia" w:hAnsi="Times New Roman" w:cs="Times New Roman"/>
          <w:b/>
          <w:sz w:val="48"/>
          <w:szCs w:val="48"/>
          <w:lang w:val="vi-VN"/>
        </w:rPr>
        <w:t>Hoạt động ngoài trời</w:t>
      </w:r>
    </w:p>
    <w:p w:rsidR="00B4782B" w:rsidRPr="00B4782B" w:rsidRDefault="00F16B17" w:rsidP="00B4782B">
      <w:pPr>
        <w:spacing w:line="240" w:lineRule="auto"/>
        <w:jc w:val="center"/>
        <w:rPr>
          <w:rFonts w:ascii="Times New Roman" w:hAnsi="Times New Roman" w:cs="Times New Roman"/>
          <w:i/>
          <w:sz w:val="40"/>
          <w:szCs w:val="40"/>
        </w:rPr>
      </w:pPr>
      <w:r>
        <w:rPr>
          <w:rFonts w:ascii="Times New Roman" w:hAnsi="Times New Roman" w:cs="Times New Roman"/>
          <w:i/>
          <w:sz w:val="40"/>
          <w:szCs w:val="40"/>
        </w:rPr>
        <w:t>Chơi tự do ngoài sân</w:t>
      </w:r>
    </w:p>
    <w:p w:rsidR="00B4782B" w:rsidRPr="00B4782B" w:rsidRDefault="00B4782B" w:rsidP="00B4782B">
      <w:pPr>
        <w:spacing w:line="240" w:lineRule="auto"/>
        <w:jc w:val="center"/>
        <w:rPr>
          <w:rFonts w:ascii="Times New Roman" w:hAnsi="Times New Roman" w:cs="Times New Roman"/>
          <w:b/>
          <w:sz w:val="48"/>
          <w:szCs w:val="48"/>
          <w:lang w:val="vi-VN"/>
        </w:rPr>
      </w:pPr>
      <w:r w:rsidRPr="00B4782B">
        <w:rPr>
          <w:rFonts w:ascii="Times New Roman" w:hAnsi="Times New Roman" w:cs="Times New Roman"/>
          <w:b/>
          <w:sz w:val="48"/>
          <w:szCs w:val="48"/>
          <w:lang w:val="vi-VN"/>
        </w:rPr>
        <w:t>Hoạt động góc</w:t>
      </w:r>
    </w:p>
    <w:p w:rsidR="00B4782B" w:rsidRPr="00B4782B" w:rsidRDefault="00B4782B" w:rsidP="00B4782B">
      <w:pPr>
        <w:spacing w:line="240" w:lineRule="auto"/>
        <w:jc w:val="center"/>
        <w:rPr>
          <w:rFonts w:ascii="Times New Roman" w:hAnsi="Times New Roman" w:cs="Times New Roman"/>
          <w:i/>
          <w:sz w:val="40"/>
          <w:szCs w:val="40"/>
        </w:rPr>
      </w:pPr>
      <w:r w:rsidRPr="00B4782B">
        <w:rPr>
          <w:rFonts w:ascii="Times New Roman" w:hAnsi="Times New Roman" w:cs="Times New Roman"/>
          <w:i/>
          <w:sz w:val="40"/>
          <w:szCs w:val="40"/>
        </w:rPr>
        <w:t>Xây dựng</w:t>
      </w:r>
    </w:p>
    <w:p w:rsidR="00B4782B" w:rsidRPr="00B4782B" w:rsidRDefault="00B4782B" w:rsidP="00B4782B">
      <w:pPr>
        <w:spacing w:line="240" w:lineRule="auto"/>
        <w:jc w:val="center"/>
        <w:rPr>
          <w:rFonts w:ascii="Times New Roman" w:hAnsi="Times New Roman" w:cs="Times New Roman"/>
          <w:b/>
          <w:sz w:val="48"/>
          <w:szCs w:val="48"/>
          <w:lang w:val="vi-VN"/>
        </w:rPr>
      </w:pPr>
      <w:r w:rsidRPr="00B4782B">
        <w:rPr>
          <w:rFonts w:ascii="Times New Roman" w:hAnsi="Times New Roman" w:cs="Times New Roman"/>
          <w:b/>
          <w:sz w:val="48"/>
          <w:szCs w:val="48"/>
          <w:lang w:val="vi-VN"/>
        </w:rPr>
        <w:t>Hoạt động chiều</w:t>
      </w:r>
    </w:p>
    <w:p w:rsidR="00B4782B" w:rsidRPr="00B4782B" w:rsidRDefault="00F16B17" w:rsidP="00B4782B">
      <w:pPr>
        <w:spacing w:line="240" w:lineRule="auto"/>
        <w:jc w:val="center"/>
        <w:rPr>
          <w:rFonts w:ascii="Times New Roman" w:hAnsi="Times New Roman" w:cs="Times New Roman"/>
          <w:i/>
          <w:sz w:val="40"/>
          <w:szCs w:val="40"/>
        </w:rPr>
      </w:pPr>
      <w:r>
        <w:rPr>
          <w:rFonts w:ascii="Times New Roman" w:hAnsi="Times New Roman" w:cs="Times New Roman"/>
          <w:i/>
          <w:sz w:val="40"/>
          <w:szCs w:val="40"/>
        </w:rPr>
        <w:t>Nghe và vận động bài hát chủ đề</w:t>
      </w:r>
    </w:p>
    <w:p w:rsidR="00B4782B" w:rsidRPr="00B4782B" w:rsidRDefault="00B4782B" w:rsidP="00B4782B">
      <w:pPr>
        <w:tabs>
          <w:tab w:val="left" w:pos="284"/>
        </w:tabs>
        <w:spacing w:line="240" w:lineRule="auto"/>
        <w:rPr>
          <w:rFonts w:ascii="Times New Roman" w:hAnsi="Times New Roman" w:cs="Times New Roman"/>
          <w:sz w:val="32"/>
          <w:szCs w:val="32"/>
        </w:rPr>
      </w:pPr>
      <w:r w:rsidRPr="00B4782B">
        <w:rPr>
          <w:rFonts w:ascii="Times New Roman" w:hAnsi="Times New Roman" w:cs="Times New Roman"/>
          <w:b/>
          <w:sz w:val="32"/>
          <w:szCs w:val="32"/>
          <w:lang w:val="vi-VN"/>
        </w:rPr>
        <w:t>Đánh giá cuối ngày</w:t>
      </w:r>
      <w:r w:rsidRPr="00B4782B">
        <w:rPr>
          <w:rFonts w:ascii="Times New Roman" w:hAnsi="Times New Roman" w:cs="Times New Roman"/>
          <w:sz w:val="32"/>
          <w:szCs w:val="32"/>
          <w:lang w:val="vi-VN"/>
        </w:rPr>
        <w:t xml:space="preserve"> ................................................................................................................................................................................................................................................................................................................................................</w:t>
      </w:r>
      <w:r w:rsidRPr="00B4782B">
        <w:rPr>
          <w:rFonts w:ascii="Times New Roman" w:hAnsi="Times New Roman" w:cs="Times New Roman"/>
          <w:sz w:val="32"/>
          <w:szCs w:val="32"/>
        </w:rPr>
        <w:t>...............</w:t>
      </w:r>
      <w:r w:rsidR="00F16B17">
        <w:rPr>
          <w:rFonts w:ascii="Times New Roman" w:hAnsi="Times New Roman" w:cs="Times New Roman"/>
          <w:sz w:val="32"/>
          <w:szCs w:val="32"/>
        </w:rPr>
        <w:t>.................................................................................................</w:t>
      </w:r>
    </w:p>
    <w:p w:rsidR="00364B4B" w:rsidRPr="00364B4B" w:rsidRDefault="00364B4B" w:rsidP="00364B4B">
      <w:pPr>
        <w:spacing w:line="240" w:lineRule="auto"/>
        <w:rPr>
          <w:rFonts w:ascii="Times New Roman" w:hAnsi="Times New Roman" w:cs="Times New Roman"/>
          <w:sz w:val="32"/>
          <w:szCs w:val="32"/>
        </w:rPr>
      </w:pPr>
      <w:r w:rsidRPr="00364B4B">
        <w:rPr>
          <w:rFonts w:ascii="Times New Roman" w:hAnsi="Times New Roman" w:cs="Times New Roman"/>
          <w:sz w:val="32"/>
          <w:szCs w:val="32"/>
          <w:lang w:val="vi-VN"/>
        </w:rPr>
        <w:t xml:space="preserve">Thứ </w:t>
      </w:r>
      <w:r w:rsidRPr="00364B4B">
        <w:rPr>
          <w:rFonts w:ascii="Times New Roman" w:hAnsi="Times New Roman" w:cs="Times New Roman"/>
          <w:sz w:val="32"/>
          <w:szCs w:val="32"/>
        </w:rPr>
        <w:t>ba</w:t>
      </w:r>
      <w:r w:rsidRPr="00364B4B">
        <w:rPr>
          <w:rFonts w:ascii="Times New Roman" w:hAnsi="Times New Roman" w:cs="Times New Roman"/>
          <w:sz w:val="32"/>
          <w:szCs w:val="32"/>
          <w:lang w:val="vi-VN"/>
        </w:rPr>
        <w:t xml:space="preserve">, ngày </w:t>
      </w:r>
      <w:r>
        <w:rPr>
          <w:rFonts w:ascii="Times New Roman" w:hAnsi="Times New Roman" w:cs="Times New Roman"/>
          <w:sz w:val="32"/>
          <w:szCs w:val="32"/>
        </w:rPr>
        <w:t>5</w:t>
      </w:r>
      <w:r w:rsidRPr="00364B4B">
        <w:rPr>
          <w:rFonts w:ascii="Times New Roman" w:hAnsi="Times New Roman" w:cs="Times New Roman"/>
          <w:sz w:val="32"/>
          <w:szCs w:val="32"/>
          <w:lang w:val="vi-VN"/>
        </w:rPr>
        <w:t xml:space="preserve"> tháng </w:t>
      </w:r>
      <w:r>
        <w:rPr>
          <w:rFonts w:ascii="Times New Roman" w:hAnsi="Times New Roman" w:cs="Times New Roman"/>
          <w:sz w:val="32"/>
          <w:szCs w:val="32"/>
        </w:rPr>
        <w:t>4</w:t>
      </w:r>
      <w:r w:rsidRPr="00364B4B">
        <w:rPr>
          <w:rFonts w:ascii="Times New Roman" w:hAnsi="Times New Roman" w:cs="Times New Roman"/>
          <w:sz w:val="32"/>
          <w:szCs w:val="32"/>
          <w:lang w:val="vi-VN"/>
        </w:rPr>
        <w:t xml:space="preserve"> năm 201</w:t>
      </w:r>
      <w:r w:rsidRPr="00364B4B">
        <w:rPr>
          <w:rFonts w:ascii="Times New Roman" w:hAnsi="Times New Roman" w:cs="Times New Roman"/>
          <w:sz w:val="32"/>
          <w:szCs w:val="32"/>
        </w:rPr>
        <w:t>6</w:t>
      </w:r>
    </w:p>
    <w:p w:rsidR="00364B4B" w:rsidRPr="00364B4B" w:rsidRDefault="00107335" w:rsidP="00364B4B">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lang w:val="vi-VN"/>
        </w:rPr>
        <w:t xml:space="preserve">VẼ </w:t>
      </w:r>
      <w:r>
        <w:rPr>
          <w:rFonts w:ascii="Times New Roman" w:eastAsia="Times New Roman" w:hAnsi="Times New Roman" w:cs="Times New Roman"/>
          <w:b/>
          <w:sz w:val="48"/>
          <w:szCs w:val="48"/>
        </w:rPr>
        <w:t>THÁP RÙA</w:t>
      </w:r>
    </w:p>
    <w:p w:rsidR="00364B4B" w:rsidRPr="00364B4B" w:rsidRDefault="00364B4B" w:rsidP="00364B4B">
      <w:pPr>
        <w:tabs>
          <w:tab w:val="left" w:pos="3220"/>
        </w:tabs>
        <w:spacing w:after="0" w:line="240" w:lineRule="auto"/>
        <w:jc w:val="center"/>
        <w:rPr>
          <w:rFonts w:ascii="Times New Roman" w:eastAsia="Times New Roman" w:hAnsi="Times New Roman" w:cs="Times New Roman"/>
          <w:b/>
          <w:sz w:val="28"/>
          <w:szCs w:val="28"/>
          <w:lang w:val="vi-VN"/>
        </w:rPr>
      </w:pPr>
    </w:p>
    <w:p w:rsidR="00364B4B" w:rsidRPr="00364B4B" w:rsidRDefault="00364B4B" w:rsidP="00364B4B">
      <w:pPr>
        <w:spacing w:after="0" w:line="240" w:lineRule="auto"/>
        <w:rPr>
          <w:rFonts w:ascii="Times New Roman" w:eastAsia="Times New Roman" w:hAnsi="Times New Roman" w:cs="Times New Roman"/>
          <w:b/>
          <w:sz w:val="28"/>
          <w:szCs w:val="28"/>
          <w:lang w:val="vi-VN"/>
        </w:rPr>
      </w:pPr>
      <w:r w:rsidRPr="00364B4B">
        <w:rPr>
          <w:rFonts w:ascii="Times New Roman" w:eastAsia="Times New Roman" w:hAnsi="Times New Roman" w:cs="Times New Roman"/>
          <w:b/>
          <w:sz w:val="28"/>
          <w:szCs w:val="28"/>
          <w:lang w:val="vi-VN"/>
        </w:rPr>
        <w:t>I. MỤC ĐÍCH – YÊU CẦU:</w:t>
      </w:r>
    </w:p>
    <w:p w:rsidR="00364B4B" w:rsidRPr="00364B4B" w:rsidRDefault="00364B4B" w:rsidP="00364B4B">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b/>
          <w:sz w:val="28"/>
          <w:szCs w:val="28"/>
          <w:lang w:val="vi-VN"/>
        </w:rPr>
        <w:t>-</w:t>
      </w:r>
      <w:r w:rsidRPr="00364B4B">
        <w:rPr>
          <w:rFonts w:ascii="Times New Roman" w:eastAsia="Times New Roman" w:hAnsi="Times New Roman" w:cs="Times New Roman"/>
          <w:sz w:val="28"/>
          <w:szCs w:val="28"/>
          <w:lang w:val="vi-VN"/>
        </w:rPr>
        <w:t xml:space="preserve"> Trẻ kết hợp </w:t>
      </w:r>
      <w:r w:rsidR="005B51B6">
        <w:rPr>
          <w:rFonts w:ascii="Times New Roman" w:eastAsia="Times New Roman" w:hAnsi="Times New Roman" w:cs="Times New Roman"/>
          <w:sz w:val="28"/>
          <w:szCs w:val="28"/>
          <w:lang w:val="vi-VN"/>
        </w:rPr>
        <w:t xml:space="preserve">những nét cơ bản để vẽ </w:t>
      </w:r>
      <w:r w:rsidR="005B51B6">
        <w:rPr>
          <w:rFonts w:ascii="Times New Roman" w:eastAsia="Times New Roman" w:hAnsi="Times New Roman" w:cs="Times New Roman"/>
          <w:sz w:val="28"/>
          <w:szCs w:val="28"/>
        </w:rPr>
        <w:t>tháp rùa</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Cũng cố kỹ năng vẽ đồ vật, phát triển trí tưởng tương của trẻ.</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Giáo dục trẻ yêu thích cái đẹp, biết giữ gìn sản phẩm của mình.</w:t>
      </w:r>
    </w:p>
    <w:p w:rsidR="00364B4B" w:rsidRPr="00364B4B" w:rsidRDefault="005B51B6" w:rsidP="00364B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Trẻ biết yêu quí </w:t>
      </w:r>
      <w:r>
        <w:rPr>
          <w:rFonts w:ascii="Times New Roman" w:eastAsia="Times New Roman" w:hAnsi="Times New Roman" w:cs="Times New Roman"/>
          <w:sz w:val="28"/>
          <w:szCs w:val="28"/>
        </w:rPr>
        <w:t>quê hương đất nước Việt Nam</w:t>
      </w:r>
    </w:p>
    <w:p w:rsidR="00364B4B" w:rsidRPr="00364B4B" w:rsidRDefault="00364B4B" w:rsidP="00364B4B">
      <w:pPr>
        <w:spacing w:after="0" w:line="240" w:lineRule="auto"/>
        <w:rPr>
          <w:rFonts w:ascii="Times New Roman" w:eastAsia="Times New Roman" w:hAnsi="Times New Roman" w:cs="Times New Roman"/>
          <w:b/>
          <w:sz w:val="28"/>
          <w:szCs w:val="28"/>
          <w:lang w:val="vi-VN"/>
        </w:rPr>
      </w:pPr>
      <w:r w:rsidRPr="00364B4B">
        <w:rPr>
          <w:rFonts w:ascii="Times New Roman" w:eastAsia="Times New Roman" w:hAnsi="Times New Roman" w:cs="Times New Roman"/>
          <w:b/>
          <w:sz w:val="28"/>
          <w:szCs w:val="28"/>
          <w:lang w:val="vi-VN"/>
        </w:rPr>
        <w:t>II. CHUẨN BỊ:</w:t>
      </w:r>
    </w:p>
    <w:p w:rsidR="00364B4B" w:rsidRPr="00364B4B" w:rsidRDefault="00364B4B" w:rsidP="00364B4B">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b/>
          <w:sz w:val="28"/>
          <w:szCs w:val="28"/>
          <w:lang w:val="vi-VN"/>
        </w:rPr>
        <w:lastRenderedPageBreak/>
        <w:t xml:space="preserve">- </w:t>
      </w:r>
      <w:r w:rsidR="00366265">
        <w:rPr>
          <w:rFonts w:ascii="Times New Roman" w:eastAsia="Times New Roman" w:hAnsi="Times New Roman" w:cs="Times New Roman"/>
          <w:sz w:val="28"/>
          <w:szCs w:val="28"/>
          <w:lang w:val="vi-VN"/>
        </w:rPr>
        <w:t xml:space="preserve">Tranh ảnh về </w:t>
      </w:r>
      <w:r w:rsidR="00366265">
        <w:rPr>
          <w:rFonts w:ascii="Times New Roman" w:eastAsia="Times New Roman" w:hAnsi="Times New Roman" w:cs="Times New Roman"/>
          <w:sz w:val="28"/>
          <w:szCs w:val="28"/>
        </w:rPr>
        <w:t>Tháp Rùa</w:t>
      </w:r>
    </w:p>
    <w:p w:rsidR="00364B4B" w:rsidRPr="00364B4B" w:rsidRDefault="00366265" w:rsidP="00364B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Tranh vẽ </w:t>
      </w:r>
      <w:r>
        <w:rPr>
          <w:rFonts w:ascii="Times New Roman" w:eastAsia="Times New Roman" w:hAnsi="Times New Roman" w:cs="Times New Roman"/>
          <w:sz w:val="28"/>
          <w:szCs w:val="28"/>
        </w:rPr>
        <w:t>Tháp Rùa</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Giấy vẽ, sáp màu.</w:t>
      </w:r>
    </w:p>
    <w:p w:rsidR="00364B4B" w:rsidRPr="00364B4B" w:rsidRDefault="00364B4B" w:rsidP="00364B4B">
      <w:pPr>
        <w:spacing w:after="0" w:line="240" w:lineRule="auto"/>
        <w:rPr>
          <w:rFonts w:ascii="Times New Roman" w:eastAsia="Times New Roman" w:hAnsi="Times New Roman" w:cs="Times New Roman"/>
          <w:b/>
          <w:sz w:val="28"/>
          <w:szCs w:val="28"/>
          <w:lang w:val="vi-VN"/>
        </w:rPr>
      </w:pPr>
      <w:r w:rsidRPr="00364B4B">
        <w:rPr>
          <w:rFonts w:ascii="Times New Roman" w:eastAsia="Times New Roman" w:hAnsi="Times New Roman" w:cs="Times New Roman"/>
          <w:b/>
          <w:sz w:val="28"/>
          <w:szCs w:val="28"/>
          <w:lang w:val="vi-VN"/>
        </w:rPr>
        <w:t>III. TIẾN HÀNH:</w:t>
      </w:r>
    </w:p>
    <w:p w:rsidR="00364B4B" w:rsidRPr="00C90C08" w:rsidRDefault="00364B4B" w:rsidP="00364B4B">
      <w:pPr>
        <w:spacing w:after="0" w:line="240" w:lineRule="auto"/>
        <w:rPr>
          <w:rFonts w:ascii="Times New Roman" w:eastAsia="Times New Roman" w:hAnsi="Times New Roman" w:cs="Times New Roman"/>
          <w:b/>
          <w:sz w:val="28"/>
          <w:szCs w:val="28"/>
        </w:rPr>
      </w:pPr>
      <w:r w:rsidRPr="00364B4B">
        <w:rPr>
          <w:rFonts w:ascii="Times New Roman" w:eastAsia="Times New Roman" w:hAnsi="Times New Roman" w:cs="Times New Roman"/>
          <w:b/>
          <w:sz w:val="28"/>
          <w:szCs w:val="28"/>
          <w:lang w:val="vi-VN"/>
        </w:rPr>
        <w:t xml:space="preserve">* Hoạt động </w:t>
      </w:r>
      <w:r w:rsidR="00C90C08">
        <w:rPr>
          <w:rFonts w:ascii="Times New Roman" w:eastAsia="Times New Roman" w:hAnsi="Times New Roman" w:cs="Times New Roman"/>
          <w:b/>
          <w:sz w:val="28"/>
          <w:szCs w:val="28"/>
          <w:lang w:val="vi-VN"/>
        </w:rPr>
        <w:t>1:</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b/>
          <w:sz w:val="28"/>
          <w:szCs w:val="28"/>
          <w:lang w:val="vi-VN"/>
        </w:rPr>
        <w:t xml:space="preserve">- </w:t>
      </w:r>
      <w:r w:rsidRPr="00364B4B">
        <w:rPr>
          <w:rFonts w:ascii="Times New Roman" w:eastAsia="Times New Roman" w:hAnsi="Times New Roman" w:cs="Times New Roman"/>
          <w:sz w:val="28"/>
          <w:szCs w:val="28"/>
          <w:lang w:val="vi-VN"/>
        </w:rPr>
        <w:t xml:space="preserve">Cho </w:t>
      </w:r>
      <w:r w:rsidR="00366265">
        <w:rPr>
          <w:rFonts w:ascii="Times New Roman" w:eastAsia="Times New Roman" w:hAnsi="Times New Roman" w:cs="Times New Roman"/>
          <w:sz w:val="28"/>
          <w:szCs w:val="28"/>
          <w:lang w:val="vi-VN"/>
        </w:rPr>
        <w:t>trẻ hát bài: “</w:t>
      </w:r>
      <w:r w:rsidR="00366265">
        <w:rPr>
          <w:rFonts w:ascii="Times New Roman" w:eastAsia="Times New Roman" w:hAnsi="Times New Roman" w:cs="Times New Roman"/>
          <w:sz w:val="28"/>
          <w:szCs w:val="28"/>
        </w:rPr>
        <w:t>yêu Hà Nội</w:t>
      </w:r>
      <w:r w:rsidRPr="00364B4B">
        <w:rPr>
          <w:rFonts w:ascii="Times New Roman" w:eastAsia="Times New Roman" w:hAnsi="Times New Roman" w:cs="Times New Roman"/>
          <w:sz w:val="28"/>
          <w:szCs w:val="28"/>
          <w:lang w:val="vi-VN"/>
        </w:rPr>
        <w:t>” và tập trung trung  vào màn hình.</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Bây giờ cô sẽ đẫn lớp mình đi xem triển lãm tranh nhé!</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Cô ch</w:t>
      </w:r>
      <w:r w:rsidR="00366265">
        <w:rPr>
          <w:rFonts w:ascii="Times New Roman" w:eastAsia="Times New Roman" w:hAnsi="Times New Roman" w:cs="Times New Roman"/>
          <w:sz w:val="28"/>
          <w:szCs w:val="28"/>
          <w:lang w:val="vi-VN"/>
        </w:rPr>
        <w:t>o trẻ xem bức tranh</w:t>
      </w:r>
      <w:r w:rsidRPr="00364B4B">
        <w:rPr>
          <w:rFonts w:ascii="Times New Roman" w:eastAsia="Times New Roman" w:hAnsi="Times New Roman" w:cs="Times New Roman"/>
          <w:sz w:val="28"/>
          <w:szCs w:val="28"/>
          <w:lang w:val="vi-VN"/>
        </w:rPr>
        <w:t xml:space="preserve"> và đàm thoại:</w:t>
      </w:r>
    </w:p>
    <w:p w:rsidR="00364B4B" w:rsidRPr="00364B4B" w:rsidRDefault="00366265" w:rsidP="00364B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Trong tranh có những</w:t>
      </w:r>
      <w:r w:rsidR="00364B4B" w:rsidRPr="00364B4B">
        <w:rPr>
          <w:rFonts w:ascii="Times New Roman" w:eastAsia="Times New Roman" w:hAnsi="Times New Roman" w:cs="Times New Roman"/>
          <w:sz w:val="28"/>
          <w:szCs w:val="28"/>
        </w:rPr>
        <w:t xml:space="preserve"> gì?</w:t>
      </w:r>
    </w:p>
    <w:p w:rsidR="00364B4B" w:rsidRPr="00DB13EA" w:rsidRDefault="00366265" w:rsidP="00364B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Đặc điểm của </w:t>
      </w:r>
      <w:r>
        <w:rPr>
          <w:rFonts w:ascii="Times New Roman" w:eastAsia="Times New Roman" w:hAnsi="Times New Roman" w:cs="Times New Roman"/>
          <w:sz w:val="28"/>
          <w:szCs w:val="28"/>
        </w:rPr>
        <w:t>tháp Rùa</w:t>
      </w:r>
      <w:r w:rsidR="00DB13EA">
        <w:rPr>
          <w:rFonts w:ascii="Times New Roman" w:eastAsia="Times New Roman" w:hAnsi="Times New Roman" w:cs="Times New Roman"/>
          <w:sz w:val="28"/>
          <w:szCs w:val="28"/>
          <w:lang w:val="vi-VN"/>
        </w:rPr>
        <w:t xml:space="preserve"> như thế nào?</w:t>
      </w:r>
    </w:p>
    <w:p w:rsidR="00364B4B" w:rsidRPr="00364B4B" w:rsidRDefault="00DB13EA" w:rsidP="00364B4B">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Tháp Rùa ở đâu</w:t>
      </w:r>
      <w:r>
        <w:rPr>
          <w:rFonts w:ascii="Times New Roman" w:eastAsia="Times New Roman" w:hAnsi="Times New Roman" w:cs="Times New Roman"/>
          <w:sz w:val="28"/>
          <w:szCs w:val="28"/>
        </w:rPr>
        <w:t xml:space="preserve"> </w:t>
      </w:r>
      <w:r w:rsidR="00364B4B" w:rsidRPr="00364B4B">
        <w:rPr>
          <w:rFonts w:ascii="Times New Roman" w:eastAsia="Times New Roman" w:hAnsi="Times New Roman" w:cs="Times New Roman"/>
          <w:sz w:val="28"/>
          <w:szCs w:val="28"/>
          <w:lang w:val="vi-VN"/>
        </w:rPr>
        <w:t>?</w:t>
      </w:r>
    </w:p>
    <w:p w:rsidR="00364B4B" w:rsidRPr="00DB13EA" w:rsidRDefault="00364B4B" w:rsidP="00364B4B">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sz w:val="28"/>
          <w:szCs w:val="28"/>
          <w:lang w:val="vi-VN"/>
        </w:rPr>
        <w:t xml:space="preserve">  </w:t>
      </w:r>
      <w:r w:rsidR="00DB13EA">
        <w:rPr>
          <w:rFonts w:ascii="Times New Roman" w:eastAsia="Times New Roman" w:hAnsi="Times New Roman" w:cs="Times New Roman"/>
          <w:sz w:val="28"/>
          <w:szCs w:val="28"/>
          <w:lang w:val="vi-VN"/>
        </w:rPr>
        <w:t xml:space="preserve"> </w:t>
      </w:r>
      <w:r w:rsidR="00DB13EA">
        <w:rPr>
          <w:rFonts w:ascii="Times New Roman" w:eastAsia="Times New Roman" w:hAnsi="Times New Roman" w:cs="Times New Roman"/>
          <w:sz w:val="28"/>
          <w:szCs w:val="28"/>
        </w:rPr>
        <w:t>+ Chúng ta đang sống trên đất nước gì?</w:t>
      </w:r>
    </w:p>
    <w:p w:rsidR="00DB13EA" w:rsidRPr="00DB13EA" w:rsidRDefault="00DB13EA" w:rsidP="00364B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w:t>
      </w:r>
      <w:r>
        <w:rPr>
          <w:rFonts w:ascii="Times New Roman" w:eastAsia="Times New Roman" w:hAnsi="Times New Roman" w:cs="Times New Roman"/>
          <w:sz w:val="28"/>
          <w:szCs w:val="28"/>
        </w:rPr>
        <w:t>Thủ đô gì ?</w:t>
      </w:r>
    </w:p>
    <w:p w:rsidR="00364B4B" w:rsidRPr="00DB13EA" w:rsidRDefault="00DB13EA" w:rsidP="00364B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Giáo dục trẻ biết yêu quê hương đất nước Việt Nam</w:t>
      </w:r>
    </w:p>
    <w:p w:rsidR="00364B4B" w:rsidRPr="00364B4B" w:rsidRDefault="00364B4B" w:rsidP="00364B4B">
      <w:pPr>
        <w:spacing w:after="0" w:line="240" w:lineRule="auto"/>
        <w:rPr>
          <w:rFonts w:ascii="Times New Roman" w:eastAsia="Times New Roman" w:hAnsi="Times New Roman" w:cs="Times New Roman"/>
          <w:b/>
          <w:sz w:val="28"/>
          <w:szCs w:val="28"/>
          <w:lang w:val="vi-VN"/>
        </w:rPr>
      </w:pPr>
      <w:r w:rsidRPr="00364B4B">
        <w:rPr>
          <w:rFonts w:ascii="Times New Roman" w:eastAsia="Times New Roman" w:hAnsi="Times New Roman" w:cs="Times New Roman"/>
          <w:b/>
          <w:sz w:val="28"/>
          <w:szCs w:val="28"/>
          <w:lang w:val="vi-VN"/>
        </w:rPr>
        <w:t>* Hoạt động 2: họa sĩ nhí</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b/>
          <w:sz w:val="28"/>
          <w:szCs w:val="28"/>
          <w:lang w:val="vi-VN"/>
        </w:rPr>
        <w:t xml:space="preserve">- </w:t>
      </w:r>
      <w:r w:rsidR="00DB13EA">
        <w:rPr>
          <w:rFonts w:ascii="Times New Roman" w:eastAsia="Times New Roman" w:hAnsi="Times New Roman" w:cs="Times New Roman"/>
          <w:sz w:val="28"/>
          <w:szCs w:val="28"/>
          <w:lang w:val="vi-VN"/>
        </w:rPr>
        <w:t>Cô hỏi trẻ định vẽ những</w:t>
      </w:r>
      <w:r w:rsidRPr="00364B4B">
        <w:rPr>
          <w:rFonts w:ascii="Times New Roman" w:eastAsia="Times New Roman" w:hAnsi="Times New Roman" w:cs="Times New Roman"/>
          <w:sz w:val="28"/>
          <w:szCs w:val="28"/>
          <w:lang w:val="vi-VN"/>
        </w:rPr>
        <w:t xml:space="preserve"> gì?</w:t>
      </w:r>
    </w:p>
    <w:p w:rsidR="00364B4B" w:rsidRPr="00364B4B" w:rsidRDefault="00364B4B" w:rsidP="00364B4B">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sz w:val="28"/>
          <w:szCs w:val="28"/>
          <w:lang w:val="vi-VN"/>
        </w:rPr>
        <w:t>- Cô cho trẻ thực hiện.</w:t>
      </w:r>
    </w:p>
    <w:p w:rsidR="00364B4B" w:rsidRPr="00DB13EA" w:rsidRDefault="00364B4B" w:rsidP="00364B4B">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sz w:val="28"/>
          <w:szCs w:val="28"/>
          <w:lang w:val="vi-VN"/>
        </w:rPr>
        <w:t>- Cô gợi ý khuyến khích t</w:t>
      </w:r>
      <w:r w:rsidR="00DB13EA">
        <w:rPr>
          <w:rFonts w:ascii="Times New Roman" w:eastAsia="Times New Roman" w:hAnsi="Times New Roman" w:cs="Times New Roman"/>
          <w:sz w:val="28"/>
          <w:szCs w:val="28"/>
          <w:lang w:val="vi-VN"/>
        </w:rPr>
        <w:t xml:space="preserve">rẻ sáng tạo: </w:t>
      </w:r>
      <w:r w:rsidR="009558F7">
        <w:rPr>
          <w:rFonts w:ascii="Times New Roman" w:eastAsia="Times New Roman" w:hAnsi="Times New Roman" w:cs="Times New Roman"/>
          <w:sz w:val="28"/>
          <w:szCs w:val="28"/>
        </w:rPr>
        <w:t>vẽ thê</w:t>
      </w:r>
      <w:r w:rsidR="00DB13EA">
        <w:rPr>
          <w:rFonts w:ascii="Times New Roman" w:eastAsia="Times New Roman" w:hAnsi="Times New Roman" w:cs="Times New Roman"/>
          <w:sz w:val="28"/>
          <w:szCs w:val="28"/>
        </w:rPr>
        <w:t>m mây, ông mặt trời…</w:t>
      </w:r>
    </w:p>
    <w:p w:rsidR="00364B4B" w:rsidRPr="00364B4B" w:rsidRDefault="00364B4B" w:rsidP="00364B4B">
      <w:pPr>
        <w:spacing w:after="0" w:line="240" w:lineRule="auto"/>
        <w:rPr>
          <w:rFonts w:ascii="Times New Roman" w:eastAsia="Times New Roman" w:hAnsi="Times New Roman" w:cs="Times New Roman"/>
          <w:b/>
          <w:sz w:val="28"/>
          <w:szCs w:val="28"/>
          <w:lang w:val="vi-VN"/>
        </w:rPr>
      </w:pPr>
      <w:r w:rsidRPr="00364B4B">
        <w:rPr>
          <w:rFonts w:ascii="Times New Roman" w:eastAsia="Times New Roman" w:hAnsi="Times New Roman" w:cs="Times New Roman"/>
          <w:b/>
          <w:sz w:val="28"/>
          <w:szCs w:val="28"/>
          <w:lang w:val="vi-VN"/>
        </w:rPr>
        <w:t>* Hoạt động 3: Trưng bày sản phẩm.</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Trẻ đem sản phẩm treo lên, để cả lớp cùng xem.</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Hỏi trẻ thích sản phẩm nào? Vì sao?</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Bức tranh bạn đẹp ở chi tiết nào?</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Vói những bức tranh này các con nghĩ xem mình có thể trang trí ở góc nào?</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Cho trẻ đem tranh treo ở góc, và cất đồ dùng.</w:t>
      </w:r>
    </w:p>
    <w:p w:rsidR="00364B4B" w:rsidRPr="00364B4B" w:rsidRDefault="00364B4B" w:rsidP="00364B4B">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Kết thúc cô nhận xét tuyên dương trẻ.</w:t>
      </w:r>
    </w:p>
    <w:p w:rsidR="00364B4B" w:rsidRPr="00364B4B" w:rsidRDefault="00364B4B" w:rsidP="00364B4B">
      <w:pPr>
        <w:spacing w:line="240" w:lineRule="auto"/>
        <w:ind w:left="2160" w:firstLine="720"/>
        <w:contextualSpacing/>
        <w:rPr>
          <w:rFonts w:ascii="Times New Roman" w:eastAsiaTheme="minorEastAsia" w:hAnsi="Times New Roman" w:cs="Times New Roman"/>
          <w:b/>
          <w:sz w:val="48"/>
          <w:szCs w:val="48"/>
        </w:rPr>
      </w:pPr>
    </w:p>
    <w:p w:rsidR="00364B4B" w:rsidRPr="00364B4B" w:rsidRDefault="00364B4B" w:rsidP="00364B4B">
      <w:pPr>
        <w:spacing w:line="240" w:lineRule="auto"/>
        <w:ind w:left="2160" w:firstLine="720"/>
        <w:contextualSpacing/>
        <w:rPr>
          <w:rFonts w:ascii="Times New Roman" w:eastAsiaTheme="minorEastAsia" w:hAnsi="Times New Roman" w:cs="Times New Roman"/>
          <w:b/>
          <w:sz w:val="48"/>
          <w:szCs w:val="48"/>
          <w:lang w:val="vi-VN"/>
        </w:rPr>
      </w:pPr>
      <w:r w:rsidRPr="00364B4B">
        <w:rPr>
          <w:rFonts w:ascii="Times New Roman" w:eastAsiaTheme="minorEastAsia" w:hAnsi="Times New Roman" w:cs="Times New Roman"/>
          <w:b/>
          <w:sz w:val="48"/>
          <w:szCs w:val="48"/>
          <w:lang w:val="vi-VN"/>
        </w:rPr>
        <w:t>Hoạt động ngoài trời</w:t>
      </w:r>
    </w:p>
    <w:p w:rsidR="00364B4B" w:rsidRPr="00364B4B" w:rsidRDefault="00364B4B" w:rsidP="00364B4B">
      <w:pPr>
        <w:spacing w:line="240" w:lineRule="auto"/>
        <w:jc w:val="center"/>
        <w:rPr>
          <w:rFonts w:ascii="Times New Roman" w:hAnsi="Times New Roman" w:cs="Times New Roman"/>
          <w:i/>
          <w:sz w:val="40"/>
          <w:szCs w:val="40"/>
        </w:rPr>
      </w:pPr>
      <w:r w:rsidRPr="00364B4B">
        <w:rPr>
          <w:rFonts w:ascii="Times New Roman" w:hAnsi="Times New Roman" w:cs="Times New Roman"/>
          <w:i/>
          <w:sz w:val="40"/>
          <w:szCs w:val="40"/>
        </w:rPr>
        <w:t>Chim đổi lồng</w:t>
      </w:r>
    </w:p>
    <w:p w:rsidR="00364B4B" w:rsidRPr="00364B4B" w:rsidRDefault="00364B4B" w:rsidP="00364B4B">
      <w:pPr>
        <w:spacing w:line="240" w:lineRule="auto"/>
        <w:jc w:val="center"/>
        <w:rPr>
          <w:rFonts w:ascii="Times New Roman" w:hAnsi="Times New Roman" w:cs="Times New Roman"/>
          <w:b/>
          <w:sz w:val="48"/>
          <w:szCs w:val="48"/>
          <w:lang w:val="vi-VN"/>
        </w:rPr>
      </w:pPr>
      <w:r w:rsidRPr="00364B4B">
        <w:rPr>
          <w:rFonts w:ascii="Times New Roman" w:hAnsi="Times New Roman" w:cs="Times New Roman"/>
          <w:b/>
          <w:sz w:val="48"/>
          <w:szCs w:val="48"/>
          <w:lang w:val="vi-VN"/>
        </w:rPr>
        <w:t>Hoạt động góc</w:t>
      </w:r>
    </w:p>
    <w:p w:rsidR="00364B4B" w:rsidRPr="00364B4B" w:rsidRDefault="00364B4B" w:rsidP="00364B4B">
      <w:pPr>
        <w:spacing w:line="240" w:lineRule="auto"/>
        <w:jc w:val="center"/>
        <w:rPr>
          <w:rFonts w:ascii="Times New Roman" w:hAnsi="Times New Roman" w:cs="Times New Roman"/>
          <w:i/>
          <w:sz w:val="40"/>
          <w:szCs w:val="40"/>
        </w:rPr>
      </w:pPr>
      <w:r w:rsidRPr="00364B4B">
        <w:rPr>
          <w:rFonts w:ascii="Times New Roman" w:hAnsi="Times New Roman" w:cs="Times New Roman"/>
          <w:i/>
          <w:sz w:val="40"/>
          <w:szCs w:val="40"/>
        </w:rPr>
        <w:t>Góc phân vai</w:t>
      </w:r>
    </w:p>
    <w:p w:rsidR="00364B4B" w:rsidRPr="00364B4B" w:rsidRDefault="00364B4B" w:rsidP="00364B4B">
      <w:pPr>
        <w:spacing w:line="240" w:lineRule="auto"/>
        <w:jc w:val="center"/>
        <w:rPr>
          <w:rFonts w:ascii="Times New Roman" w:hAnsi="Times New Roman" w:cs="Times New Roman"/>
          <w:b/>
          <w:sz w:val="48"/>
          <w:szCs w:val="48"/>
          <w:lang w:val="vi-VN"/>
        </w:rPr>
      </w:pPr>
      <w:r w:rsidRPr="00364B4B">
        <w:rPr>
          <w:rFonts w:ascii="Times New Roman" w:hAnsi="Times New Roman" w:cs="Times New Roman"/>
          <w:b/>
          <w:sz w:val="48"/>
          <w:szCs w:val="48"/>
          <w:lang w:val="vi-VN"/>
        </w:rPr>
        <w:t>Hoạt động chiều</w:t>
      </w:r>
    </w:p>
    <w:p w:rsidR="00364B4B" w:rsidRPr="00364B4B" w:rsidRDefault="00364B4B" w:rsidP="00364B4B">
      <w:pPr>
        <w:spacing w:line="240" w:lineRule="auto"/>
        <w:jc w:val="center"/>
        <w:rPr>
          <w:rFonts w:ascii="Times New Roman" w:hAnsi="Times New Roman" w:cs="Times New Roman"/>
          <w:i/>
          <w:sz w:val="40"/>
          <w:szCs w:val="40"/>
        </w:rPr>
      </w:pPr>
      <w:r>
        <w:rPr>
          <w:rFonts w:ascii="Times New Roman" w:hAnsi="Times New Roman" w:cs="Times New Roman"/>
          <w:i/>
          <w:sz w:val="40"/>
          <w:szCs w:val="40"/>
        </w:rPr>
        <w:t>Vẽ lá cờ</w:t>
      </w:r>
    </w:p>
    <w:p w:rsidR="00364B4B" w:rsidRPr="00364B4B" w:rsidRDefault="00364B4B" w:rsidP="00364B4B">
      <w:pPr>
        <w:tabs>
          <w:tab w:val="left" w:pos="284"/>
        </w:tabs>
        <w:spacing w:line="240" w:lineRule="auto"/>
        <w:rPr>
          <w:rFonts w:ascii="Times New Roman" w:hAnsi="Times New Roman" w:cs="Times New Roman"/>
          <w:sz w:val="32"/>
          <w:szCs w:val="32"/>
        </w:rPr>
      </w:pPr>
      <w:r w:rsidRPr="00364B4B">
        <w:rPr>
          <w:rFonts w:ascii="Times New Roman" w:hAnsi="Times New Roman" w:cs="Times New Roman"/>
          <w:b/>
          <w:sz w:val="32"/>
          <w:szCs w:val="32"/>
          <w:lang w:val="vi-VN"/>
        </w:rPr>
        <w:t>Đánh giá cuối ngày</w:t>
      </w:r>
      <w:r w:rsidRPr="00364B4B">
        <w:rPr>
          <w:rFonts w:ascii="Times New Roman" w:hAnsi="Times New Roman" w:cs="Times New Roman"/>
          <w:sz w:val="32"/>
          <w:szCs w:val="32"/>
          <w:lang w:val="vi-VN"/>
        </w:rPr>
        <w:t xml:space="preserve"> ..................................................................................................................................................................................</w:t>
      </w:r>
      <w:r w:rsidRPr="00364B4B">
        <w:rPr>
          <w:rFonts w:ascii="Times New Roman" w:hAnsi="Times New Roman" w:cs="Times New Roman"/>
          <w:sz w:val="32"/>
          <w:szCs w:val="32"/>
        </w:rPr>
        <w:t>.......................</w:t>
      </w:r>
      <w:r w:rsidR="007B58B6">
        <w:rPr>
          <w:rFonts w:ascii="Times New Roman" w:hAnsi="Times New Roman" w:cs="Times New Roman"/>
          <w:sz w:val="32"/>
          <w:szCs w:val="32"/>
        </w:rPr>
        <w:t>.......................</w:t>
      </w:r>
    </w:p>
    <w:p w:rsidR="009558F7" w:rsidRPr="009558F7" w:rsidRDefault="009558F7" w:rsidP="009558F7">
      <w:pPr>
        <w:spacing w:line="240" w:lineRule="auto"/>
        <w:contextualSpacing/>
        <w:rPr>
          <w:rFonts w:ascii="Times New Rome" w:eastAsia="Times New Roman" w:hAnsi="Times New Rome" w:cs="Times New Roman"/>
          <w:sz w:val="32"/>
          <w:szCs w:val="32"/>
        </w:rPr>
      </w:pPr>
      <w:r w:rsidRPr="009558F7">
        <w:rPr>
          <w:rFonts w:ascii="Times New Rome" w:eastAsia="Times New Roman" w:hAnsi="Times New Rome" w:cs="Times New Roman"/>
          <w:sz w:val="32"/>
          <w:szCs w:val="32"/>
          <w:lang w:val="vi-VN"/>
        </w:rPr>
        <w:lastRenderedPageBreak/>
        <w:t xml:space="preserve">Thứ </w:t>
      </w:r>
      <w:r>
        <w:rPr>
          <w:rFonts w:ascii="Times New Rome" w:eastAsia="Times New Roman" w:hAnsi="Times New Rome" w:cs="Times New Roman"/>
          <w:sz w:val="32"/>
          <w:szCs w:val="32"/>
        </w:rPr>
        <w:t>tư</w:t>
      </w:r>
      <w:r w:rsidRPr="009558F7">
        <w:rPr>
          <w:rFonts w:ascii="Times New Rome" w:eastAsia="Times New Roman" w:hAnsi="Times New Rome" w:cs="Times New Roman"/>
          <w:sz w:val="32"/>
          <w:szCs w:val="32"/>
          <w:lang w:val="vi-VN"/>
        </w:rPr>
        <w:t xml:space="preserve">, ngày </w:t>
      </w:r>
      <w:r>
        <w:rPr>
          <w:rFonts w:ascii="Times New Rome" w:eastAsia="Times New Roman" w:hAnsi="Times New Rome" w:cs="Times New Roman"/>
          <w:sz w:val="32"/>
          <w:szCs w:val="32"/>
        </w:rPr>
        <w:t>6</w:t>
      </w:r>
      <w:r>
        <w:rPr>
          <w:rFonts w:ascii="Times New Rome" w:eastAsia="Times New Roman" w:hAnsi="Times New Rome" w:cs="Times New Roman"/>
          <w:sz w:val="32"/>
          <w:szCs w:val="32"/>
          <w:lang w:val="vi-VN"/>
        </w:rPr>
        <w:t xml:space="preserve"> tháng </w:t>
      </w:r>
      <w:r>
        <w:rPr>
          <w:rFonts w:ascii="Times New Rome" w:eastAsia="Times New Roman" w:hAnsi="Times New Rome" w:cs="Times New Roman"/>
          <w:sz w:val="32"/>
          <w:szCs w:val="32"/>
        </w:rPr>
        <w:t>4</w:t>
      </w:r>
      <w:r w:rsidRPr="009558F7">
        <w:rPr>
          <w:rFonts w:ascii="Times New Rome" w:eastAsia="Times New Roman" w:hAnsi="Times New Rome" w:cs="Times New Roman"/>
          <w:sz w:val="32"/>
          <w:szCs w:val="32"/>
          <w:lang w:val="vi-VN"/>
        </w:rPr>
        <w:t xml:space="preserve"> </w:t>
      </w:r>
      <w:r w:rsidR="00F51365">
        <w:rPr>
          <w:rFonts w:ascii="Times New Rome" w:eastAsia="Times New Roman" w:hAnsi="Times New Rome" w:cs="Times New Roman"/>
          <w:sz w:val="32"/>
          <w:szCs w:val="32"/>
          <w:lang w:val="vi-VN"/>
        </w:rPr>
        <w:t>năm 201</w:t>
      </w:r>
      <w:r w:rsidR="00F51365">
        <w:rPr>
          <w:rFonts w:ascii="Times New Rome" w:eastAsia="Times New Roman" w:hAnsi="Times New Rome" w:cs="Times New Roman"/>
          <w:sz w:val="32"/>
          <w:szCs w:val="32"/>
        </w:rPr>
        <w:t>6</w:t>
      </w:r>
    </w:p>
    <w:p w:rsidR="009558F7" w:rsidRPr="009558F7" w:rsidRDefault="00DB58AC" w:rsidP="009558F7">
      <w:pPr>
        <w:spacing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YÊU HÀ NỘI</w:t>
      </w:r>
    </w:p>
    <w:p w:rsidR="009558F7" w:rsidRPr="009558F7" w:rsidRDefault="009558F7" w:rsidP="009558F7">
      <w:pPr>
        <w:spacing w:line="240" w:lineRule="auto"/>
        <w:rPr>
          <w:rFonts w:ascii="Times New Roman" w:eastAsia="Times New Roman" w:hAnsi="Times New Roman" w:cs="Times New Roman"/>
          <w:b/>
          <w:sz w:val="28"/>
          <w:szCs w:val="28"/>
          <w:lang w:val="vi-VN"/>
        </w:rPr>
      </w:pPr>
      <w:r w:rsidRPr="009558F7">
        <w:rPr>
          <w:rFonts w:ascii="Times New Roman" w:eastAsia="Times New Roman" w:hAnsi="Times New Roman" w:cs="Times New Roman"/>
          <w:b/>
          <w:sz w:val="28"/>
          <w:szCs w:val="28"/>
          <w:lang w:val="vi-VN"/>
        </w:rPr>
        <w:t xml:space="preserve">I/ Mục đích: </w:t>
      </w:r>
    </w:p>
    <w:p w:rsidR="009558F7" w:rsidRPr="009558F7" w:rsidRDefault="009558F7" w:rsidP="009558F7">
      <w:pPr>
        <w:spacing w:line="240" w:lineRule="auto"/>
        <w:ind w:left="780" w:hanging="780"/>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Trẻ hát</w:t>
      </w:r>
      <w:r w:rsidR="00DB58AC">
        <w:rPr>
          <w:rFonts w:ascii="Times New Roman" w:eastAsia="Times New Roman" w:hAnsi="Times New Roman" w:cs="Times New Roman"/>
          <w:sz w:val="28"/>
          <w:szCs w:val="28"/>
          <w:lang w:val="vi-VN"/>
        </w:rPr>
        <w:t xml:space="preserve"> được bài hát “ </w:t>
      </w:r>
      <w:r w:rsidR="00DB58AC">
        <w:rPr>
          <w:rFonts w:ascii="Times New Roman" w:eastAsia="Times New Roman" w:hAnsi="Times New Roman" w:cs="Times New Roman"/>
          <w:sz w:val="28"/>
          <w:szCs w:val="28"/>
        </w:rPr>
        <w:t>Yêu Hà Nội</w:t>
      </w:r>
      <w:r w:rsidRPr="009558F7">
        <w:rPr>
          <w:rFonts w:ascii="Times New Roman" w:eastAsia="Times New Roman" w:hAnsi="Times New Roman" w:cs="Times New Roman"/>
          <w:sz w:val="28"/>
          <w:szCs w:val="28"/>
          <w:lang w:val="vi-VN"/>
        </w:rPr>
        <w:t>”</w:t>
      </w:r>
    </w:p>
    <w:p w:rsidR="009558F7" w:rsidRPr="009558F7" w:rsidRDefault="009558F7" w:rsidP="009558F7">
      <w:pPr>
        <w:spacing w:line="240" w:lineRule="auto"/>
        <w:ind w:left="780" w:hanging="780"/>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Trẻ tham gia các hoạt động cùng cô và các bạn</w:t>
      </w:r>
    </w:p>
    <w:p w:rsidR="009558F7" w:rsidRPr="009558F7" w:rsidRDefault="009558F7" w:rsidP="009558F7">
      <w:pPr>
        <w:spacing w:line="240" w:lineRule="auto"/>
        <w:ind w:left="780" w:hanging="780"/>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Gíao dục trẻ biết dạ thưa khi được hỏi đến.</w:t>
      </w:r>
    </w:p>
    <w:p w:rsidR="009558F7" w:rsidRPr="009558F7" w:rsidRDefault="009558F7" w:rsidP="009558F7">
      <w:pPr>
        <w:spacing w:line="240" w:lineRule="auto"/>
        <w:ind w:left="780" w:hanging="780"/>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_Giáo dục trẻ biết vâng lời, kính trọng thầy cô giáo</w:t>
      </w:r>
    </w:p>
    <w:p w:rsidR="009558F7" w:rsidRPr="009558F7" w:rsidRDefault="009558F7" w:rsidP="009558F7">
      <w:pPr>
        <w:spacing w:line="240" w:lineRule="auto"/>
        <w:ind w:left="780" w:hanging="780"/>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_Trẻ tích cực tham gia hoạt động</w:t>
      </w:r>
    </w:p>
    <w:p w:rsidR="009558F7" w:rsidRPr="009558F7" w:rsidRDefault="009558F7" w:rsidP="009558F7">
      <w:pPr>
        <w:spacing w:line="240" w:lineRule="auto"/>
        <w:rPr>
          <w:rFonts w:ascii="Times New Roman" w:eastAsia="Times New Roman" w:hAnsi="Times New Roman" w:cs="Times New Roman"/>
          <w:b/>
          <w:sz w:val="28"/>
          <w:szCs w:val="28"/>
          <w:lang w:val="vi-VN"/>
        </w:rPr>
      </w:pPr>
      <w:r w:rsidRPr="009558F7">
        <w:rPr>
          <w:rFonts w:ascii="Times New Roman" w:eastAsia="Times New Roman" w:hAnsi="Times New Roman" w:cs="Times New Roman"/>
          <w:b/>
          <w:sz w:val="28"/>
          <w:szCs w:val="28"/>
          <w:lang w:val="vi-VN"/>
        </w:rPr>
        <w:t>II/ Chuẩn bị:</w:t>
      </w:r>
    </w:p>
    <w:p w:rsidR="009558F7" w:rsidRPr="009558F7" w:rsidRDefault="009558F7" w:rsidP="009558F7">
      <w:pPr>
        <w:spacing w:line="240" w:lineRule="auto"/>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Một cây đàn đồ chơi</w:t>
      </w:r>
    </w:p>
    <w:p w:rsidR="009558F7" w:rsidRPr="009558F7" w:rsidRDefault="009558F7" w:rsidP="009558F7">
      <w:pPr>
        <w:spacing w:line="240" w:lineRule="auto"/>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Đ</w:t>
      </w:r>
      <w:r w:rsidR="00DB58AC">
        <w:rPr>
          <w:rFonts w:ascii="Times New Roman" w:eastAsia="Times New Roman" w:hAnsi="Times New Roman" w:cs="Times New Roman"/>
          <w:sz w:val="28"/>
          <w:szCs w:val="28"/>
          <w:lang w:val="vi-VN"/>
        </w:rPr>
        <w:t xml:space="preserve">àn có bài hát “ </w:t>
      </w:r>
      <w:r w:rsidR="00DB58AC">
        <w:rPr>
          <w:rFonts w:ascii="Times New Roman" w:eastAsia="Times New Roman" w:hAnsi="Times New Roman" w:cs="Times New Roman"/>
          <w:sz w:val="28"/>
          <w:szCs w:val="28"/>
        </w:rPr>
        <w:t>Yêu Hà Nội</w:t>
      </w:r>
      <w:r w:rsidRPr="009558F7">
        <w:rPr>
          <w:rFonts w:ascii="Times New Roman" w:eastAsia="Times New Roman" w:hAnsi="Times New Roman" w:cs="Times New Roman"/>
          <w:sz w:val="28"/>
          <w:szCs w:val="28"/>
          <w:lang w:val="vi-VN"/>
        </w:rPr>
        <w:t>”</w:t>
      </w:r>
    </w:p>
    <w:p w:rsidR="009558F7" w:rsidRPr="009558F7" w:rsidRDefault="00DB58AC" w:rsidP="009558F7">
      <w:pPr>
        <w:spacing w:line="240" w:lineRule="auto"/>
        <w:contextualSpacing/>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_ Bài hát “ </w:t>
      </w:r>
      <w:r>
        <w:rPr>
          <w:rFonts w:ascii="Times New Roman" w:eastAsia="Times New Roman" w:hAnsi="Times New Roman" w:cs="Times New Roman"/>
          <w:sz w:val="28"/>
          <w:szCs w:val="28"/>
        </w:rPr>
        <w:t>Quê hương tươi đẹp</w:t>
      </w:r>
      <w:r w:rsidR="009558F7" w:rsidRPr="009558F7">
        <w:rPr>
          <w:rFonts w:ascii="Times New Roman" w:eastAsia="Times New Roman" w:hAnsi="Times New Roman" w:cs="Times New Roman"/>
          <w:sz w:val="28"/>
          <w:szCs w:val="28"/>
          <w:lang w:val="vi-VN"/>
        </w:rPr>
        <w:t>”</w:t>
      </w:r>
    </w:p>
    <w:p w:rsidR="009558F7" w:rsidRPr="009558F7" w:rsidRDefault="009558F7" w:rsidP="009558F7">
      <w:pPr>
        <w:spacing w:line="240" w:lineRule="auto"/>
        <w:rPr>
          <w:rFonts w:ascii="Times New Roman" w:eastAsia="Times New Roman" w:hAnsi="Times New Roman" w:cs="Times New Roman"/>
          <w:b/>
          <w:sz w:val="28"/>
          <w:szCs w:val="28"/>
        </w:rPr>
      </w:pPr>
      <w:r w:rsidRPr="009558F7">
        <w:rPr>
          <w:rFonts w:ascii="Times New Roman" w:eastAsia="Times New Roman" w:hAnsi="Times New Roman" w:cs="Times New Roman"/>
          <w:b/>
          <w:sz w:val="28"/>
          <w:szCs w:val="28"/>
        </w:rPr>
        <w:t>III/ Tiến hành</w:t>
      </w:r>
    </w:p>
    <w:p w:rsidR="009558F7" w:rsidRPr="009558F7" w:rsidRDefault="009558F7" w:rsidP="009558F7">
      <w:pPr>
        <w:numPr>
          <w:ilvl w:val="0"/>
          <w:numId w:val="19"/>
        </w:numPr>
        <w:spacing w:line="240" w:lineRule="auto"/>
        <w:contextualSpacing/>
        <w:rPr>
          <w:rFonts w:ascii="Times New Roman" w:eastAsia="Times New Roman" w:hAnsi="Times New Roman" w:cs="Times New Roman"/>
          <w:b/>
          <w:i/>
          <w:sz w:val="28"/>
          <w:szCs w:val="28"/>
        </w:rPr>
      </w:pPr>
      <w:r w:rsidRPr="009558F7">
        <w:rPr>
          <w:rFonts w:ascii="Times New Roman" w:eastAsia="Times New Roman" w:hAnsi="Times New Roman" w:cs="Times New Roman"/>
          <w:b/>
          <w:i/>
          <w:sz w:val="28"/>
          <w:szCs w:val="28"/>
        </w:rPr>
        <w:t>Hoạt động 1: ổn định trẻ</w:t>
      </w:r>
    </w:p>
    <w:p w:rsidR="009558F7" w:rsidRDefault="00DB58AC" w:rsidP="009558F7">
      <w:pPr>
        <w:spacing w:line="240" w:lineRule="auto"/>
        <w:ind w:left="1500" w:hanging="150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_Đọc ca dao </w:t>
      </w:r>
      <w:proofErr w:type="gramStart"/>
      <w:r>
        <w:rPr>
          <w:rFonts w:ascii="Times New Roman" w:eastAsia="Times New Roman" w:hAnsi="Times New Roman" w:cs="Times New Roman"/>
          <w:sz w:val="28"/>
          <w:szCs w:val="28"/>
        </w:rPr>
        <w:t xml:space="preserve">“ </w:t>
      </w:r>
      <w:r w:rsidR="00855D4C">
        <w:rPr>
          <w:rFonts w:ascii="Times New Roman" w:eastAsia="Times New Roman" w:hAnsi="Times New Roman" w:cs="Times New Roman"/>
          <w:sz w:val="28"/>
          <w:szCs w:val="28"/>
        </w:rPr>
        <w:t>Rủ</w:t>
      </w:r>
      <w:proofErr w:type="gramEnd"/>
      <w:r w:rsidR="00855D4C">
        <w:rPr>
          <w:rFonts w:ascii="Times New Roman" w:eastAsia="Times New Roman" w:hAnsi="Times New Roman" w:cs="Times New Roman"/>
          <w:sz w:val="28"/>
          <w:szCs w:val="28"/>
        </w:rPr>
        <w:t xml:space="preserve"> nhau xem cảnh Kiếm Hồ</w:t>
      </w:r>
    </w:p>
    <w:p w:rsidR="00855D4C" w:rsidRDefault="00855D4C" w:rsidP="00262172">
      <w:pPr>
        <w:spacing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Xem Cầu </w:t>
      </w:r>
      <w:proofErr w:type="gramStart"/>
      <w:r>
        <w:rPr>
          <w:rFonts w:ascii="Times New Roman" w:eastAsia="Times New Roman" w:hAnsi="Times New Roman" w:cs="Times New Roman"/>
          <w:sz w:val="28"/>
          <w:szCs w:val="28"/>
        </w:rPr>
        <w:t>Thê</w:t>
      </w:r>
      <w:proofErr w:type="gramEnd"/>
      <w:r>
        <w:rPr>
          <w:rFonts w:ascii="Times New Roman" w:eastAsia="Times New Roman" w:hAnsi="Times New Roman" w:cs="Times New Roman"/>
          <w:sz w:val="28"/>
          <w:szCs w:val="28"/>
        </w:rPr>
        <w:t xml:space="preserve"> Húc, xem chùa Ngọc Sơn</w:t>
      </w:r>
    </w:p>
    <w:p w:rsidR="00855D4C" w:rsidRDefault="00855D4C" w:rsidP="00262172">
      <w:pPr>
        <w:spacing w:line="240" w:lineRule="auto"/>
        <w:ind w:left="1500" w:hanging="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Đài nghiên, tháp </w:t>
      </w:r>
      <w:proofErr w:type="gramStart"/>
      <w:r>
        <w:rPr>
          <w:rFonts w:ascii="Times New Roman" w:eastAsia="Times New Roman" w:hAnsi="Times New Roman" w:cs="Times New Roman"/>
          <w:sz w:val="28"/>
          <w:szCs w:val="28"/>
        </w:rPr>
        <w:t>Bút</w:t>
      </w:r>
      <w:proofErr w:type="gramEnd"/>
      <w:r>
        <w:rPr>
          <w:rFonts w:ascii="Times New Roman" w:eastAsia="Times New Roman" w:hAnsi="Times New Roman" w:cs="Times New Roman"/>
          <w:sz w:val="28"/>
          <w:szCs w:val="28"/>
        </w:rPr>
        <w:t xml:space="preserve"> chưa sờn</w:t>
      </w:r>
    </w:p>
    <w:p w:rsidR="00855D4C" w:rsidRPr="009558F7" w:rsidRDefault="00855D4C" w:rsidP="00262172">
      <w:pPr>
        <w:spacing w:line="240" w:lineRule="auto"/>
        <w:ind w:firstLine="720"/>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Hỏi ai gây dựng nên non nước này?”</w:t>
      </w:r>
      <w:proofErr w:type="gramEnd"/>
    </w:p>
    <w:p w:rsidR="009558F7" w:rsidRPr="009558F7" w:rsidRDefault="005A274D" w:rsidP="009558F7">
      <w:pPr>
        <w:spacing w:line="240" w:lineRule="auto"/>
        <w:ind w:left="1500" w:hanging="150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_Đàm thoại bài ca dao</w:t>
      </w:r>
    </w:p>
    <w:p w:rsidR="009558F7" w:rsidRPr="009558F7" w:rsidRDefault="005A274D" w:rsidP="009558F7">
      <w:pPr>
        <w:spacing w:line="240" w:lineRule="auto"/>
        <w:ind w:left="1500" w:hanging="150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+Bài thơ nhắc đến những danh lam thắng cảnh </w:t>
      </w:r>
      <w:proofErr w:type="gramStart"/>
      <w:r>
        <w:rPr>
          <w:rFonts w:ascii="Times New Roman" w:eastAsia="Times New Roman" w:hAnsi="Times New Roman" w:cs="Times New Roman"/>
          <w:sz w:val="28"/>
          <w:szCs w:val="28"/>
        </w:rPr>
        <w:t>nào ?</w:t>
      </w:r>
      <w:proofErr w:type="gramEnd"/>
    </w:p>
    <w:p w:rsidR="009558F7" w:rsidRPr="009558F7" w:rsidRDefault="005A274D" w:rsidP="009558F7">
      <w:pPr>
        <w:spacing w:line="240" w:lineRule="auto"/>
        <w:ind w:left="1500" w:hanging="150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Đố các bạn ai dựng lên non nước </w:t>
      </w:r>
      <w:proofErr w:type="gramStart"/>
      <w:r>
        <w:rPr>
          <w:rFonts w:ascii="Times New Roman" w:eastAsia="Times New Roman" w:hAnsi="Times New Roman" w:cs="Times New Roman"/>
          <w:sz w:val="28"/>
          <w:szCs w:val="28"/>
        </w:rPr>
        <w:t xml:space="preserve">nào </w:t>
      </w:r>
      <w:r w:rsidR="009558F7" w:rsidRPr="009558F7">
        <w:rPr>
          <w:rFonts w:ascii="Times New Roman" w:eastAsia="Times New Roman" w:hAnsi="Times New Roman" w:cs="Times New Roman"/>
          <w:sz w:val="28"/>
          <w:szCs w:val="28"/>
        </w:rPr>
        <w:t>?</w:t>
      </w:r>
      <w:proofErr w:type="gramEnd"/>
    </w:p>
    <w:p w:rsidR="009558F7" w:rsidRPr="009558F7" w:rsidRDefault="005A274D" w:rsidP="009558F7">
      <w:pPr>
        <w:spacing w:line="240" w:lineRule="auto"/>
        <w:ind w:left="1500" w:hanging="1500"/>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_Giáo dục trẻ tự hào, yêu quê hương đất nước.</w:t>
      </w:r>
      <w:proofErr w:type="gramEnd"/>
    </w:p>
    <w:p w:rsidR="009558F7" w:rsidRPr="009558F7" w:rsidRDefault="009558F7" w:rsidP="009558F7">
      <w:pPr>
        <w:numPr>
          <w:ilvl w:val="0"/>
          <w:numId w:val="19"/>
        </w:numPr>
        <w:spacing w:line="240" w:lineRule="auto"/>
        <w:contextualSpacing/>
        <w:rPr>
          <w:rFonts w:ascii="Times New Roman" w:eastAsia="Times New Roman" w:hAnsi="Times New Roman" w:cs="Times New Roman"/>
          <w:b/>
          <w:i/>
          <w:sz w:val="28"/>
          <w:szCs w:val="28"/>
        </w:rPr>
      </w:pPr>
      <w:r w:rsidRPr="009558F7">
        <w:rPr>
          <w:rFonts w:ascii="Times New Roman" w:eastAsia="Times New Roman" w:hAnsi="Times New Roman" w:cs="Times New Roman"/>
          <w:b/>
          <w:i/>
          <w:sz w:val="28"/>
          <w:szCs w:val="28"/>
        </w:rPr>
        <w:t>Hoạt độ</w:t>
      </w:r>
      <w:r w:rsidR="005A274D">
        <w:rPr>
          <w:rFonts w:ascii="Times New Roman" w:eastAsia="Times New Roman" w:hAnsi="Times New Roman" w:cs="Times New Roman"/>
          <w:b/>
          <w:i/>
          <w:sz w:val="28"/>
          <w:szCs w:val="28"/>
        </w:rPr>
        <w:t>ng 2: Bài hát “ Yêu Hà Nội</w:t>
      </w:r>
      <w:r w:rsidRPr="009558F7">
        <w:rPr>
          <w:rFonts w:ascii="Times New Roman" w:eastAsia="Times New Roman" w:hAnsi="Times New Roman" w:cs="Times New Roman"/>
          <w:b/>
          <w:i/>
          <w:sz w:val="28"/>
          <w:szCs w:val="28"/>
        </w:rPr>
        <w:t>”</w:t>
      </w:r>
    </w:p>
    <w:p w:rsidR="009558F7" w:rsidRPr="009558F7" w:rsidRDefault="009558F7" w:rsidP="009558F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_Bài h</w:t>
      </w:r>
      <w:r w:rsidR="005A274D">
        <w:rPr>
          <w:rFonts w:ascii="Times New Roman" w:eastAsia="Times New Roman" w:hAnsi="Times New Roman" w:cs="Times New Roman"/>
          <w:sz w:val="28"/>
          <w:szCs w:val="28"/>
        </w:rPr>
        <w:t>át cô có tên là yêu Hà Nội</w:t>
      </w:r>
    </w:p>
    <w:p w:rsidR="009558F7" w:rsidRPr="009558F7" w:rsidRDefault="009558F7" w:rsidP="009558F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Các con cùng lắng nghe cô hát nhe</w:t>
      </w:r>
    </w:p>
    <w:p w:rsidR="009558F7" w:rsidRPr="009558F7" w:rsidRDefault="009558F7" w:rsidP="009558F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 xml:space="preserve">_ Các con ngoan lắm, bây giờ nghe cô hát lần nữa </w:t>
      </w:r>
      <w:proofErr w:type="gramStart"/>
      <w:r w:rsidRPr="009558F7">
        <w:rPr>
          <w:rFonts w:ascii="Times New Roman" w:eastAsia="Times New Roman" w:hAnsi="Times New Roman" w:cs="Times New Roman"/>
          <w:sz w:val="28"/>
          <w:szCs w:val="28"/>
        </w:rPr>
        <w:t>theo</w:t>
      </w:r>
      <w:proofErr w:type="gramEnd"/>
      <w:r w:rsidRPr="009558F7">
        <w:rPr>
          <w:rFonts w:ascii="Times New Roman" w:eastAsia="Times New Roman" w:hAnsi="Times New Roman" w:cs="Times New Roman"/>
          <w:sz w:val="28"/>
          <w:szCs w:val="28"/>
        </w:rPr>
        <w:t xml:space="preserve"> nhạc nhe</w:t>
      </w:r>
    </w:p>
    <w:p w:rsidR="009558F7" w:rsidRPr="009558F7" w:rsidRDefault="009558F7" w:rsidP="009558F7">
      <w:pPr>
        <w:spacing w:line="240" w:lineRule="auto"/>
        <w:ind w:left="142"/>
        <w:contextualSpacing/>
        <w:rPr>
          <w:rFonts w:ascii="Times New Roman" w:eastAsia="Times New Roman" w:hAnsi="Times New Roman" w:cs="Times New Roman"/>
          <w:i/>
          <w:sz w:val="28"/>
          <w:szCs w:val="28"/>
        </w:rPr>
      </w:pPr>
      <w:r w:rsidRPr="009558F7">
        <w:rPr>
          <w:rFonts w:ascii="Times New Roman" w:eastAsia="Times New Roman" w:hAnsi="Times New Roman" w:cs="Times New Roman"/>
          <w:i/>
          <w:sz w:val="28"/>
          <w:szCs w:val="28"/>
        </w:rPr>
        <w:t xml:space="preserve">_ Đàm thoại: </w:t>
      </w:r>
    </w:p>
    <w:p w:rsidR="009558F7" w:rsidRPr="009558F7" w:rsidRDefault="009558F7" w:rsidP="009558F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 Bài hát có tên gì?</w:t>
      </w:r>
    </w:p>
    <w:p w:rsidR="009558F7" w:rsidRPr="009558F7" w:rsidRDefault="0099039E" w:rsidP="009558F7">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Bài hát này thể hiện tình yêu đối với </w:t>
      </w:r>
      <w:proofErr w:type="gramStart"/>
      <w:r>
        <w:rPr>
          <w:rFonts w:ascii="Times New Roman" w:eastAsia="Times New Roman" w:hAnsi="Times New Roman" w:cs="Times New Roman"/>
          <w:sz w:val="28"/>
          <w:szCs w:val="28"/>
        </w:rPr>
        <w:t xml:space="preserve">gì </w:t>
      </w:r>
      <w:r w:rsidR="009558F7" w:rsidRPr="009558F7">
        <w:rPr>
          <w:rFonts w:ascii="Times New Roman" w:eastAsia="Times New Roman" w:hAnsi="Times New Roman" w:cs="Times New Roman"/>
          <w:sz w:val="28"/>
          <w:szCs w:val="28"/>
        </w:rPr>
        <w:t>?</w:t>
      </w:r>
      <w:proofErr w:type="gramEnd"/>
    </w:p>
    <w:p w:rsidR="009558F7" w:rsidRPr="009558F7" w:rsidRDefault="0099039E" w:rsidP="009558F7">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Thủ đô của nước Việt Nam là gì </w:t>
      </w:r>
      <w:r w:rsidR="009558F7" w:rsidRPr="009558F7">
        <w:rPr>
          <w:rFonts w:ascii="Times New Roman" w:eastAsia="Times New Roman" w:hAnsi="Times New Roman" w:cs="Times New Roman"/>
          <w:sz w:val="28"/>
          <w:szCs w:val="28"/>
        </w:rPr>
        <w:t>?</w:t>
      </w:r>
    </w:p>
    <w:p w:rsidR="009558F7" w:rsidRPr="009558F7" w:rsidRDefault="00720D5F" w:rsidP="00720D5F">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Trong bài hát có những địa danh nào</w:t>
      </w:r>
      <w:r w:rsidR="009558F7" w:rsidRPr="009558F7">
        <w:rPr>
          <w:rFonts w:ascii="Times New Roman" w:eastAsia="Times New Roman" w:hAnsi="Times New Roman" w:cs="Times New Roman"/>
          <w:sz w:val="28"/>
          <w:szCs w:val="28"/>
        </w:rPr>
        <w:t xml:space="preserve">? </w:t>
      </w:r>
    </w:p>
    <w:p w:rsidR="009558F7" w:rsidRPr="009558F7" w:rsidRDefault="009558F7" w:rsidP="009558F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Dạy trẻ hát từng câu, chú ý sữa câu từ</w:t>
      </w:r>
    </w:p>
    <w:p w:rsidR="009558F7" w:rsidRPr="009558F7" w:rsidRDefault="009558F7" w:rsidP="009558F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Các con cùng hát với cô bài hát này nhe</w:t>
      </w:r>
    </w:p>
    <w:p w:rsidR="009558F7" w:rsidRPr="009558F7" w:rsidRDefault="009558F7" w:rsidP="009558F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Bài hát này có hay không, hát cùng cô nữa nhe</w:t>
      </w:r>
    </w:p>
    <w:p w:rsidR="009558F7" w:rsidRPr="009558F7" w:rsidRDefault="009558F7" w:rsidP="009558F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Cho trẻ hát với nhiều hình thức, nhóm hát, tốp hát, trai hát, gái hát</w:t>
      </w:r>
    </w:p>
    <w:p w:rsidR="009558F7" w:rsidRPr="009558F7" w:rsidRDefault="009558F7" w:rsidP="009558F7">
      <w:pPr>
        <w:numPr>
          <w:ilvl w:val="0"/>
          <w:numId w:val="19"/>
        </w:numPr>
        <w:spacing w:line="240" w:lineRule="auto"/>
        <w:contextualSpacing/>
        <w:rPr>
          <w:rFonts w:ascii="Times New Roman" w:eastAsia="Times New Roman" w:hAnsi="Times New Roman" w:cs="Times New Roman"/>
          <w:b/>
          <w:i/>
          <w:sz w:val="28"/>
          <w:szCs w:val="28"/>
        </w:rPr>
      </w:pPr>
      <w:r w:rsidRPr="009558F7">
        <w:rPr>
          <w:rFonts w:ascii="Times New Roman" w:eastAsia="Times New Roman" w:hAnsi="Times New Roman" w:cs="Times New Roman"/>
          <w:b/>
          <w:i/>
          <w:sz w:val="28"/>
          <w:szCs w:val="28"/>
        </w:rPr>
        <w:t xml:space="preserve">Hoạt động 3: </w:t>
      </w:r>
      <w:r w:rsidR="00AF488A">
        <w:rPr>
          <w:rFonts w:ascii="Times New Roman" w:eastAsia="Times New Roman" w:hAnsi="Times New Roman" w:cs="Times New Roman"/>
          <w:b/>
          <w:i/>
          <w:sz w:val="28"/>
          <w:szCs w:val="28"/>
        </w:rPr>
        <w:t>Nghe bài hát “ Quê hương tươi đẹp</w:t>
      </w:r>
      <w:r w:rsidRPr="009558F7">
        <w:rPr>
          <w:rFonts w:ascii="Times New Roman" w:eastAsia="Times New Roman" w:hAnsi="Times New Roman" w:cs="Times New Roman"/>
          <w:b/>
          <w:i/>
          <w:sz w:val="28"/>
          <w:szCs w:val="28"/>
        </w:rPr>
        <w:t>”</w:t>
      </w:r>
    </w:p>
    <w:p w:rsidR="009558F7" w:rsidRPr="009558F7" w:rsidRDefault="009558F7" w:rsidP="009558F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Bài hát củ</w:t>
      </w:r>
      <w:r w:rsidR="00AF488A">
        <w:rPr>
          <w:rFonts w:ascii="Times New Roman" w:eastAsia="Times New Roman" w:hAnsi="Times New Roman" w:cs="Times New Roman"/>
          <w:sz w:val="28"/>
          <w:szCs w:val="28"/>
        </w:rPr>
        <w:t>a cô có tên là Quê hương tươi đẹp</w:t>
      </w:r>
    </w:p>
    <w:p w:rsidR="009558F7" w:rsidRDefault="009558F7" w:rsidP="009558F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_Cho trẻ nghe lần 1</w:t>
      </w:r>
    </w:p>
    <w:p w:rsidR="00AF488A" w:rsidRPr="009558F7" w:rsidRDefault="00AF488A" w:rsidP="009558F7">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_Bài hát này thể hiện tình yêu quê hương đất nước, quê hương thật tươi đẹp với phong cảnh thơ mộng hữu tình</w:t>
      </w:r>
    </w:p>
    <w:p w:rsidR="009558F7" w:rsidRPr="009558F7" w:rsidRDefault="009558F7" w:rsidP="009558F7">
      <w:pPr>
        <w:numPr>
          <w:ilvl w:val="0"/>
          <w:numId w:val="19"/>
        </w:numPr>
        <w:spacing w:line="240" w:lineRule="auto"/>
        <w:contextualSpacing/>
        <w:rPr>
          <w:rFonts w:ascii="Times New Roman" w:eastAsia="Times New Roman" w:hAnsi="Times New Roman" w:cs="Times New Roman"/>
          <w:b/>
          <w:i/>
          <w:sz w:val="28"/>
          <w:szCs w:val="28"/>
          <w:lang w:val="fr-FR"/>
        </w:rPr>
      </w:pPr>
      <w:r w:rsidRPr="009558F7">
        <w:rPr>
          <w:rFonts w:ascii="Times New Roman" w:eastAsia="Times New Roman" w:hAnsi="Times New Roman" w:cs="Times New Roman"/>
          <w:b/>
          <w:i/>
          <w:sz w:val="28"/>
          <w:szCs w:val="28"/>
          <w:lang w:val="fr-FR"/>
        </w:rPr>
        <w:t>Hoạt động 4: Trò chơi “ Tai ai tinh”</w:t>
      </w:r>
    </w:p>
    <w:p w:rsidR="009558F7" w:rsidRPr="009558F7" w:rsidRDefault="009558F7" w:rsidP="009558F7">
      <w:pPr>
        <w:spacing w:line="240" w:lineRule="auto"/>
        <w:ind w:left="142"/>
        <w:contextualSpacing/>
        <w:rPr>
          <w:rFonts w:ascii="Times New Roman" w:eastAsia="Times New Roman" w:hAnsi="Times New Roman" w:cs="Times New Roman"/>
          <w:sz w:val="28"/>
          <w:szCs w:val="28"/>
          <w:lang w:val="fr-FR"/>
        </w:rPr>
      </w:pPr>
      <w:r w:rsidRPr="009558F7">
        <w:rPr>
          <w:rFonts w:ascii="Times New Roman" w:eastAsia="Times New Roman" w:hAnsi="Times New Roman" w:cs="Times New Roman"/>
          <w:sz w:val="28"/>
          <w:szCs w:val="28"/>
          <w:lang w:val="fr-FR"/>
        </w:rPr>
        <w:t>_Luật chơi: người bị bịt mắt phải nhận ra giọng hát của bạn và nói đúng tên bài hát</w:t>
      </w:r>
    </w:p>
    <w:p w:rsidR="009558F7" w:rsidRPr="009558F7" w:rsidRDefault="009558F7" w:rsidP="009558F7">
      <w:pPr>
        <w:spacing w:line="240" w:lineRule="auto"/>
        <w:ind w:left="142"/>
        <w:contextualSpacing/>
        <w:rPr>
          <w:rFonts w:ascii="Times New Roman" w:eastAsia="Times New Roman" w:hAnsi="Times New Roman" w:cs="Times New Roman"/>
          <w:sz w:val="28"/>
          <w:szCs w:val="28"/>
          <w:lang w:val="fr-FR"/>
        </w:rPr>
      </w:pPr>
      <w:r w:rsidRPr="009558F7">
        <w:rPr>
          <w:rFonts w:ascii="Times New Roman" w:eastAsia="Times New Roman" w:hAnsi="Times New Roman" w:cs="Times New Roman"/>
          <w:sz w:val="28"/>
          <w:szCs w:val="28"/>
          <w:lang w:val="fr-FR"/>
        </w:rPr>
        <w:t>_Giới thiệu cách chơi: gọi một trẻ lên bịt kín mắt, chỉ định một trẻ hát một đoạn trong bài hát bất kì đã học. Hỏi trẻ bị bịt mắt “ bạn nào hát và hát bài gì</w:t>
      </w:r>
      <w:proofErr w:type="gramStart"/>
      <w:r w:rsidRPr="009558F7">
        <w:rPr>
          <w:rFonts w:ascii="Times New Roman" w:eastAsia="Times New Roman" w:hAnsi="Times New Roman" w:cs="Times New Roman"/>
          <w:sz w:val="28"/>
          <w:szCs w:val="28"/>
          <w:lang w:val="fr-FR"/>
        </w:rPr>
        <w:t>” .</w:t>
      </w:r>
      <w:proofErr w:type="gramEnd"/>
      <w:r w:rsidRPr="009558F7">
        <w:rPr>
          <w:rFonts w:ascii="Times New Roman" w:eastAsia="Times New Roman" w:hAnsi="Times New Roman" w:cs="Times New Roman"/>
          <w:sz w:val="28"/>
          <w:szCs w:val="28"/>
          <w:lang w:val="fr-FR"/>
        </w:rPr>
        <w:t xml:space="preserve"> Bạn này nói đúng sẽ nhận được một món quà của chị Hằng tặng nhe. Còn bạn nào đón sai sẽ không được quà và sẽ bị phạt</w:t>
      </w:r>
    </w:p>
    <w:p w:rsidR="009558F7" w:rsidRPr="009558F7" w:rsidRDefault="009558F7" w:rsidP="009558F7">
      <w:pPr>
        <w:spacing w:line="240" w:lineRule="auto"/>
        <w:ind w:left="142"/>
        <w:contextualSpacing/>
        <w:rPr>
          <w:rFonts w:ascii="Times New Roman" w:eastAsia="Times New Roman" w:hAnsi="Times New Roman" w:cs="Times New Roman"/>
          <w:sz w:val="28"/>
          <w:szCs w:val="28"/>
          <w:lang w:val="fr-FR"/>
        </w:rPr>
      </w:pPr>
      <w:r w:rsidRPr="009558F7">
        <w:rPr>
          <w:rFonts w:ascii="Times New Roman" w:eastAsia="Times New Roman" w:hAnsi="Times New Roman" w:cs="Times New Roman"/>
          <w:sz w:val="28"/>
          <w:szCs w:val="28"/>
          <w:lang w:val="fr-FR"/>
        </w:rPr>
        <w:t>Cho trẻ chơi, cô hướng dẫn trẻ chưa chơi được</w:t>
      </w:r>
    </w:p>
    <w:p w:rsidR="009558F7" w:rsidRPr="009558F7" w:rsidRDefault="009558F7" w:rsidP="009558F7">
      <w:pPr>
        <w:spacing w:line="240" w:lineRule="auto"/>
        <w:ind w:left="2160" w:firstLine="720"/>
        <w:contextualSpacing/>
        <w:rPr>
          <w:rFonts w:ascii="Times New Rome" w:eastAsia="Times New Roman" w:hAnsi="Times New Rome" w:cs="Times New Roman"/>
          <w:b/>
          <w:sz w:val="48"/>
          <w:szCs w:val="48"/>
          <w:lang w:val="vi-VN"/>
        </w:rPr>
      </w:pPr>
      <w:r w:rsidRPr="009558F7">
        <w:rPr>
          <w:rFonts w:ascii="Times New Rome" w:eastAsia="Times New Roman" w:hAnsi="Times New Rome" w:cs="Times New Roman"/>
          <w:b/>
          <w:sz w:val="48"/>
          <w:szCs w:val="48"/>
          <w:lang w:val="vi-VN"/>
        </w:rPr>
        <w:t>Hoạt động ngoài trời</w:t>
      </w:r>
    </w:p>
    <w:p w:rsidR="009558F7" w:rsidRPr="009558F7" w:rsidRDefault="00F312CA" w:rsidP="00F312CA">
      <w:pPr>
        <w:spacing w:line="240" w:lineRule="auto"/>
        <w:jc w:val="center"/>
        <w:rPr>
          <w:rFonts w:ascii="Times New Rome" w:eastAsia="Times New Roman" w:hAnsi="Times New Rome" w:cs="Times New Roman"/>
          <w:i/>
          <w:sz w:val="40"/>
          <w:szCs w:val="40"/>
          <w:lang w:val="fr-FR"/>
        </w:rPr>
      </w:pPr>
      <w:r>
        <w:rPr>
          <w:rFonts w:ascii="Times New Rome" w:eastAsia="Times New Roman" w:hAnsi="Times New Rome" w:cs="Times New Roman"/>
          <w:i/>
          <w:sz w:val="40"/>
          <w:szCs w:val="40"/>
          <w:lang w:val="fr-FR"/>
        </w:rPr>
        <w:t>Chìm nổi</w:t>
      </w:r>
    </w:p>
    <w:p w:rsidR="009558F7" w:rsidRPr="009558F7" w:rsidRDefault="009558F7" w:rsidP="009558F7">
      <w:pPr>
        <w:spacing w:line="240" w:lineRule="auto"/>
        <w:ind w:left="2160" w:firstLine="720"/>
        <w:contextualSpacing/>
        <w:rPr>
          <w:rFonts w:ascii="Times New Rome" w:eastAsia="Times New Roman" w:hAnsi="Times New Rome" w:cs="Times New Roman"/>
          <w:b/>
          <w:sz w:val="48"/>
          <w:szCs w:val="48"/>
          <w:lang w:val="vi-VN"/>
        </w:rPr>
      </w:pPr>
      <w:r w:rsidRPr="009558F7">
        <w:rPr>
          <w:rFonts w:ascii="Times New Rome" w:eastAsia="Times New Roman" w:hAnsi="Times New Rome" w:cs="Times New Roman"/>
          <w:b/>
          <w:sz w:val="48"/>
          <w:szCs w:val="48"/>
          <w:lang w:val="vi-VN"/>
        </w:rPr>
        <w:t>Hoạt động góc</w:t>
      </w:r>
    </w:p>
    <w:p w:rsidR="009558F7" w:rsidRPr="009558F7" w:rsidRDefault="009558F7" w:rsidP="009558F7">
      <w:pPr>
        <w:spacing w:line="240" w:lineRule="auto"/>
        <w:ind w:left="2880" w:firstLine="720"/>
        <w:contextualSpacing/>
        <w:rPr>
          <w:rFonts w:ascii="Times New Rome" w:eastAsia="Times New Roman" w:hAnsi="Times New Rome" w:cs="Times New Roman"/>
          <w:i/>
          <w:sz w:val="40"/>
          <w:szCs w:val="40"/>
          <w:lang w:val="fr-FR"/>
        </w:rPr>
      </w:pPr>
      <w:r w:rsidRPr="009558F7">
        <w:rPr>
          <w:rFonts w:ascii="Times New Rome" w:eastAsia="Times New Roman" w:hAnsi="Times New Rome" w:cs="Times New Roman"/>
          <w:i/>
          <w:sz w:val="40"/>
          <w:szCs w:val="40"/>
          <w:lang w:val="vi-VN"/>
        </w:rPr>
        <w:t>Góc</w:t>
      </w:r>
      <w:r w:rsidR="00F312CA">
        <w:rPr>
          <w:rFonts w:ascii="Times New Rome" w:eastAsia="Times New Roman" w:hAnsi="Times New Rome" w:cs="Times New Roman"/>
          <w:i/>
          <w:sz w:val="40"/>
          <w:szCs w:val="40"/>
          <w:lang w:val="fr-FR"/>
        </w:rPr>
        <w:t xml:space="preserve"> âm nhạc</w:t>
      </w:r>
    </w:p>
    <w:p w:rsidR="009558F7" w:rsidRPr="009558F7" w:rsidRDefault="009558F7" w:rsidP="009558F7">
      <w:pPr>
        <w:spacing w:line="240" w:lineRule="auto"/>
        <w:jc w:val="center"/>
        <w:rPr>
          <w:rFonts w:ascii="Times New Rome" w:eastAsia="Times New Roman" w:hAnsi="Times New Rome" w:cs="Times New Roman"/>
          <w:b/>
          <w:sz w:val="48"/>
          <w:szCs w:val="48"/>
          <w:lang w:val="vi-VN"/>
        </w:rPr>
      </w:pPr>
      <w:r w:rsidRPr="009558F7">
        <w:rPr>
          <w:rFonts w:ascii="Times New Rome" w:eastAsia="Times New Roman" w:hAnsi="Times New Rome" w:cs="Times New Roman"/>
          <w:b/>
          <w:sz w:val="48"/>
          <w:szCs w:val="48"/>
          <w:lang w:val="vi-VN"/>
        </w:rPr>
        <w:t>Hoạt động chiều</w:t>
      </w:r>
    </w:p>
    <w:p w:rsidR="009558F7" w:rsidRPr="009558F7" w:rsidRDefault="00F312CA" w:rsidP="009558F7">
      <w:pPr>
        <w:spacing w:line="240" w:lineRule="auto"/>
        <w:jc w:val="center"/>
        <w:rPr>
          <w:rFonts w:ascii="Times New Rome" w:eastAsia="Times New Roman" w:hAnsi="Times New Rome" w:cs="Times New Roman"/>
          <w:i/>
          <w:sz w:val="40"/>
          <w:szCs w:val="40"/>
          <w:lang w:val="fr-FR"/>
        </w:rPr>
      </w:pPr>
      <w:r>
        <w:rPr>
          <w:rFonts w:ascii="Times New Rome" w:eastAsia="Times New Roman" w:hAnsi="Times New Rome" w:cs="Times New Roman"/>
          <w:i/>
          <w:sz w:val="40"/>
          <w:szCs w:val="40"/>
          <w:lang w:val="fr-FR"/>
        </w:rPr>
        <w:t>Ôn hát </w:t>
      </w:r>
      <w:proofErr w:type="gramStart"/>
      <w:r>
        <w:rPr>
          <w:rFonts w:ascii="Times New Rome" w:eastAsia="Times New Roman" w:hAnsi="Times New Rome" w:cs="Times New Roman"/>
          <w:i/>
          <w:sz w:val="40"/>
          <w:szCs w:val="40"/>
          <w:lang w:val="fr-FR"/>
        </w:rPr>
        <w:t>:Yêu</w:t>
      </w:r>
      <w:proofErr w:type="gramEnd"/>
      <w:r>
        <w:rPr>
          <w:rFonts w:ascii="Times New Rome" w:eastAsia="Times New Roman" w:hAnsi="Times New Rome" w:cs="Times New Roman"/>
          <w:i/>
          <w:sz w:val="40"/>
          <w:szCs w:val="40"/>
          <w:lang w:val="fr-FR"/>
        </w:rPr>
        <w:t xml:space="preserve"> Hà Nội </w:t>
      </w:r>
    </w:p>
    <w:p w:rsidR="009558F7" w:rsidRPr="0028514D" w:rsidRDefault="009558F7" w:rsidP="009558F7">
      <w:pPr>
        <w:spacing w:line="240" w:lineRule="auto"/>
        <w:rPr>
          <w:rFonts w:ascii="Times New Rome" w:eastAsia="Times New Roman" w:hAnsi="Times New Rome" w:cs="Times New Roman"/>
          <w:sz w:val="32"/>
          <w:szCs w:val="32"/>
        </w:rPr>
      </w:pPr>
      <w:r w:rsidRPr="009558F7">
        <w:rPr>
          <w:rFonts w:ascii="Times New Rome" w:eastAsia="Times New Roman" w:hAnsi="Times New Rome" w:cs="Times New Roman" w:hint="eastAsia"/>
          <w:sz w:val="32"/>
          <w:szCs w:val="32"/>
          <w:lang w:val="vi-VN"/>
        </w:rPr>
        <w:t>Đ</w:t>
      </w:r>
      <w:r w:rsidRPr="009558F7">
        <w:rPr>
          <w:rFonts w:ascii="Times New Rome" w:eastAsia="Times New Roman" w:hAnsi="Times New Rome" w:cs="Times New Roman"/>
          <w:sz w:val="32"/>
          <w:szCs w:val="32"/>
          <w:lang w:val="vi-VN"/>
        </w:rPr>
        <w:t>ánh giá cuối ngày ................................................................................................................................................................................................................................................................................................................................................</w:t>
      </w:r>
      <w:r w:rsidR="0028514D">
        <w:rPr>
          <w:rFonts w:ascii="Times New Rome" w:eastAsia="Times New Roman" w:hAnsi="Times New Rome" w:cs="Times New Roman"/>
          <w:sz w:val="32"/>
          <w:szCs w:val="32"/>
        </w:rPr>
        <w:t>................................................................................................................................................................................................................................</w:t>
      </w:r>
    </w:p>
    <w:p w:rsidR="00752196" w:rsidRPr="009558F7" w:rsidRDefault="00752196" w:rsidP="00752196">
      <w:pPr>
        <w:spacing w:line="240" w:lineRule="auto"/>
        <w:contextualSpacing/>
        <w:rPr>
          <w:rFonts w:ascii="Times New Rome" w:eastAsia="Times New Roman" w:hAnsi="Times New Rome" w:cs="Times New Roman"/>
          <w:sz w:val="32"/>
          <w:szCs w:val="32"/>
        </w:rPr>
      </w:pPr>
      <w:r w:rsidRPr="009558F7">
        <w:rPr>
          <w:rFonts w:ascii="Times New Rome" w:eastAsia="Times New Roman" w:hAnsi="Times New Rome" w:cs="Times New Roman"/>
          <w:sz w:val="32"/>
          <w:szCs w:val="32"/>
          <w:lang w:val="vi-VN"/>
        </w:rPr>
        <w:t xml:space="preserve">Thứ </w:t>
      </w:r>
      <w:r>
        <w:rPr>
          <w:rFonts w:ascii="Times New Rome" w:eastAsia="Times New Roman" w:hAnsi="Times New Rome" w:cs="Times New Roman"/>
          <w:sz w:val="32"/>
          <w:szCs w:val="32"/>
        </w:rPr>
        <w:t>năm</w:t>
      </w:r>
      <w:r w:rsidRPr="009558F7">
        <w:rPr>
          <w:rFonts w:ascii="Times New Rome" w:eastAsia="Times New Roman" w:hAnsi="Times New Rome" w:cs="Times New Roman"/>
          <w:sz w:val="32"/>
          <w:szCs w:val="32"/>
          <w:lang w:val="vi-VN"/>
        </w:rPr>
        <w:t xml:space="preserve">, ngày </w:t>
      </w:r>
      <w:r>
        <w:rPr>
          <w:rFonts w:ascii="Times New Rome" w:eastAsia="Times New Roman" w:hAnsi="Times New Rome" w:cs="Times New Roman"/>
          <w:sz w:val="32"/>
          <w:szCs w:val="32"/>
        </w:rPr>
        <w:t>7</w:t>
      </w:r>
      <w:r>
        <w:rPr>
          <w:rFonts w:ascii="Times New Rome" w:eastAsia="Times New Roman" w:hAnsi="Times New Rome" w:cs="Times New Roman"/>
          <w:sz w:val="32"/>
          <w:szCs w:val="32"/>
          <w:lang w:val="vi-VN"/>
        </w:rPr>
        <w:t xml:space="preserve"> tháng </w:t>
      </w:r>
      <w:r>
        <w:rPr>
          <w:rFonts w:ascii="Times New Rome" w:eastAsia="Times New Roman" w:hAnsi="Times New Rome" w:cs="Times New Roman"/>
          <w:sz w:val="32"/>
          <w:szCs w:val="32"/>
        </w:rPr>
        <w:t>4</w:t>
      </w:r>
      <w:r w:rsidRPr="009558F7">
        <w:rPr>
          <w:rFonts w:ascii="Times New Rome" w:eastAsia="Times New Roman" w:hAnsi="Times New Rome" w:cs="Times New Roman"/>
          <w:sz w:val="32"/>
          <w:szCs w:val="32"/>
          <w:lang w:val="vi-VN"/>
        </w:rPr>
        <w:t xml:space="preserve"> </w:t>
      </w:r>
      <w:r>
        <w:rPr>
          <w:rFonts w:ascii="Times New Rome" w:eastAsia="Times New Roman" w:hAnsi="Times New Rome" w:cs="Times New Roman"/>
          <w:sz w:val="32"/>
          <w:szCs w:val="32"/>
          <w:lang w:val="vi-VN"/>
        </w:rPr>
        <w:t>năm 201</w:t>
      </w:r>
      <w:r>
        <w:rPr>
          <w:rFonts w:ascii="Times New Rome" w:eastAsia="Times New Roman" w:hAnsi="Times New Rome" w:cs="Times New Roman"/>
          <w:sz w:val="32"/>
          <w:szCs w:val="32"/>
        </w:rPr>
        <w:t>6</w:t>
      </w:r>
    </w:p>
    <w:p w:rsidR="00956B6C" w:rsidRPr="00956B6C" w:rsidRDefault="00956B6C" w:rsidP="00956B6C">
      <w:pPr>
        <w:spacing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SỰ TÍCH HỒ GƯƠM</w:t>
      </w:r>
    </w:p>
    <w:p w:rsidR="00956B6C" w:rsidRPr="00956B6C" w:rsidRDefault="00956B6C" w:rsidP="00956B6C">
      <w:pPr>
        <w:keepNext/>
        <w:spacing w:after="0" w:line="240" w:lineRule="auto"/>
        <w:jc w:val="both"/>
        <w:outlineLvl w:val="0"/>
        <w:rPr>
          <w:rFonts w:ascii="Times New Roman" w:eastAsia="Times New Roman" w:hAnsi="Times New Roman" w:cs="Times New Roman"/>
          <w:b/>
          <w:bCs/>
          <w:sz w:val="28"/>
          <w:szCs w:val="28"/>
          <w:lang w:val="vi-VN"/>
        </w:rPr>
      </w:pPr>
      <w:r w:rsidRPr="00956B6C">
        <w:rPr>
          <w:rFonts w:ascii="Times New Roman" w:eastAsia="Times New Roman" w:hAnsi="Times New Roman" w:cs="Times New Roman"/>
          <w:b/>
          <w:bCs/>
          <w:sz w:val="28"/>
          <w:szCs w:val="28"/>
          <w:lang w:val="vi-VN"/>
        </w:rPr>
        <w:t>I- Mục đích yêu cầu</w:t>
      </w:r>
    </w:p>
    <w:p w:rsidR="00956B6C" w:rsidRPr="00956B6C" w:rsidRDefault="00956B6C" w:rsidP="00956B6C">
      <w:pPr>
        <w:spacing w:after="0" w:line="240" w:lineRule="auto"/>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Trẻ nhớ tên,hiểu nội dung truyện , đóng vai thể hiện lại câu chuyện.</w:t>
      </w:r>
    </w:p>
    <w:p w:rsidR="00956B6C" w:rsidRPr="00956B6C" w:rsidRDefault="00956B6C" w:rsidP="00956B6C">
      <w:pPr>
        <w:spacing w:after="0" w:line="240" w:lineRule="auto"/>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Gíup trẻ phát triển ngôn ngữ qua việc cung cấp thêm các từ mới.</w:t>
      </w:r>
    </w:p>
    <w:p w:rsidR="00956B6C" w:rsidRPr="00956B6C" w:rsidRDefault="00956B6C" w:rsidP="00956B6C">
      <w:pPr>
        <w:spacing w:after="0" w:line="240" w:lineRule="auto"/>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Trẻ hiểu câu hỏi và trả lời được theo yêu cầu của cô.</w:t>
      </w:r>
    </w:p>
    <w:p w:rsidR="00956B6C" w:rsidRPr="00956B6C" w:rsidRDefault="002351DC" w:rsidP="00956B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Giaó dục trẻ biết </w:t>
      </w:r>
      <w:r>
        <w:rPr>
          <w:rFonts w:ascii="Times New Roman" w:eastAsia="Times New Roman" w:hAnsi="Times New Roman" w:cs="Times New Roman"/>
          <w:sz w:val="28"/>
          <w:szCs w:val="28"/>
        </w:rPr>
        <w:t xml:space="preserve">yêu quê hương, đất nước, lòng tự hào với thủ đô Hà Nội </w:t>
      </w:r>
    </w:p>
    <w:p w:rsidR="00956B6C" w:rsidRPr="00956B6C" w:rsidRDefault="00956B6C" w:rsidP="00956B6C">
      <w:pPr>
        <w:spacing w:after="0" w:line="240" w:lineRule="auto"/>
        <w:rPr>
          <w:rFonts w:ascii="Times New Roman" w:eastAsia="Times New Roman" w:hAnsi="Times New Roman" w:cs="Times New Roman"/>
          <w:b/>
          <w:bCs/>
          <w:sz w:val="28"/>
          <w:szCs w:val="28"/>
          <w:lang w:val="vi-VN"/>
        </w:rPr>
      </w:pPr>
      <w:r w:rsidRPr="00956B6C">
        <w:rPr>
          <w:rFonts w:ascii="Times New Roman" w:eastAsia="Times New Roman" w:hAnsi="Times New Roman" w:cs="Times New Roman"/>
          <w:b/>
          <w:bCs/>
          <w:sz w:val="28"/>
          <w:szCs w:val="28"/>
          <w:lang w:val="vi-VN"/>
        </w:rPr>
        <w:t>II- Chuẩn bị:</w:t>
      </w:r>
    </w:p>
    <w:p w:rsidR="00956B6C" w:rsidRPr="00956B6C" w:rsidRDefault="00956B6C" w:rsidP="00956B6C">
      <w:pPr>
        <w:spacing w:after="0" w:line="240" w:lineRule="auto"/>
        <w:rPr>
          <w:rFonts w:ascii="Times New Roman" w:eastAsia="Times New Roman" w:hAnsi="Times New Roman" w:cs="Times New Roman"/>
          <w:sz w:val="28"/>
          <w:szCs w:val="28"/>
        </w:rPr>
      </w:pPr>
      <w:r w:rsidRPr="00956B6C">
        <w:rPr>
          <w:rFonts w:ascii="Times New Roman" w:eastAsia="Times New Roman" w:hAnsi="Times New Roman" w:cs="Times New Roman"/>
          <w:sz w:val="28"/>
          <w:szCs w:val="28"/>
          <w:lang w:val="vi-VN"/>
        </w:rPr>
        <w:t xml:space="preserve">- Hình ảnh </w:t>
      </w:r>
      <w:r w:rsidR="00AE7EDA">
        <w:rPr>
          <w:rFonts w:ascii="Times New Roman" w:eastAsia="Times New Roman" w:hAnsi="Times New Roman" w:cs="Times New Roman"/>
          <w:sz w:val="28"/>
          <w:szCs w:val="28"/>
        </w:rPr>
        <w:t>Hồ Gươm</w:t>
      </w:r>
    </w:p>
    <w:p w:rsidR="00956B6C" w:rsidRPr="00956B6C" w:rsidRDefault="00956B6C" w:rsidP="00956B6C">
      <w:pPr>
        <w:spacing w:after="0" w:line="240" w:lineRule="auto"/>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Câu chuyện trên máy.</w:t>
      </w:r>
    </w:p>
    <w:p w:rsidR="00956B6C" w:rsidRPr="00956B6C" w:rsidRDefault="00956B6C" w:rsidP="00956B6C">
      <w:pPr>
        <w:spacing w:after="0" w:line="240" w:lineRule="auto"/>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xml:space="preserve">- </w:t>
      </w:r>
      <w:r w:rsidRPr="00956B6C">
        <w:rPr>
          <w:rFonts w:ascii="Times New Roman" w:eastAsia="Times New Roman" w:hAnsi="Times New Roman" w:cs="Times New Roman"/>
          <w:sz w:val="28"/>
          <w:szCs w:val="28"/>
        </w:rPr>
        <w:t xml:space="preserve">Trang phục </w:t>
      </w:r>
      <w:r w:rsidRPr="00956B6C">
        <w:rPr>
          <w:rFonts w:ascii="Times New Roman" w:eastAsia="Times New Roman" w:hAnsi="Times New Roman" w:cs="Times New Roman"/>
          <w:sz w:val="28"/>
          <w:szCs w:val="28"/>
          <w:lang w:val="vi-VN"/>
        </w:rPr>
        <w:t>cho trẻ đóng kịch.</w:t>
      </w:r>
    </w:p>
    <w:p w:rsidR="00956B6C" w:rsidRPr="00956B6C" w:rsidRDefault="00956B6C" w:rsidP="00956B6C">
      <w:pPr>
        <w:spacing w:after="0" w:line="240" w:lineRule="auto"/>
        <w:rPr>
          <w:rFonts w:ascii="Times New Roman" w:eastAsia="Times New Roman" w:hAnsi="Times New Roman" w:cs="Times New Roman"/>
          <w:b/>
          <w:sz w:val="28"/>
          <w:szCs w:val="28"/>
          <w:lang w:val="vi-VN"/>
        </w:rPr>
      </w:pPr>
      <w:r w:rsidRPr="00956B6C">
        <w:rPr>
          <w:rFonts w:ascii="Times New Roman" w:eastAsia="Times New Roman" w:hAnsi="Times New Roman" w:cs="Times New Roman"/>
          <w:b/>
          <w:sz w:val="28"/>
          <w:szCs w:val="28"/>
          <w:lang w:val="vi-VN"/>
        </w:rPr>
        <w:t>III . TIẾN HÀNH:</w:t>
      </w:r>
    </w:p>
    <w:p w:rsidR="00956B6C" w:rsidRPr="00956B6C" w:rsidRDefault="00956B6C" w:rsidP="00956B6C">
      <w:pPr>
        <w:spacing w:after="0" w:line="240" w:lineRule="auto"/>
        <w:rPr>
          <w:rFonts w:ascii="Times New Roman" w:eastAsia="Times New Roman" w:hAnsi="Times New Roman" w:cs="Times New Roman"/>
          <w:b/>
          <w:sz w:val="28"/>
          <w:szCs w:val="28"/>
        </w:rPr>
      </w:pPr>
      <w:r w:rsidRPr="00956B6C">
        <w:rPr>
          <w:rFonts w:ascii="Times New Roman" w:eastAsia="Times New Roman" w:hAnsi="Times New Roman" w:cs="Times New Roman"/>
          <w:b/>
          <w:sz w:val="28"/>
          <w:szCs w:val="28"/>
          <w:lang w:val="vi-VN"/>
        </w:rPr>
        <w:lastRenderedPageBreak/>
        <w:t>*Hoạt động 1:</w:t>
      </w:r>
      <w:r w:rsidR="00AE7EDA">
        <w:rPr>
          <w:rFonts w:ascii="Times New Roman" w:eastAsia="Times New Roman" w:hAnsi="Times New Roman" w:cs="Times New Roman"/>
          <w:b/>
          <w:sz w:val="28"/>
          <w:szCs w:val="28"/>
        </w:rPr>
        <w:t>Hồ Gươm thân yêu</w:t>
      </w:r>
    </w:p>
    <w:p w:rsidR="00956B6C" w:rsidRPr="00956B6C" w:rsidRDefault="00956B6C" w:rsidP="00956B6C">
      <w:pPr>
        <w:spacing w:after="0" w:line="240" w:lineRule="auto"/>
        <w:rPr>
          <w:rFonts w:ascii="Times New Roman" w:eastAsia="Times New Roman" w:hAnsi="Times New Roman" w:cs="Times New Roman"/>
          <w:sz w:val="28"/>
          <w:szCs w:val="28"/>
        </w:rPr>
      </w:pPr>
      <w:r w:rsidRPr="00956B6C">
        <w:rPr>
          <w:rFonts w:ascii="Times New Roman" w:eastAsia="Times New Roman" w:hAnsi="Times New Roman" w:cs="Times New Roman"/>
          <w:sz w:val="28"/>
          <w:szCs w:val="28"/>
          <w:lang w:val="vi-VN"/>
        </w:rPr>
        <w:t xml:space="preserve">- </w:t>
      </w:r>
      <w:r w:rsidR="00AE7EDA">
        <w:rPr>
          <w:rFonts w:ascii="Times New Roman" w:eastAsia="Times New Roman" w:hAnsi="Times New Roman" w:cs="Times New Roman"/>
          <w:sz w:val="28"/>
          <w:szCs w:val="28"/>
          <w:lang w:val="vi-VN"/>
        </w:rPr>
        <w:t>Cô cho trẻ xem hình</w:t>
      </w:r>
      <w:r w:rsidR="00AE7EDA">
        <w:rPr>
          <w:rFonts w:ascii="Times New Roman" w:eastAsia="Times New Roman" w:hAnsi="Times New Roman" w:cs="Times New Roman"/>
          <w:sz w:val="28"/>
          <w:szCs w:val="28"/>
        </w:rPr>
        <w:t xml:space="preserve"> Hồ Gươm</w:t>
      </w:r>
    </w:p>
    <w:p w:rsidR="00956B6C" w:rsidRPr="00956B6C" w:rsidRDefault="00343EBA" w:rsidP="00956B6C">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Hỏi trẻ </w:t>
      </w:r>
      <w:r>
        <w:rPr>
          <w:rFonts w:ascii="Times New Roman" w:eastAsia="Times New Roman" w:hAnsi="Times New Roman" w:cs="Times New Roman"/>
          <w:sz w:val="28"/>
          <w:szCs w:val="28"/>
        </w:rPr>
        <w:t>thủ đô của nước Việt Nam là gì</w:t>
      </w:r>
      <w:r w:rsidR="00956B6C" w:rsidRPr="00956B6C">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w:t>
      </w:r>
      <w:r w:rsidR="00956B6C" w:rsidRPr="00956B6C">
        <w:rPr>
          <w:rFonts w:ascii="Times New Roman" w:eastAsia="Times New Roman" w:hAnsi="Times New Roman" w:cs="Times New Roman"/>
          <w:sz w:val="28"/>
          <w:szCs w:val="28"/>
        </w:rPr>
        <w:t xml:space="preserve"> </w:t>
      </w:r>
      <w:proofErr w:type="gramStart"/>
      <w:r w:rsidR="00956B6C" w:rsidRPr="00956B6C">
        <w:rPr>
          <w:rFonts w:ascii="Times New Roman" w:eastAsia="Times New Roman" w:hAnsi="Times New Roman" w:cs="Times New Roman"/>
          <w:sz w:val="28"/>
          <w:szCs w:val="28"/>
        </w:rPr>
        <w:t>đặc</w:t>
      </w:r>
      <w:proofErr w:type="gramEnd"/>
      <w:r w:rsidR="00956B6C" w:rsidRPr="00956B6C">
        <w:rPr>
          <w:rFonts w:ascii="Times New Roman" w:eastAsia="Times New Roman" w:hAnsi="Times New Roman" w:cs="Times New Roman"/>
          <w:sz w:val="28"/>
          <w:szCs w:val="28"/>
        </w:rPr>
        <w:t xml:space="preserve"> điểm </w:t>
      </w:r>
      <w:r w:rsidR="001D0D06">
        <w:rPr>
          <w:rFonts w:ascii="Times New Roman" w:eastAsia="Times New Roman" w:hAnsi="Times New Roman" w:cs="Times New Roman"/>
          <w:sz w:val="28"/>
          <w:szCs w:val="28"/>
        </w:rPr>
        <w:t>Hồ Gươm</w:t>
      </w:r>
      <w:r w:rsidR="00956B6C" w:rsidRPr="00956B6C">
        <w:rPr>
          <w:rFonts w:ascii="Times New Roman" w:eastAsia="Times New Roman" w:hAnsi="Times New Roman" w:cs="Times New Roman"/>
          <w:sz w:val="28"/>
          <w:szCs w:val="28"/>
          <w:lang w:val="vi-VN"/>
        </w:rPr>
        <w:t>?</w:t>
      </w:r>
    </w:p>
    <w:p w:rsidR="00956B6C" w:rsidRPr="00956B6C" w:rsidRDefault="00956B6C" w:rsidP="00956B6C">
      <w:pPr>
        <w:spacing w:after="0" w:line="240" w:lineRule="auto"/>
        <w:jc w:val="both"/>
        <w:rPr>
          <w:rFonts w:ascii="Times New Roman" w:eastAsia="Times New Roman" w:hAnsi="Times New Roman" w:cs="Times New Roman"/>
          <w:sz w:val="28"/>
          <w:szCs w:val="28"/>
        </w:rPr>
      </w:pPr>
      <w:r w:rsidRPr="00956B6C">
        <w:rPr>
          <w:rFonts w:ascii="Times New Roman" w:eastAsia="Times New Roman" w:hAnsi="Times New Roman" w:cs="Times New Roman"/>
          <w:sz w:val="28"/>
          <w:szCs w:val="28"/>
          <w:lang w:val="vi-VN"/>
        </w:rPr>
        <w:t xml:space="preserve">- Cho trẻ xem hình </w:t>
      </w:r>
      <w:r w:rsidR="001D0D06">
        <w:rPr>
          <w:rFonts w:ascii="Times New Roman" w:eastAsia="Times New Roman" w:hAnsi="Times New Roman" w:cs="Times New Roman"/>
          <w:sz w:val="28"/>
          <w:szCs w:val="28"/>
        </w:rPr>
        <w:t>Hồ Gươm</w:t>
      </w:r>
    </w:p>
    <w:p w:rsidR="00956B6C" w:rsidRPr="00956B6C" w:rsidRDefault="00343EBA" w:rsidP="00956B6C">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Hỏi trẻ</w:t>
      </w:r>
      <w:r>
        <w:rPr>
          <w:rFonts w:ascii="Times New Roman" w:eastAsia="Times New Roman" w:hAnsi="Times New Roman" w:cs="Times New Roman"/>
          <w:sz w:val="28"/>
          <w:szCs w:val="28"/>
        </w:rPr>
        <w:t xml:space="preserve"> đây là</w:t>
      </w:r>
      <w:r w:rsidR="00956B6C" w:rsidRPr="00956B6C">
        <w:rPr>
          <w:rFonts w:ascii="Times New Roman" w:eastAsia="Times New Roman" w:hAnsi="Times New Roman" w:cs="Times New Roman"/>
          <w:sz w:val="28"/>
          <w:szCs w:val="28"/>
        </w:rPr>
        <w:t xml:space="preserve"> </w:t>
      </w:r>
      <w:r w:rsidR="00956B6C" w:rsidRPr="00956B6C">
        <w:rPr>
          <w:rFonts w:ascii="Times New Roman" w:eastAsia="Times New Roman" w:hAnsi="Times New Roman" w:cs="Times New Roman"/>
          <w:sz w:val="28"/>
          <w:szCs w:val="28"/>
          <w:lang w:val="vi-VN"/>
        </w:rPr>
        <w:t>gì?</w:t>
      </w:r>
    </w:p>
    <w:p w:rsidR="00956B6C" w:rsidRPr="00956B6C" w:rsidRDefault="00956B6C" w:rsidP="00956B6C">
      <w:pPr>
        <w:spacing w:after="0" w:line="240" w:lineRule="auto"/>
        <w:jc w:val="both"/>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xml:space="preserve">- Cô có một câu chuyện rất hay cũng nói về </w:t>
      </w:r>
      <w:r w:rsidR="00343EBA">
        <w:rPr>
          <w:rFonts w:ascii="Times New Roman" w:eastAsia="Times New Roman" w:hAnsi="Times New Roman" w:cs="Times New Roman"/>
          <w:sz w:val="28"/>
          <w:szCs w:val="28"/>
        </w:rPr>
        <w:t>Hồ Gươm</w:t>
      </w:r>
      <w:r w:rsidRPr="00956B6C">
        <w:rPr>
          <w:rFonts w:ascii="Times New Roman" w:eastAsia="Times New Roman" w:hAnsi="Times New Roman" w:cs="Times New Roman"/>
          <w:sz w:val="28"/>
          <w:szCs w:val="28"/>
        </w:rPr>
        <w:t xml:space="preserve"> </w:t>
      </w:r>
      <w:r w:rsidRPr="00956B6C">
        <w:rPr>
          <w:rFonts w:ascii="Times New Roman" w:eastAsia="Times New Roman" w:hAnsi="Times New Roman" w:cs="Times New Roman"/>
          <w:sz w:val="28"/>
          <w:szCs w:val="28"/>
          <w:lang w:val="vi-VN"/>
        </w:rPr>
        <w:t>lớp mình cùng lắng nghe nha!</w:t>
      </w:r>
    </w:p>
    <w:p w:rsidR="00956B6C" w:rsidRPr="00956B6C" w:rsidRDefault="00956B6C" w:rsidP="00956B6C">
      <w:pPr>
        <w:spacing w:after="0" w:line="240" w:lineRule="auto"/>
        <w:jc w:val="both"/>
        <w:rPr>
          <w:rFonts w:ascii="Times New Roman" w:eastAsia="Times New Roman" w:hAnsi="Times New Roman" w:cs="Times New Roman"/>
          <w:b/>
          <w:sz w:val="28"/>
          <w:szCs w:val="28"/>
        </w:rPr>
      </w:pPr>
      <w:r w:rsidRPr="00956B6C">
        <w:rPr>
          <w:rFonts w:ascii="Times New Roman" w:eastAsia="Times New Roman" w:hAnsi="Times New Roman" w:cs="Times New Roman"/>
          <w:b/>
          <w:sz w:val="28"/>
          <w:szCs w:val="28"/>
          <w:lang w:val="vi-VN"/>
        </w:rPr>
        <w:t>*Hoạt đông 2:</w:t>
      </w:r>
      <w:r w:rsidR="00343EBA">
        <w:rPr>
          <w:rFonts w:ascii="Times New Roman" w:eastAsia="Times New Roman" w:hAnsi="Times New Roman" w:cs="Times New Roman"/>
          <w:b/>
          <w:sz w:val="28"/>
          <w:szCs w:val="28"/>
        </w:rPr>
        <w:t>sự tích Hồ Gươm</w:t>
      </w:r>
    </w:p>
    <w:p w:rsidR="00956B6C" w:rsidRPr="00956B6C" w:rsidRDefault="00956B6C" w:rsidP="00956B6C">
      <w:pPr>
        <w:spacing w:after="0" w:line="240" w:lineRule="auto"/>
        <w:jc w:val="both"/>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-Cô kể chuyện diễn cảm cho trẻ nghe.</w:t>
      </w:r>
    </w:p>
    <w:p w:rsidR="00956B6C" w:rsidRPr="00956B6C" w:rsidRDefault="00956B6C" w:rsidP="00956B6C">
      <w:pPr>
        <w:spacing w:after="0" w:line="240" w:lineRule="auto"/>
        <w:jc w:val="both"/>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Cô kể chuyện lần 2 cho trẻ xem hình trên máy và đàm thoại cùng trẻ:</w:t>
      </w:r>
    </w:p>
    <w:p w:rsidR="00956B6C" w:rsidRPr="00956B6C" w:rsidRDefault="00956B6C" w:rsidP="00956B6C">
      <w:pPr>
        <w:spacing w:after="0" w:line="240" w:lineRule="auto"/>
        <w:jc w:val="both"/>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Trong chuyện có những nhân vật nào?</w:t>
      </w:r>
    </w:p>
    <w:p w:rsidR="00956B6C" w:rsidRPr="00956B6C" w:rsidRDefault="00956B6C" w:rsidP="00956B6C">
      <w:pPr>
        <w:spacing w:after="0" w:line="240" w:lineRule="auto"/>
        <w:jc w:val="both"/>
        <w:rPr>
          <w:rFonts w:ascii="Times New Roman" w:eastAsia="Times New Roman" w:hAnsi="Times New Roman" w:cs="Times New Roman"/>
          <w:sz w:val="28"/>
          <w:szCs w:val="28"/>
        </w:rPr>
      </w:pPr>
      <w:r w:rsidRPr="00956B6C">
        <w:rPr>
          <w:rFonts w:ascii="Times New Roman" w:eastAsia="Times New Roman" w:hAnsi="Times New Roman" w:cs="Times New Roman"/>
          <w:sz w:val="28"/>
          <w:szCs w:val="28"/>
          <w:lang w:val="vi-VN"/>
        </w:rPr>
        <w:t xml:space="preserve">- </w:t>
      </w:r>
      <w:r w:rsidR="00343EBA">
        <w:rPr>
          <w:rFonts w:ascii="Times New Roman" w:eastAsia="Times New Roman" w:hAnsi="Times New Roman" w:cs="Times New Roman"/>
          <w:sz w:val="28"/>
          <w:szCs w:val="28"/>
        </w:rPr>
        <w:t xml:space="preserve">Lê Lợi là ai ? Giặc nào xâm lược nước </w:t>
      </w:r>
      <w:proofErr w:type="gramStart"/>
      <w:r w:rsidR="00343EBA">
        <w:rPr>
          <w:rFonts w:ascii="Times New Roman" w:eastAsia="Times New Roman" w:hAnsi="Times New Roman" w:cs="Times New Roman"/>
          <w:sz w:val="28"/>
          <w:szCs w:val="28"/>
        </w:rPr>
        <w:t>ta ?</w:t>
      </w:r>
      <w:proofErr w:type="gramEnd"/>
    </w:p>
    <w:p w:rsidR="00956B6C" w:rsidRPr="00956B6C" w:rsidRDefault="00343EBA" w:rsidP="00956B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-Giặc Minh đã tàn ác như thế </w:t>
      </w:r>
      <w:proofErr w:type="gramStart"/>
      <w:r>
        <w:rPr>
          <w:rFonts w:ascii="Times New Roman" w:eastAsia="Times New Roman" w:hAnsi="Times New Roman" w:cs="Times New Roman"/>
          <w:sz w:val="28"/>
          <w:szCs w:val="28"/>
        </w:rPr>
        <w:t xml:space="preserve">nào </w:t>
      </w:r>
      <w:r w:rsidR="00956B6C" w:rsidRPr="00956B6C">
        <w:rPr>
          <w:rFonts w:ascii="Times New Roman" w:eastAsia="Times New Roman" w:hAnsi="Times New Roman" w:cs="Times New Roman"/>
          <w:sz w:val="28"/>
          <w:szCs w:val="28"/>
        </w:rPr>
        <w:t>?</w:t>
      </w:r>
      <w:proofErr w:type="gramEnd"/>
    </w:p>
    <w:p w:rsidR="00956B6C" w:rsidRPr="00956B6C" w:rsidRDefault="00343EBA" w:rsidP="00956B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Tình huống nào binh lính tìm thấy thanh </w:t>
      </w:r>
      <w:proofErr w:type="gramStart"/>
      <w:r>
        <w:rPr>
          <w:rFonts w:ascii="Times New Roman" w:eastAsia="Times New Roman" w:hAnsi="Times New Roman" w:cs="Times New Roman"/>
          <w:sz w:val="28"/>
          <w:szCs w:val="28"/>
        </w:rPr>
        <w:t xml:space="preserve">kiếm </w:t>
      </w:r>
      <w:r w:rsidR="00956B6C" w:rsidRPr="00956B6C">
        <w:rPr>
          <w:rFonts w:ascii="Times New Roman" w:eastAsia="Times New Roman" w:hAnsi="Times New Roman" w:cs="Times New Roman"/>
          <w:sz w:val="28"/>
          <w:szCs w:val="28"/>
        </w:rPr>
        <w:t>?</w:t>
      </w:r>
      <w:proofErr w:type="gramEnd"/>
    </w:p>
    <w:p w:rsidR="00956B6C" w:rsidRPr="00956B6C" w:rsidRDefault="00343EBA" w:rsidP="00956B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Từ khi có thanh kiếm đội quân của Lê Lợi như thế </w:t>
      </w:r>
      <w:proofErr w:type="gramStart"/>
      <w:r>
        <w:rPr>
          <w:rFonts w:ascii="Times New Roman" w:eastAsia="Times New Roman" w:hAnsi="Times New Roman" w:cs="Times New Roman"/>
          <w:sz w:val="28"/>
          <w:szCs w:val="28"/>
        </w:rPr>
        <w:t xml:space="preserve">nào </w:t>
      </w:r>
      <w:r w:rsidR="00956B6C" w:rsidRPr="00956B6C">
        <w:rPr>
          <w:rFonts w:ascii="Times New Roman" w:eastAsia="Times New Roman" w:hAnsi="Times New Roman" w:cs="Times New Roman"/>
          <w:sz w:val="28"/>
          <w:szCs w:val="28"/>
        </w:rPr>
        <w:t>?</w:t>
      </w:r>
      <w:proofErr w:type="gramEnd"/>
    </w:p>
    <w:p w:rsidR="00956B6C" w:rsidRPr="00956B6C" w:rsidRDefault="00343EBA" w:rsidP="00956B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Cuối cùng giặc Minh đã như thế </w:t>
      </w:r>
      <w:proofErr w:type="gramStart"/>
      <w:r>
        <w:rPr>
          <w:rFonts w:ascii="Times New Roman" w:eastAsia="Times New Roman" w:hAnsi="Times New Roman" w:cs="Times New Roman"/>
          <w:sz w:val="28"/>
          <w:szCs w:val="28"/>
        </w:rPr>
        <w:t xml:space="preserve">nào </w:t>
      </w:r>
      <w:r w:rsidR="00956B6C" w:rsidRPr="00956B6C">
        <w:rPr>
          <w:rFonts w:ascii="Times New Roman" w:eastAsia="Times New Roman" w:hAnsi="Times New Roman" w:cs="Times New Roman"/>
          <w:sz w:val="28"/>
          <w:szCs w:val="28"/>
        </w:rPr>
        <w:t>?</w:t>
      </w:r>
      <w:proofErr w:type="gramEnd"/>
    </w:p>
    <w:p w:rsidR="00956B6C" w:rsidRPr="00956B6C" w:rsidRDefault="00343EBA" w:rsidP="00956B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Khi Lê Lợi đi dạo trên hồ Tả Vọng điều gì xảy </w:t>
      </w:r>
      <w:proofErr w:type="gramStart"/>
      <w:r>
        <w:rPr>
          <w:rFonts w:ascii="Times New Roman" w:eastAsia="Times New Roman" w:hAnsi="Times New Roman" w:cs="Times New Roman"/>
          <w:sz w:val="28"/>
          <w:szCs w:val="28"/>
        </w:rPr>
        <w:t xml:space="preserve">ra </w:t>
      </w:r>
      <w:r w:rsidR="00956B6C" w:rsidRPr="00956B6C">
        <w:rPr>
          <w:rFonts w:ascii="Times New Roman" w:eastAsia="Times New Roman" w:hAnsi="Times New Roman" w:cs="Times New Roman"/>
          <w:sz w:val="28"/>
          <w:szCs w:val="28"/>
        </w:rPr>
        <w:t>?</w:t>
      </w:r>
      <w:proofErr w:type="gramEnd"/>
    </w:p>
    <w:p w:rsidR="00956B6C" w:rsidRPr="00956B6C" w:rsidRDefault="00956B6C" w:rsidP="00956B6C">
      <w:pPr>
        <w:spacing w:after="0" w:line="240" w:lineRule="auto"/>
        <w:jc w:val="both"/>
        <w:rPr>
          <w:rFonts w:ascii="Times New Roman" w:eastAsia="Times New Roman" w:hAnsi="Times New Roman" w:cs="Times New Roman"/>
          <w:sz w:val="28"/>
          <w:szCs w:val="28"/>
        </w:rPr>
      </w:pPr>
      <w:r w:rsidRPr="00956B6C">
        <w:rPr>
          <w:rFonts w:ascii="Times New Roman" w:eastAsia="Times New Roman" w:hAnsi="Times New Roman" w:cs="Times New Roman"/>
          <w:sz w:val="28"/>
          <w:szCs w:val="28"/>
        </w:rPr>
        <w:t xml:space="preserve">- </w:t>
      </w:r>
      <w:r w:rsidR="00343EBA">
        <w:rPr>
          <w:rFonts w:ascii="Times New Roman" w:eastAsia="Times New Roman" w:hAnsi="Times New Roman" w:cs="Times New Roman"/>
          <w:sz w:val="28"/>
          <w:szCs w:val="28"/>
        </w:rPr>
        <w:t xml:space="preserve">Từ đó hồ Tả Vọng đổi tên là </w:t>
      </w:r>
      <w:proofErr w:type="gramStart"/>
      <w:r w:rsidR="00343EBA">
        <w:rPr>
          <w:rFonts w:ascii="Times New Roman" w:eastAsia="Times New Roman" w:hAnsi="Times New Roman" w:cs="Times New Roman"/>
          <w:sz w:val="28"/>
          <w:szCs w:val="28"/>
        </w:rPr>
        <w:t>gì ?</w:t>
      </w:r>
      <w:proofErr w:type="gramEnd"/>
    </w:p>
    <w:p w:rsidR="00956B6C" w:rsidRPr="00956B6C" w:rsidRDefault="00956B6C" w:rsidP="00956B6C">
      <w:pPr>
        <w:spacing w:after="0" w:line="240" w:lineRule="auto"/>
        <w:jc w:val="both"/>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Cô giáo dục tr</w:t>
      </w:r>
      <w:r w:rsidR="00EB4A5B">
        <w:rPr>
          <w:rFonts w:ascii="Times New Roman" w:eastAsia="Times New Roman" w:hAnsi="Times New Roman" w:cs="Times New Roman"/>
          <w:sz w:val="28"/>
          <w:szCs w:val="28"/>
          <w:lang w:val="vi-VN"/>
        </w:rPr>
        <w:t xml:space="preserve">ẻ biết </w:t>
      </w:r>
      <w:r w:rsidR="00EB4A5B">
        <w:rPr>
          <w:rFonts w:ascii="Times New Roman" w:eastAsia="Times New Roman" w:hAnsi="Times New Roman" w:cs="Times New Roman"/>
          <w:sz w:val="28"/>
          <w:szCs w:val="28"/>
        </w:rPr>
        <w:t>yêu quê hương đất nước</w:t>
      </w:r>
      <w:r w:rsidR="00EB4A5B">
        <w:rPr>
          <w:rFonts w:ascii="Times New Roman" w:eastAsia="Times New Roman" w:hAnsi="Times New Roman" w:cs="Times New Roman"/>
          <w:sz w:val="28"/>
          <w:szCs w:val="28"/>
          <w:lang w:val="vi-VN"/>
        </w:rPr>
        <w:t>,</w:t>
      </w:r>
      <w:r w:rsidR="00EB4A5B">
        <w:rPr>
          <w:rFonts w:ascii="Times New Roman" w:eastAsia="Times New Roman" w:hAnsi="Times New Roman" w:cs="Times New Roman"/>
          <w:sz w:val="28"/>
          <w:szCs w:val="28"/>
        </w:rPr>
        <w:t xml:space="preserve"> </w:t>
      </w:r>
      <w:r w:rsidRPr="00956B6C">
        <w:rPr>
          <w:rFonts w:ascii="Times New Roman" w:eastAsia="Times New Roman" w:hAnsi="Times New Roman" w:cs="Times New Roman"/>
          <w:sz w:val="28"/>
          <w:szCs w:val="28"/>
          <w:lang w:val="vi-VN"/>
        </w:rPr>
        <w:t>lòng</w:t>
      </w:r>
      <w:r w:rsidR="00EB4A5B">
        <w:rPr>
          <w:rFonts w:ascii="Times New Roman" w:eastAsia="Times New Roman" w:hAnsi="Times New Roman" w:cs="Times New Roman"/>
          <w:sz w:val="28"/>
          <w:szCs w:val="28"/>
        </w:rPr>
        <w:t xml:space="preserve"> tự hào với thủ đô Hà Nội</w:t>
      </w:r>
      <w:r w:rsidRPr="00956B6C">
        <w:rPr>
          <w:rFonts w:ascii="Times New Roman" w:eastAsia="Times New Roman" w:hAnsi="Times New Roman" w:cs="Times New Roman"/>
          <w:sz w:val="28"/>
          <w:szCs w:val="28"/>
          <w:lang w:val="vi-VN"/>
        </w:rPr>
        <w:t>.</w:t>
      </w:r>
    </w:p>
    <w:p w:rsidR="00956B6C" w:rsidRPr="00956B6C" w:rsidRDefault="00956B6C" w:rsidP="00956B6C">
      <w:pPr>
        <w:spacing w:after="0" w:line="240" w:lineRule="auto"/>
        <w:ind w:left="-108"/>
        <w:jc w:val="both"/>
        <w:rPr>
          <w:rFonts w:ascii="Times New Roman" w:eastAsia="Times New Roman" w:hAnsi="Times New Roman" w:cs="Times New Roman"/>
          <w:b/>
          <w:sz w:val="28"/>
          <w:szCs w:val="28"/>
        </w:rPr>
      </w:pPr>
      <w:r w:rsidRPr="00956B6C">
        <w:rPr>
          <w:rFonts w:ascii="Times New Roman" w:eastAsia="Times New Roman" w:hAnsi="Times New Roman" w:cs="Times New Roman"/>
          <w:b/>
          <w:sz w:val="28"/>
          <w:szCs w:val="28"/>
          <w:lang w:val="vi-VN"/>
        </w:rPr>
        <w:t xml:space="preserve">*Hoạt động 3: </w:t>
      </w:r>
      <w:r w:rsidRPr="00956B6C">
        <w:rPr>
          <w:rFonts w:ascii="Times New Roman" w:eastAsia="Times New Roman" w:hAnsi="Times New Roman" w:cs="Times New Roman"/>
          <w:b/>
          <w:sz w:val="28"/>
          <w:szCs w:val="28"/>
        </w:rPr>
        <w:t>khu vườn kì bí</w:t>
      </w:r>
    </w:p>
    <w:p w:rsidR="00956B6C" w:rsidRPr="00956B6C" w:rsidRDefault="00956B6C" w:rsidP="00956B6C">
      <w:pPr>
        <w:spacing w:after="0" w:line="240" w:lineRule="auto"/>
        <w:ind w:left="-108"/>
        <w:jc w:val="both"/>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xml:space="preserve"> - Hôm nay cô thấy các con học rất ngoan cô sẽ thưởng cho lớp mình một trò chơi “ đóng kịch” . cô sẽ là người dẫn truyện , các con sẽ đóng vai các nhân vật để thể hiện lại câu chuyện này.</w:t>
      </w:r>
    </w:p>
    <w:p w:rsidR="00956B6C" w:rsidRPr="00956B6C" w:rsidRDefault="00956B6C" w:rsidP="00956B6C">
      <w:pPr>
        <w:spacing w:after="0" w:line="240" w:lineRule="auto"/>
        <w:ind w:left="-108"/>
        <w:jc w:val="both"/>
        <w:rPr>
          <w:rFonts w:ascii="Times New Roman" w:eastAsia="Times New Roman" w:hAnsi="Times New Roman" w:cs="Times New Roman"/>
          <w:sz w:val="28"/>
          <w:szCs w:val="28"/>
          <w:lang w:val="vi-VN"/>
        </w:rPr>
      </w:pPr>
      <w:r w:rsidRPr="00956B6C">
        <w:rPr>
          <w:rFonts w:ascii="Times New Roman" w:eastAsia="Times New Roman" w:hAnsi="Times New Roman" w:cs="Times New Roman"/>
          <w:sz w:val="28"/>
          <w:szCs w:val="28"/>
          <w:lang w:val="vi-VN"/>
        </w:rPr>
        <w:t xml:space="preserve"> - Cô hỏi trẻ thích đóng nhân vật nào?</w:t>
      </w:r>
    </w:p>
    <w:p w:rsidR="00956B6C" w:rsidRPr="00956B6C" w:rsidRDefault="00956B6C" w:rsidP="00956B6C">
      <w:pPr>
        <w:spacing w:after="0" w:line="240" w:lineRule="auto"/>
        <w:ind w:left="-108"/>
        <w:jc w:val="both"/>
        <w:rPr>
          <w:rFonts w:ascii="Times New Roman" w:eastAsia="Times New Roman" w:hAnsi="Times New Roman" w:cs="Times New Roman"/>
          <w:sz w:val="28"/>
          <w:szCs w:val="28"/>
        </w:rPr>
      </w:pPr>
      <w:r w:rsidRPr="00956B6C">
        <w:rPr>
          <w:rFonts w:ascii="Times New Roman" w:eastAsia="Times New Roman" w:hAnsi="Times New Roman" w:cs="Times New Roman"/>
          <w:sz w:val="28"/>
          <w:szCs w:val="28"/>
          <w:lang w:val="vi-VN"/>
        </w:rPr>
        <w:t xml:space="preserve"> - Cô cho </w:t>
      </w:r>
      <w:r w:rsidRPr="00956B6C">
        <w:rPr>
          <w:rFonts w:ascii="Times New Roman" w:eastAsia="Times New Roman" w:hAnsi="Times New Roman" w:cs="Times New Roman"/>
          <w:sz w:val="28"/>
          <w:szCs w:val="28"/>
        </w:rPr>
        <w:t>trẻ mặc trang phục đóng kịch.</w:t>
      </w:r>
    </w:p>
    <w:p w:rsidR="00956B6C" w:rsidRPr="00956B6C" w:rsidRDefault="00956B6C" w:rsidP="00956B6C">
      <w:pPr>
        <w:spacing w:after="0" w:line="240" w:lineRule="auto"/>
        <w:ind w:left="-108"/>
        <w:jc w:val="both"/>
        <w:rPr>
          <w:rFonts w:ascii="Times New Roman" w:eastAsia="Times New Roman" w:hAnsi="Times New Roman" w:cs="Times New Roman"/>
          <w:sz w:val="28"/>
          <w:szCs w:val="28"/>
        </w:rPr>
      </w:pPr>
      <w:r w:rsidRPr="00956B6C">
        <w:rPr>
          <w:rFonts w:ascii="Times New Roman" w:eastAsia="Times New Roman" w:hAnsi="Times New Roman" w:cs="Times New Roman"/>
          <w:sz w:val="28"/>
          <w:szCs w:val="28"/>
        </w:rPr>
        <w:t>- Cô cho trẻ chơi 2-3 lần.</w:t>
      </w:r>
    </w:p>
    <w:p w:rsidR="00956B6C" w:rsidRPr="00956B6C" w:rsidRDefault="00956B6C" w:rsidP="00956B6C">
      <w:pPr>
        <w:spacing w:after="0" w:line="240" w:lineRule="auto"/>
        <w:ind w:left="-108"/>
        <w:jc w:val="both"/>
        <w:rPr>
          <w:rFonts w:ascii="Times New Roman" w:eastAsia="Times New Roman" w:hAnsi="Times New Roman" w:cs="Times New Roman"/>
          <w:sz w:val="28"/>
          <w:szCs w:val="28"/>
        </w:rPr>
      </w:pPr>
      <w:r w:rsidRPr="00956B6C">
        <w:rPr>
          <w:rFonts w:ascii="Times New Roman" w:eastAsia="Times New Roman" w:hAnsi="Times New Roman" w:cs="Times New Roman"/>
          <w:sz w:val="28"/>
          <w:szCs w:val="28"/>
        </w:rPr>
        <w:t xml:space="preserve"> - Kết thúc cô nhận </w:t>
      </w:r>
      <w:proofErr w:type="gramStart"/>
      <w:r w:rsidRPr="00956B6C">
        <w:rPr>
          <w:rFonts w:ascii="Times New Roman" w:eastAsia="Times New Roman" w:hAnsi="Times New Roman" w:cs="Times New Roman"/>
          <w:sz w:val="28"/>
          <w:szCs w:val="28"/>
        </w:rPr>
        <w:t>xét ,tuyên</w:t>
      </w:r>
      <w:proofErr w:type="gramEnd"/>
      <w:r w:rsidRPr="00956B6C">
        <w:rPr>
          <w:rFonts w:ascii="Times New Roman" w:eastAsia="Times New Roman" w:hAnsi="Times New Roman" w:cs="Times New Roman"/>
          <w:sz w:val="28"/>
          <w:szCs w:val="28"/>
        </w:rPr>
        <w:t xml:space="preserve"> dương trẻ.</w:t>
      </w:r>
    </w:p>
    <w:p w:rsidR="00956B6C" w:rsidRPr="00956B6C" w:rsidRDefault="00956B6C" w:rsidP="00956B6C">
      <w:pPr>
        <w:spacing w:line="240" w:lineRule="auto"/>
        <w:ind w:left="2160" w:firstLine="720"/>
        <w:contextualSpacing/>
        <w:rPr>
          <w:rFonts w:ascii="Times New Roman" w:eastAsiaTheme="minorEastAsia" w:hAnsi="Times New Roman" w:cs="Times New Roman"/>
          <w:b/>
          <w:sz w:val="48"/>
          <w:szCs w:val="48"/>
          <w:lang w:val="vi-VN"/>
        </w:rPr>
      </w:pPr>
      <w:r w:rsidRPr="00956B6C">
        <w:rPr>
          <w:rFonts w:ascii="Times New Roman" w:eastAsiaTheme="minorEastAsia" w:hAnsi="Times New Roman" w:cs="Times New Roman"/>
          <w:b/>
          <w:sz w:val="48"/>
          <w:szCs w:val="48"/>
          <w:lang w:val="vi-VN"/>
        </w:rPr>
        <w:t>Hoạt động ngoài trời</w:t>
      </w:r>
    </w:p>
    <w:p w:rsidR="00956B6C" w:rsidRPr="00956B6C" w:rsidRDefault="000B22D2" w:rsidP="000B22D2">
      <w:pPr>
        <w:spacing w:line="240" w:lineRule="auto"/>
        <w:jc w:val="center"/>
        <w:rPr>
          <w:rFonts w:ascii="Times New Roman" w:hAnsi="Times New Roman" w:cs="Times New Roman"/>
          <w:i/>
          <w:sz w:val="40"/>
          <w:szCs w:val="40"/>
        </w:rPr>
      </w:pPr>
      <w:r>
        <w:rPr>
          <w:rFonts w:ascii="Times New Roman" w:hAnsi="Times New Roman" w:cs="Times New Roman"/>
          <w:i/>
          <w:sz w:val="40"/>
          <w:szCs w:val="40"/>
        </w:rPr>
        <w:t>Chi chi chành chành</w:t>
      </w:r>
    </w:p>
    <w:p w:rsidR="00956B6C" w:rsidRPr="00956B6C" w:rsidRDefault="00956B6C" w:rsidP="00956B6C">
      <w:pPr>
        <w:spacing w:line="240" w:lineRule="auto"/>
        <w:jc w:val="center"/>
        <w:rPr>
          <w:rFonts w:ascii="Times New Roman" w:hAnsi="Times New Roman" w:cs="Times New Roman"/>
          <w:b/>
          <w:sz w:val="48"/>
          <w:szCs w:val="48"/>
          <w:lang w:val="vi-VN"/>
        </w:rPr>
      </w:pPr>
      <w:r w:rsidRPr="00956B6C">
        <w:rPr>
          <w:rFonts w:ascii="Times New Roman" w:hAnsi="Times New Roman" w:cs="Times New Roman"/>
          <w:b/>
          <w:sz w:val="48"/>
          <w:szCs w:val="48"/>
          <w:lang w:val="vi-VN"/>
        </w:rPr>
        <w:t>Hoạt động góc</w:t>
      </w:r>
    </w:p>
    <w:p w:rsidR="00956B6C" w:rsidRPr="00956B6C" w:rsidRDefault="000B22D2" w:rsidP="00956B6C">
      <w:pPr>
        <w:spacing w:line="240" w:lineRule="auto"/>
        <w:jc w:val="center"/>
        <w:rPr>
          <w:rFonts w:ascii="Times New Roman" w:hAnsi="Times New Roman" w:cs="Times New Roman"/>
          <w:i/>
          <w:sz w:val="40"/>
          <w:szCs w:val="40"/>
        </w:rPr>
      </w:pPr>
      <w:r>
        <w:rPr>
          <w:rFonts w:ascii="Times New Roman" w:hAnsi="Times New Roman" w:cs="Times New Roman"/>
          <w:i/>
          <w:sz w:val="40"/>
          <w:szCs w:val="40"/>
        </w:rPr>
        <w:t>Nghệ thuật</w:t>
      </w:r>
    </w:p>
    <w:p w:rsidR="00956B6C" w:rsidRPr="00956B6C" w:rsidRDefault="00956B6C" w:rsidP="00956B6C">
      <w:pPr>
        <w:spacing w:line="240" w:lineRule="auto"/>
        <w:jc w:val="center"/>
        <w:rPr>
          <w:rFonts w:ascii="Times New Roman" w:hAnsi="Times New Roman" w:cs="Times New Roman"/>
          <w:b/>
          <w:sz w:val="48"/>
          <w:szCs w:val="48"/>
          <w:lang w:val="vi-VN"/>
        </w:rPr>
      </w:pPr>
      <w:r w:rsidRPr="00956B6C">
        <w:rPr>
          <w:rFonts w:ascii="Times New Roman" w:hAnsi="Times New Roman" w:cs="Times New Roman"/>
          <w:b/>
          <w:sz w:val="48"/>
          <w:szCs w:val="48"/>
          <w:lang w:val="vi-VN"/>
        </w:rPr>
        <w:t>Hoạt động chiều</w:t>
      </w:r>
    </w:p>
    <w:p w:rsidR="00956B6C" w:rsidRPr="00956B6C" w:rsidRDefault="000B22D2" w:rsidP="00956B6C">
      <w:pPr>
        <w:spacing w:line="240" w:lineRule="auto"/>
        <w:jc w:val="center"/>
        <w:rPr>
          <w:rFonts w:ascii="Times New Roman" w:hAnsi="Times New Roman" w:cs="Times New Roman"/>
          <w:i/>
          <w:sz w:val="40"/>
          <w:szCs w:val="40"/>
        </w:rPr>
      </w:pPr>
      <w:r>
        <w:rPr>
          <w:rFonts w:ascii="Times New Roman" w:hAnsi="Times New Roman" w:cs="Times New Roman"/>
          <w:i/>
          <w:sz w:val="40"/>
          <w:szCs w:val="40"/>
        </w:rPr>
        <w:t>Xem phim hoạt hình</w:t>
      </w:r>
    </w:p>
    <w:p w:rsidR="00956B6C" w:rsidRDefault="00956B6C" w:rsidP="00956B6C">
      <w:pPr>
        <w:tabs>
          <w:tab w:val="left" w:pos="284"/>
        </w:tabs>
        <w:spacing w:line="240" w:lineRule="auto"/>
        <w:rPr>
          <w:rFonts w:ascii="Times New Roman" w:hAnsi="Times New Roman" w:cs="Times New Roman"/>
          <w:sz w:val="32"/>
          <w:szCs w:val="32"/>
        </w:rPr>
      </w:pPr>
      <w:r w:rsidRPr="00956B6C">
        <w:rPr>
          <w:rFonts w:ascii="Times New Roman" w:hAnsi="Times New Roman" w:cs="Times New Roman"/>
          <w:b/>
          <w:sz w:val="32"/>
          <w:szCs w:val="32"/>
          <w:lang w:val="vi-VN"/>
        </w:rPr>
        <w:t>Đánh giá cuối ngày</w:t>
      </w:r>
      <w:r w:rsidRPr="00956B6C">
        <w:rPr>
          <w:rFonts w:ascii="Times New Roman" w:hAnsi="Times New Roman" w:cs="Times New Roman"/>
          <w:sz w:val="32"/>
          <w:szCs w:val="32"/>
          <w:lang w:val="vi-VN"/>
        </w:rPr>
        <w:t xml:space="preserve"> ................................................................................................................................................................................................................................</w:t>
      </w:r>
      <w:r w:rsidRPr="00956B6C">
        <w:rPr>
          <w:rFonts w:ascii="Times New Roman" w:hAnsi="Times New Roman" w:cs="Times New Roman"/>
          <w:sz w:val="32"/>
          <w:szCs w:val="32"/>
          <w:lang w:val="vi-VN"/>
        </w:rPr>
        <w:lastRenderedPageBreak/>
        <w:t>................................................................................................................</w:t>
      </w:r>
      <w:r w:rsidRPr="00956B6C">
        <w:rPr>
          <w:rFonts w:ascii="Times New Roman" w:hAnsi="Times New Roman" w:cs="Times New Roman"/>
          <w:sz w:val="32"/>
          <w:szCs w:val="32"/>
        </w:rPr>
        <w:t>...............</w:t>
      </w:r>
      <w:r w:rsidR="00B1637B">
        <w:rPr>
          <w:rFonts w:ascii="Times New Roman" w:hAnsi="Times New Roman" w:cs="Times New Roman"/>
          <w:sz w:val="32"/>
          <w:szCs w:val="32"/>
        </w:rPr>
        <w:t>.................................................................................................</w:t>
      </w:r>
    </w:p>
    <w:p w:rsidR="001F6FA3" w:rsidRPr="001F6FA3" w:rsidRDefault="001F6FA3" w:rsidP="001F6FA3">
      <w:pPr>
        <w:spacing w:line="240" w:lineRule="auto"/>
        <w:contextualSpacing/>
        <w:rPr>
          <w:rFonts w:ascii="Times New Rome" w:eastAsia="Times New Roman" w:hAnsi="Times New Rome" w:cs="Times New Roman"/>
          <w:sz w:val="32"/>
          <w:szCs w:val="32"/>
        </w:rPr>
      </w:pPr>
      <w:r w:rsidRPr="009558F7">
        <w:rPr>
          <w:rFonts w:ascii="Times New Rome" w:eastAsia="Times New Roman" w:hAnsi="Times New Rome" w:cs="Times New Roman"/>
          <w:sz w:val="32"/>
          <w:szCs w:val="32"/>
          <w:lang w:val="vi-VN"/>
        </w:rPr>
        <w:t xml:space="preserve">Thứ </w:t>
      </w:r>
      <w:r>
        <w:rPr>
          <w:rFonts w:ascii="Times New Rome" w:eastAsia="Times New Roman" w:hAnsi="Times New Rome" w:cs="Times New Roman"/>
          <w:sz w:val="32"/>
          <w:szCs w:val="32"/>
        </w:rPr>
        <w:t>sáu</w:t>
      </w:r>
      <w:r w:rsidRPr="009558F7">
        <w:rPr>
          <w:rFonts w:ascii="Times New Rome" w:eastAsia="Times New Roman" w:hAnsi="Times New Rome" w:cs="Times New Roman"/>
          <w:sz w:val="32"/>
          <w:szCs w:val="32"/>
          <w:lang w:val="vi-VN"/>
        </w:rPr>
        <w:t xml:space="preserve">, ngày </w:t>
      </w:r>
      <w:r>
        <w:rPr>
          <w:rFonts w:ascii="Times New Rome" w:eastAsia="Times New Roman" w:hAnsi="Times New Rome" w:cs="Times New Roman"/>
          <w:sz w:val="32"/>
          <w:szCs w:val="32"/>
        </w:rPr>
        <w:t>8</w:t>
      </w:r>
      <w:r>
        <w:rPr>
          <w:rFonts w:ascii="Times New Rome" w:eastAsia="Times New Roman" w:hAnsi="Times New Rome" w:cs="Times New Roman"/>
          <w:sz w:val="32"/>
          <w:szCs w:val="32"/>
          <w:lang w:val="vi-VN"/>
        </w:rPr>
        <w:t xml:space="preserve"> tháng </w:t>
      </w:r>
      <w:r>
        <w:rPr>
          <w:rFonts w:ascii="Times New Rome" w:eastAsia="Times New Roman" w:hAnsi="Times New Rome" w:cs="Times New Roman"/>
          <w:sz w:val="32"/>
          <w:szCs w:val="32"/>
        </w:rPr>
        <w:t>4</w:t>
      </w:r>
      <w:r w:rsidRPr="009558F7">
        <w:rPr>
          <w:rFonts w:ascii="Times New Rome" w:eastAsia="Times New Roman" w:hAnsi="Times New Rome" w:cs="Times New Roman"/>
          <w:sz w:val="32"/>
          <w:szCs w:val="32"/>
          <w:lang w:val="vi-VN"/>
        </w:rPr>
        <w:t xml:space="preserve"> </w:t>
      </w:r>
      <w:r>
        <w:rPr>
          <w:rFonts w:ascii="Times New Rome" w:eastAsia="Times New Roman" w:hAnsi="Times New Rome" w:cs="Times New Roman"/>
          <w:sz w:val="32"/>
          <w:szCs w:val="32"/>
          <w:lang w:val="vi-VN"/>
        </w:rPr>
        <w:t>năm 201</w:t>
      </w:r>
      <w:r>
        <w:rPr>
          <w:rFonts w:ascii="Times New Rome" w:eastAsia="Times New Roman" w:hAnsi="Times New Rome" w:cs="Times New Roman"/>
          <w:sz w:val="32"/>
          <w:szCs w:val="32"/>
        </w:rPr>
        <w:t>6</w:t>
      </w:r>
    </w:p>
    <w:p w:rsidR="001F6FA3" w:rsidRPr="001F6FA3" w:rsidRDefault="0029276E" w:rsidP="001F6FA3">
      <w:pPr>
        <w:spacing w:line="240" w:lineRule="auto"/>
        <w:jc w:val="center"/>
        <w:rPr>
          <w:rFonts w:ascii="Times New Roman" w:hAnsi="Times New Roman"/>
          <w:b/>
          <w:sz w:val="52"/>
          <w:szCs w:val="52"/>
        </w:rPr>
      </w:pPr>
      <w:r>
        <w:rPr>
          <w:rFonts w:ascii="Times New Roman" w:hAnsi="Times New Roman"/>
          <w:b/>
          <w:sz w:val="52"/>
          <w:szCs w:val="52"/>
        </w:rPr>
        <w:t>ĐI TRÊN VẠCH KẺ THẲNG</w:t>
      </w:r>
    </w:p>
    <w:p w:rsidR="001F6FA3" w:rsidRPr="00F0248A" w:rsidRDefault="001F6FA3" w:rsidP="001F6FA3">
      <w:pPr>
        <w:spacing w:after="0" w:line="240" w:lineRule="auto"/>
        <w:rPr>
          <w:rFonts w:ascii="Times New Roman" w:hAnsi="Times New Roman"/>
          <w:b/>
          <w:sz w:val="28"/>
          <w:szCs w:val="28"/>
        </w:rPr>
      </w:pPr>
      <w:r>
        <w:rPr>
          <w:rFonts w:ascii="Times New Roman" w:hAnsi="Times New Roman"/>
          <w:b/>
          <w:sz w:val="28"/>
          <w:szCs w:val="28"/>
        </w:rPr>
        <w:t xml:space="preserve">I/ </w:t>
      </w:r>
      <w:r w:rsidRPr="00F0248A">
        <w:rPr>
          <w:rFonts w:ascii="Times New Roman" w:hAnsi="Times New Roman"/>
          <w:b/>
          <w:sz w:val="28"/>
          <w:szCs w:val="28"/>
        </w:rPr>
        <w:t>YÊU CẦU:</w:t>
      </w:r>
    </w:p>
    <w:p w:rsidR="001F6FA3" w:rsidRPr="001A37DC" w:rsidRDefault="00CC4964" w:rsidP="001F6FA3">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Cháu đi trên vạch kẻ thẳng trên sàn</w:t>
      </w:r>
    </w:p>
    <w:p w:rsidR="001F6FA3" w:rsidRPr="00F0248A" w:rsidRDefault="001F6FA3" w:rsidP="001F6FA3">
      <w:pPr>
        <w:numPr>
          <w:ilvl w:val="0"/>
          <w:numId w:val="14"/>
        </w:numPr>
        <w:tabs>
          <w:tab w:val="clear" w:pos="540"/>
          <w:tab w:val="num" w:pos="720"/>
        </w:tabs>
        <w:spacing w:after="0" w:line="240" w:lineRule="auto"/>
        <w:ind w:left="720"/>
        <w:rPr>
          <w:rFonts w:ascii="Times New Roman" w:hAnsi="Times New Roman"/>
          <w:sz w:val="28"/>
          <w:szCs w:val="28"/>
        </w:rPr>
      </w:pPr>
      <w:r w:rsidRPr="00F0248A">
        <w:rPr>
          <w:rFonts w:ascii="Times New Roman" w:hAnsi="Times New Roman"/>
          <w:sz w:val="28"/>
          <w:szCs w:val="28"/>
        </w:rPr>
        <w:t>Phát triể</w:t>
      </w:r>
      <w:r>
        <w:rPr>
          <w:rFonts w:ascii="Times New Roman" w:hAnsi="Times New Roman"/>
          <w:sz w:val="28"/>
          <w:szCs w:val="28"/>
        </w:rPr>
        <w:t>n các nhóm cơ của toàn thân, sự phối hợp khéo léo trong hoạt động</w:t>
      </w:r>
    </w:p>
    <w:p w:rsidR="001F6FA3" w:rsidRDefault="001F6FA3" w:rsidP="001F6FA3">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 xml:space="preserve">Giáo dục trẻ không đùa giỡn khi tham gia hoạt động </w:t>
      </w:r>
    </w:p>
    <w:p w:rsidR="001F6FA3" w:rsidRPr="001859DD" w:rsidRDefault="001F6FA3" w:rsidP="001F6FA3">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Giáo dục trẻ</w:t>
      </w:r>
      <w:r w:rsidR="00CC4964">
        <w:rPr>
          <w:rFonts w:ascii="Times New Roman" w:hAnsi="Times New Roman"/>
          <w:sz w:val="28"/>
          <w:szCs w:val="28"/>
        </w:rPr>
        <w:t xml:space="preserve"> yêu quê hương đất nước mình.</w:t>
      </w:r>
    </w:p>
    <w:p w:rsidR="001F6FA3" w:rsidRPr="00F0248A" w:rsidRDefault="001F6FA3" w:rsidP="001F6FA3">
      <w:pPr>
        <w:spacing w:after="0" w:line="240" w:lineRule="auto"/>
        <w:ind w:left="180"/>
        <w:rPr>
          <w:rFonts w:ascii="Times New Roman" w:hAnsi="Times New Roman"/>
          <w:b/>
          <w:sz w:val="28"/>
          <w:szCs w:val="28"/>
        </w:rPr>
      </w:pPr>
      <w:r>
        <w:rPr>
          <w:rFonts w:ascii="Times New Roman" w:hAnsi="Times New Roman"/>
          <w:b/>
          <w:sz w:val="28"/>
          <w:szCs w:val="28"/>
        </w:rPr>
        <w:t xml:space="preserve">II/ </w:t>
      </w:r>
      <w:r w:rsidRPr="00F0248A">
        <w:rPr>
          <w:rFonts w:ascii="Times New Roman" w:hAnsi="Times New Roman"/>
          <w:b/>
          <w:sz w:val="28"/>
          <w:szCs w:val="28"/>
        </w:rPr>
        <w:t>CHUẨN BỊ:</w:t>
      </w:r>
    </w:p>
    <w:p w:rsidR="001F6FA3" w:rsidRPr="001859DD" w:rsidRDefault="001F6FA3" w:rsidP="001F6FA3">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Sân rộng, sạch sẽ, thoáng mát</w:t>
      </w:r>
    </w:p>
    <w:p w:rsidR="001F6FA3" w:rsidRDefault="001F6FA3" w:rsidP="001F6FA3">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Một số cổng</w:t>
      </w:r>
    </w:p>
    <w:p w:rsidR="001F6FA3" w:rsidRPr="001859DD" w:rsidRDefault="001F6FA3" w:rsidP="001F6FA3">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 xml:space="preserve">Một số đồ dụng cụ </w:t>
      </w:r>
    </w:p>
    <w:p w:rsidR="001F6FA3" w:rsidRPr="00F0248A" w:rsidRDefault="001F6FA3" w:rsidP="001F6FA3">
      <w:pPr>
        <w:spacing w:after="0" w:line="240" w:lineRule="auto"/>
        <w:rPr>
          <w:rFonts w:ascii="Times New Roman" w:hAnsi="Times New Roman"/>
          <w:b/>
          <w:sz w:val="28"/>
          <w:szCs w:val="28"/>
        </w:rPr>
      </w:pPr>
      <w:r>
        <w:rPr>
          <w:rFonts w:ascii="Times New Roman" w:hAnsi="Times New Roman"/>
          <w:b/>
          <w:sz w:val="28"/>
          <w:szCs w:val="28"/>
        </w:rPr>
        <w:t xml:space="preserve">III/ </w:t>
      </w:r>
      <w:r w:rsidRPr="00F0248A">
        <w:rPr>
          <w:rFonts w:ascii="Times New Roman" w:hAnsi="Times New Roman"/>
          <w:b/>
          <w:sz w:val="28"/>
          <w:szCs w:val="28"/>
        </w:rPr>
        <w:t>TIẾN HÀNH:</w:t>
      </w:r>
    </w:p>
    <w:p w:rsidR="001F6FA3" w:rsidRPr="00ED6FAA" w:rsidRDefault="001F6FA3" w:rsidP="001F6FA3">
      <w:pPr>
        <w:numPr>
          <w:ilvl w:val="0"/>
          <w:numId w:val="20"/>
        </w:numPr>
        <w:spacing w:after="0" w:line="240" w:lineRule="auto"/>
        <w:rPr>
          <w:rFonts w:ascii="Times New Roman" w:hAnsi="Times New Roman"/>
          <w:b/>
          <w:i/>
          <w:sz w:val="28"/>
          <w:szCs w:val="28"/>
        </w:rPr>
      </w:pPr>
      <w:r w:rsidRPr="00ED6FAA">
        <w:rPr>
          <w:rFonts w:ascii="Times New Roman" w:hAnsi="Times New Roman"/>
          <w:b/>
          <w:i/>
          <w:sz w:val="28"/>
          <w:szCs w:val="28"/>
        </w:rPr>
        <w:t>Hoạt động 1:ổn định trẻ</w:t>
      </w:r>
    </w:p>
    <w:p w:rsidR="001F6FA3" w:rsidRPr="009F40BE" w:rsidRDefault="001F6FA3" w:rsidP="001F6FA3">
      <w:pPr>
        <w:numPr>
          <w:ilvl w:val="0"/>
          <w:numId w:val="14"/>
        </w:numPr>
        <w:tabs>
          <w:tab w:val="clear" w:pos="540"/>
          <w:tab w:val="num" w:pos="720"/>
        </w:tabs>
        <w:spacing w:after="0" w:line="240" w:lineRule="auto"/>
        <w:ind w:left="720"/>
        <w:rPr>
          <w:rFonts w:ascii="Times New Roman" w:hAnsi="Times New Roman"/>
          <w:sz w:val="28"/>
          <w:szCs w:val="28"/>
        </w:rPr>
      </w:pPr>
      <w:r w:rsidRPr="009F40BE">
        <w:rPr>
          <w:rFonts w:ascii="Times New Roman" w:hAnsi="Times New Roman"/>
          <w:sz w:val="28"/>
          <w:szCs w:val="28"/>
        </w:rPr>
        <w:t>Trò chuyện về cuộc t</w:t>
      </w:r>
      <w:r w:rsidR="0029276E">
        <w:rPr>
          <w:rFonts w:ascii="Times New Roman" w:hAnsi="Times New Roman"/>
          <w:sz w:val="28"/>
          <w:szCs w:val="28"/>
        </w:rPr>
        <w:t>hi “ nhảy xa</w:t>
      </w:r>
      <w:r>
        <w:rPr>
          <w:rFonts w:ascii="Times New Roman" w:hAnsi="Times New Roman"/>
          <w:sz w:val="28"/>
          <w:szCs w:val="28"/>
        </w:rPr>
        <w:t>”</w:t>
      </w:r>
    </w:p>
    <w:p w:rsidR="001F6FA3" w:rsidRPr="009F40BE" w:rsidRDefault="0029276E" w:rsidP="001F6FA3">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Thi xem ai nhảy xa nhất</w:t>
      </w:r>
    </w:p>
    <w:p w:rsidR="001F6FA3" w:rsidRPr="00ED6FAA" w:rsidRDefault="001F6FA3" w:rsidP="001F6FA3">
      <w:pPr>
        <w:numPr>
          <w:ilvl w:val="0"/>
          <w:numId w:val="20"/>
        </w:numPr>
        <w:spacing w:after="0" w:line="240" w:lineRule="auto"/>
        <w:rPr>
          <w:rFonts w:ascii="Times New Roman" w:hAnsi="Times New Roman"/>
          <w:b/>
          <w:i/>
          <w:sz w:val="28"/>
          <w:szCs w:val="28"/>
        </w:rPr>
      </w:pPr>
      <w:r w:rsidRPr="00ED6FAA">
        <w:rPr>
          <w:rFonts w:ascii="Times New Roman" w:hAnsi="Times New Roman"/>
          <w:b/>
          <w:i/>
          <w:sz w:val="28"/>
          <w:szCs w:val="28"/>
        </w:rPr>
        <w:t xml:space="preserve">Hoạt động 2: </w:t>
      </w:r>
    </w:p>
    <w:p w:rsidR="001F6FA3" w:rsidRPr="00F0248A" w:rsidRDefault="001F6FA3" w:rsidP="001F6FA3">
      <w:pPr>
        <w:spacing w:after="0" w:line="240" w:lineRule="auto"/>
        <w:rPr>
          <w:rFonts w:ascii="Times New Roman" w:hAnsi="Times New Roman"/>
          <w:sz w:val="28"/>
          <w:szCs w:val="28"/>
        </w:rPr>
      </w:pPr>
      <w:r>
        <w:rPr>
          <w:rFonts w:ascii="Times New Roman" w:hAnsi="Times New Roman"/>
          <w:sz w:val="28"/>
          <w:szCs w:val="28"/>
        </w:rPr>
        <w:t>_Cho cả lớp khởi động: đi bằng bàn chân, đi bằng mũi chân, gót chân, mép bàn chân, chạy chậm, chạy nhanh, chạy chậm và đứng lại</w:t>
      </w:r>
    </w:p>
    <w:p w:rsidR="001F6FA3" w:rsidRPr="009F40BE" w:rsidRDefault="001F6FA3" w:rsidP="001F6FA3">
      <w:pPr>
        <w:spacing w:after="0" w:line="240" w:lineRule="auto"/>
        <w:rPr>
          <w:rFonts w:ascii="Times New Roman" w:hAnsi="Times New Roman"/>
          <w:sz w:val="28"/>
          <w:szCs w:val="28"/>
        </w:rPr>
      </w:pPr>
      <w:r>
        <w:rPr>
          <w:rFonts w:ascii="Times New Roman" w:hAnsi="Times New Roman"/>
          <w:sz w:val="28"/>
          <w:szCs w:val="28"/>
        </w:rPr>
        <w:t xml:space="preserve">_Bài tập phát triển chung: thực hiện các động tác theo bài thể dục </w:t>
      </w:r>
      <w:proofErr w:type="gramStart"/>
      <w:r>
        <w:rPr>
          <w:rFonts w:ascii="Times New Roman" w:hAnsi="Times New Roman"/>
          <w:sz w:val="28"/>
          <w:szCs w:val="28"/>
        </w:rPr>
        <w:t>“ Những</w:t>
      </w:r>
      <w:proofErr w:type="gramEnd"/>
      <w:r>
        <w:rPr>
          <w:rFonts w:ascii="Times New Roman" w:hAnsi="Times New Roman"/>
          <w:sz w:val="28"/>
          <w:szCs w:val="28"/>
        </w:rPr>
        <w:t xml:space="preserve"> quả bóng màu”</w:t>
      </w:r>
    </w:p>
    <w:p w:rsidR="001F6FA3" w:rsidRDefault="001F6FA3" w:rsidP="001F6FA3">
      <w:pPr>
        <w:spacing w:after="0" w:line="240" w:lineRule="auto"/>
        <w:rPr>
          <w:rFonts w:ascii="Times New Roman" w:hAnsi="Times New Roman"/>
          <w:sz w:val="28"/>
          <w:szCs w:val="28"/>
        </w:rPr>
      </w:pPr>
      <w:r>
        <w:rPr>
          <w:rFonts w:ascii="Times New Roman" w:hAnsi="Times New Roman"/>
          <w:sz w:val="28"/>
          <w:szCs w:val="28"/>
        </w:rPr>
        <w:t>_ Vận động cơ bả</w:t>
      </w:r>
      <w:r w:rsidR="0029276E">
        <w:rPr>
          <w:rFonts w:ascii="Times New Roman" w:hAnsi="Times New Roman"/>
          <w:sz w:val="28"/>
          <w:szCs w:val="28"/>
        </w:rPr>
        <w:t>n: đi trên vạch kẻ thẳng trên sàn</w:t>
      </w:r>
    </w:p>
    <w:p w:rsidR="001F6FA3" w:rsidRDefault="001F6FA3" w:rsidP="001F6FA3">
      <w:pPr>
        <w:spacing w:after="0" w:line="240" w:lineRule="auto"/>
        <w:rPr>
          <w:rFonts w:ascii="Times New Roman" w:hAnsi="Times New Roman"/>
          <w:sz w:val="28"/>
          <w:szCs w:val="28"/>
        </w:rPr>
      </w:pPr>
      <w:r>
        <w:rPr>
          <w:rFonts w:ascii="Times New Roman" w:hAnsi="Times New Roman"/>
          <w:sz w:val="28"/>
          <w:szCs w:val="28"/>
        </w:rPr>
        <w:t xml:space="preserve">    +Cô làm mẫu lần 1 không giải thích</w:t>
      </w:r>
    </w:p>
    <w:p w:rsidR="001F6FA3" w:rsidRDefault="001F6FA3" w:rsidP="001F6FA3">
      <w:pPr>
        <w:spacing w:after="0" w:line="240" w:lineRule="auto"/>
        <w:rPr>
          <w:rFonts w:ascii="Times New Roman" w:hAnsi="Times New Roman"/>
          <w:sz w:val="28"/>
          <w:szCs w:val="28"/>
        </w:rPr>
      </w:pPr>
      <w:r w:rsidRPr="002950E7">
        <w:rPr>
          <w:rFonts w:ascii="Times New Roman" w:hAnsi="Times New Roman"/>
          <w:sz w:val="28"/>
          <w:szCs w:val="28"/>
        </w:rPr>
        <w:t xml:space="preserve">    +Cô làm mẫ</w:t>
      </w:r>
      <w:r>
        <w:rPr>
          <w:rFonts w:ascii="Times New Roman" w:hAnsi="Times New Roman"/>
          <w:sz w:val="28"/>
          <w:szCs w:val="28"/>
        </w:rPr>
        <w:t>u lần 2 giải thích</w:t>
      </w:r>
    </w:p>
    <w:p w:rsidR="001F6FA3" w:rsidRDefault="0029276E" w:rsidP="001F6FA3">
      <w:pPr>
        <w:spacing w:after="0" w:line="240" w:lineRule="auto"/>
        <w:rPr>
          <w:rFonts w:ascii="Times New Roman" w:hAnsi="Times New Roman"/>
          <w:sz w:val="28"/>
          <w:szCs w:val="28"/>
        </w:rPr>
      </w:pPr>
      <w:r>
        <w:rPr>
          <w:rFonts w:ascii="Times New Roman" w:hAnsi="Times New Roman"/>
          <w:sz w:val="28"/>
          <w:szCs w:val="28"/>
        </w:rPr>
        <w:t xml:space="preserve">    + Trên sàn nhà đã có vạch kẻ thẳng, các bạn hãy đi trên vạch đó</w:t>
      </w:r>
    </w:p>
    <w:p w:rsidR="001F6FA3" w:rsidRPr="00D25FDC" w:rsidRDefault="001F6FA3" w:rsidP="001F6FA3">
      <w:pPr>
        <w:spacing w:after="0" w:line="240" w:lineRule="auto"/>
        <w:rPr>
          <w:rFonts w:ascii="Times New Roman" w:hAnsi="Times New Roman"/>
          <w:sz w:val="28"/>
          <w:szCs w:val="28"/>
        </w:rPr>
      </w:pPr>
      <w:r>
        <w:rPr>
          <w:rFonts w:ascii="Times New Roman" w:hAnsi="Times New Roman"/>
          <w:sz w:val="28"/>
          <w:szCs w:val="28"/>
        </w:rPr>
        <w:t>_Cho mỗi trẻ thực hiện nhiều lần</w:t>
      </w:r>
    </w:p>
    <w:p w:rsidR="001F6FA3" w:rsidRPr="00ED6FAA" w:rsidRDefault="001F6FA3" w:rsidP="001F6FA3">
      <w:pPr>
        <w:pStyle w:val="ListParagraph"/>
        <w:numPr>
          <w:ilvl w:val="0"/>
          <w:numId w:val="21"/>
        </w:numPr>
        <w:spacing w:after="0" w:line="240" w:lineRule="auto"/>
        <w:rPr>
          <w:rFonts w:ascii="Times New Roman" w:hAnsi="Times New Roman"/>
          <w:b/>
          <w:i/>
          <w:sz w:val="28"/>
          <w:szCs w:val="28"/>
        </w:rPr>
      </w:pPr>
      <w:r w:rsidRPr="00ED6FAA">
        <w:rPr>
          <w:rFonts w:ascii="Times New Roman" w:hAnsi="Times New Roman"/>
          <w:b/>
          <w:i/>
          <w:sz w:val="28"/>
          <w:szCs w:val="28"/>
        </w:rPr>
        <w:t>Hoạt độ</w:t>
      </w:r>
      <w:r w:rsidR="00401550">
        <w:rPr>
          <w:rFonts w:ascii="Times New Roman" w:hAnsi="Times New Roman"/>
          <w:b/>
          <w:i/>
          <w:sz w:val="28"/>
          <w:szCs w:val="28"/>
        </w:rPr>
        <w:t>ng 3: uống nước chanh</w:t>
      </w:r>
    </w:p>
    <w:p w:rsidR="001F6FA3" w:rsidRDefault="001F6FA3" w:rsidP="001F6FA3">
      <w:pPr>
        <w:spacing w:after="0" w:line="240" w:lineRule="auto"/>
        <w:ind w:left="360"/>
        <w:rPr>
          <w:rFonts w:ascii="Times New Roman" w:hAnsi="Times New Roman"/>
          <w:sz w:val="28"/>
          <w:szCs w:val="28"/>
        </w:rPr>
      </w:pPr>
      <w:r>
        <w:rPr>
          <w:rFonts w:ascii="Times New Roman" w:hAnsi="Times New Roman"/>
          <w:sz w:val="28"/>
          <w:szCs w:val="28"/>
        </w:rPr>
        <w:t xml:space="preserve">Chơi 2 lần, cho trẻ về góc chơi </w:t>
      </w:r>
    </w:p>
    <w:p w:rsidR="001F6FA3" w:rsidRPr="000F454C" w:rsidRDefault="001F6FA3" w:rsidP="001F6FA3">
      <w:pPr>
        <w:spacing w:after="0" w:line="240" w:lineRule="auto"/>
        <w:ind w:left="360"/>
        <w:rPr>
          <w:rFonts w:ascii="Times New Roman" w:hAnsi="Times New Roman"/>
          <w:sz w:val="28"/>
          <w:szCs w:val="28"/>
        </w:rPr>
      </w:pPr>
      <w:r>
        <w:rPr>
          <w:rFonts w:ascii="Times New Roman" w:hAnsi="Times New Roman"/>
          <w:sz w:val="28"/>
          <w:szCs w:val="28"/>
        </w:rPr>
        <w:t>Kết thúc</w:t>
      </w:r>
    </w:p>
    <w:p w:rsidR="001F6FA3" w:rsidRPr="00FD5211" w:rsidRDefault="001F6FA3" w:rsidP="001F6FA3">
      <w:pPr>
        <w:pStyle w:val="ListParagraph"/>
        <w:spacing w:line="240" w:lineRule="auto"/>
        <w:ind w:left="2160" w:firstLine="720"/>
        <w:rPr>
          <w:rFonts w:ascii="Times New Rome" w:hAnsi="Times New Rome"/>
          <w:b/>
          <w:sz w:val="48"/>
          <w:szCs w:val="48"/>
          <w:lang w:val="vi-VN"/>
        </w:rPr>
      </w:pPr>
      <w:r w:rsidRPr="00FD5211">
        <w:rPr>
          <w:rFonts w:ascii="Times New Rome" w:hAnsi="Times New Rome"/>
          <w:b/>
          <w:sz w:val="48"/>
          <w:szCs w:val="48"/>
          <w:lang w:val="vi-VN"/>
        </w:rPr>
        <w:t>Hoạt động ngoài trời</w:t>
      </w:r>
    </w:p>
    <w:p w:rsidR="001F6FA3" w:rsidRPr="00F44B1F" w:rsidRDefault="00F44B1F" w:rsidP="001F6FA3">
      <w:pPr>
        <w:pStyle w:val="ListParagraph"/>
        <w:spacing w:line="240" w:lineRule="auto"/>
        <w:ind w:left="2880" w:firstLine="720"/>
        <w:rPr>
          <w:rFonts w:ascii="Times New Rome" w:hAnsi="Times New Rome"/>
          <w:i/>
          <w:sz w:val="40"/>
          <w:szCs w:val="40"/>
        </w:rPr>
      </w:pPr>
      <w:r>
        <w:rPr>
          <w:rFonts w:ascii="Times New Rome" w:hAnsi="Times New Rome" w:hint="eastAsia"/>
          <w:i/>
          <w:sz w:val="40"/>
          <w:szCs w:val="40"/>
        </w:rPr>
        <w:t>Đ</w:t>
      </w:r>
      <w:r>
        <w:rPr>
          <w:rFonts w:ascii="Times New Rome" w:hAnsi="Times New Rome"/>
          <w:i/>
          <w:sz w:val="40"/>
          <w:szCs w:val="40"/>
        </w:rPr>
        <w:t>ua thuyền</w:t>
      </w:r>
    </w:p>
    <w:p w:rsidR="001F6FA3" w:rsidRPr="00FD5211" w:rsidRDefault="001F6FA3" w:rsidP="001F6FA3">
      <w:pPr>
        <w:pStyle w:val="ListParagraph"/>
        <w:spacing w:line="240" w:lineRule="auto"/>
        <w:ind w:left="2160" w:firstLine="720"/>
        <w:rPr>
          <w:rFonts w:ascii="Times New Rome" w:hAnsi="Times New Rome"/>
          <w:b/>
          <w:sz w:val="48"/>
          <w:szCs w:val="48"/>
          <w:lang w:val="vi-VN"/>
        </w:rPr>
      </w:pPr>
      <w:r w:rsidRPr="00FD5211">
        <w:rPr>
          <w:rFonts w:ascii="Times New Rome" w:hAnsi="Times New Rome"/>
          <w:b/>
          <w:sz w:val="48"/>
          <w:szCs w:val="48"/>
          <w:lang w:val="vi-VN"/>
        </w:rPr>
        <w:t>Hoạt động góc</w:t>
      </w:r>
    </w:p>
    <w:p w:rsidR="001F6FA3" w:rsidRPr="00F44B1F" w:rsidRDefault="001F6FA3" w:rsidP="001F6FA3">
      <w:pPr>
        <w:pStyle w:val="ListParagraph"/>
        <w:spacing w:line="240" w:lineRule="auto"/>
        <w:ind w:left="2880" w:firstLine="720"/>
        <w:rPr>
          <w:rFonts w:ascii="Times New Rome" w:hAnsi="Times New Rome"/>
          <w:i/>
          <w:sz w:val="40"/>
          <w:szCs w:val="40"/>
        </w:rPr>
      </w:pPr>
      <w:r>
        <w:rPr>
          <w:rFonts w:ascii="Times New Rome" w:hAnsi="Times New Rome"/>
          <w:i/>
          <w:sz w:val="40"/>
          <w:szCs w:val="40"/>
          <w:lang w:val="vi-VN"/>
        </w:rPr>
        <w:t xml:space="preserve">Góc </w:t>
      </w:r>
      <w:r w:rsidR="00F44B1F">
        <w:rPr>
          <w:rFonts w:ascii="Times New Rome" w:hAnsi="Times New Rome"/>
          <w:i/>
          <w:sz w:val="40"/>
          <w:szCs w:val="40"/>
        </w:rPr>
        <w:t>học tập</w:t>
      </w:r>
    </w:p>
    <w:p w:rsidR="001F6FA3" w:rsidRPr="0017108B" w:rsidRDefault="001F6FA3" w:rsidP="001F6FA3">
      <w:pPr>
        <w:spacing w:line="240" w:lineRule="auto"/>
        <w:jc w:val="center"/>
        <w:rPr>
          <w:rFonts w:ascii="Times New Rome" w:hAnsi="Times New Rome"/>
          <w:b/>
          <w:sz w:val="48"/>
          <w:szCs w:val="48"/>
          <w:lang w:val="vi-VN"/>
        </w:rPr>
      </w:pPr>
      <w:r w:rsidRPr="0017108B">
        <w:rPr>
          <w:rFonts w:ascii="Times New Rome" w:hAnsi="Times New Rome"/>
          <w:b/>
          <w:sz w:val="48"/>
          <w:szCs w:val="48"/>
          <w:lang w:val="vi-VN"/>
        </w:rPr>
        <w:t>Hoạt động chiều</w:t>
      </w:r>
    </w:p>
    <w:p w:rsidR="001F6FA3" w:rsidRPr="00F44B1F" w:rsidRDefault="00F44B1F" w:rsidP="001F6FA3">
      <w:pPr>
        <w:spacing w:line="240" w:lineRule="auto"/>
        <w:jc w:val="center"/>
        <w:rPr>
          <w:rFonts w:ascii="Times New Rome" w:hAnsi="Times New Rome"/>
          <w:i/>
          <w:sz w:val="40"/>
          <w:szCs w:val="40"/>
        </w:rPr>
      </w:pPr>
      <w:r>
        <w:rPr>
          <w:rFonts w:ascii="Times New Rome" w:hAnsi="Times New Rome"/>
          <w:i/>
          <w:sz w:val="40"/>
          <w:szCs w:val="40"/>
        </w:rPr>
        <w:lastRenderedPageBreak/>
        <w:t>Dọn góc chơi</w:t>
      </w:r>
    </w:p>
    <w:p w:rsidR="004607D2" w:rsidRDefault="001F6FA3" w:rsidP="00F44B1F">
      <w:pPr>
        <w:rPr>
          <w:rFonts w:ascii="Times New Roman" w:hAnsi="Times New Roman" w:cs="Times New Roman"/>
          <w:b/>
          <w:sz w:val="56"/>
          <w:szCs w:val="56"/>
        </w:rPr>
      </w:pPr>
      <w:r w:rsidRPr="00F44B1F">
        <w:rPr>
          <w:rFonts w:ascii="Times New Rome" w:hAnsi="Times New Rome" w:hint="eastAsia"/>
          <w:b/>
          <w:sz w:val="32"/>
          <w:szCs w:val="32"/>
          <w:lang w:val="vi-VN"/>
        </w:rPr>
        <w:t>Đ</w:t>
      </w:r>
      <w:r w:rsidRPr="00F44B1F">
        <w:rPr>
          <w:rFonts w:ascii="Times New Rome" w:hAnsi="Times New Rome"/>
          <w:b/>
          <w:sz w:val="32"/>
          <w:szCs w:val="32"/>
          <w:lang w:val="vi-VN"/>
        </w:rPr>
        <w:t>ánh giá cuối ngày</w:t>
      </w:r>
      <w:r w:rsidRPr="00FD5211">
        <w:rPr>
          <w:rFonts w:ascii="Times New Rome" w:hAnsi="Times New Rome"/>
          <w:sz w:val="32"/>
          <w:szCs w:val="32"/>
          <w:lang w:val="vi-VN"/>
        </w:rPr>
        <w:t xml:space="preserve"> ...............................................................................................................................................................................................................................................................................................................................................................................................................................................................................................................................................................</w:t>
      </w:r>
      <w:r>
        <w:rPr>
          <w:rFonts w:ascii="Times New Rome" w:hAnsi="Times New Rome"/>
          <w:sz w:val="32"/>
          <w:szCs w:val="32"/>
          <w:lang w:val="vi-VN"/>
        </w:rPr>
        <w:t>................</w:t>
      </w:r>
      <w:r w:rsidRPr="000F454C">
        <w:rPr>
          <w:rFonts w:ascii="Times New Rome" w:hAnsi="Times New Rome"/>
          <w:sz w:val="32"/>
          <w:szCs w:val="32"/>
          <w:lang w:val="vi-VN"/>
        </w:rPr>
        <w:t>.</w:t>
      </w:r>
    </w:p>
    <w:p w:rsidR="004607D2" w:rsidRPr="004607D2" w:rsidRDefault="004607D2" w:rsidP="004607D2">
      <w:pPr>
        <w:tabs>
          <w:tab w:val="left" w:pos="240"/>
          <w:tab w:val="center" w:pos="4513"/>
        </w:tabs>
        <w:spacing w:line="240" w:lineRule="auto"/>
        <w:jc w:val="center"/>
        <w:rPr>
          <w:rFonts w:ascii="Times New Roman" w:hAnsi="Times New Roman" w:cs="Times New Roman"/>
          <w:sz w:val="72"/>
          <w:szCs w:val="72"/>
        </w:rPr>
      </w:pPr>
      <w:r>
        <w:rPr>
          <w:rFonts w:ascii="Times New Roman" w:hAnsi="Times New Roman" w:cs="Times New Roman"/>
          <w:sz w:val="56"/>
          <w:szCs w:val="56"/>
        </w:rPr>
        <w:tab/>
      </w:r>
      <w:r w:rsidRPr="00CB1C17">
        <w:rPr>
          <w:rFonts w:ascii="Times New Roman" w:hAnsi="Times New Roman" w:cs="Times New Roman"/>
          <w:sz w:val="72"/>
          <w:szCs w:val="72"/>
          <w:lang w:val="vi-VN"/>
        </w:rPr>
        <w:t>Kế hoạch hoạt động tuầ</w:t>
      </w:r>
      <w:r>
        <w:rPr>
          <w:rFonts w:ascii="Times New Roman" w:hAnsi="Times New Roman" w:cs="Times New Roman"/>
          <w:sz w:val="72"/>
          <w:szCs w:val="72"/>
          <w:lang w:val="vi-VN"/>
        </w:rPr>
        <w:t xml:space="preserve">n </w:t>
      </w:r>
      <w:r>
        <w:rPr>
          <w:rFonts w:ascii="Times New Roman" w:hAnsi="Times New Roman" w:cs="Times New Roman"/>
          <w:sz w:val="72"/>
          <w:szCs w:val="72"/>
        </w:rPr>
        <w:t>2</w:t>
      </w:r>
    </w:p>
    <w:p w:rsidR="004607D2" w:rsidRPr="00A90851" w:rsidRDefault="004607D2" w:rsidP="004607D2">
      <w:pPr>
        <w:spacing w:line="240" w:lineRule="auto"/>
        <w:jc w:val="center"/>
        <w:rPr>
          <w:rFonts w:ascii="Times New Roman" w:hAnsi="Times New Roman" w:cs="Times New Roman"/>
          <w:b/>
          <w:sz w:val="52"/>
          <w:szCs w:val="52"/>
        </w:rPr>
      </w:pPr>
      <w:r w:rsidRPr="00A90851">
        <w:rPr>
          <w:rFonts w:ascii="Times New Roman" w:hAnsi="Times New Roman" w:cs="Times New Roman"/>
          <w:b/>
          <w:sz w:val="52"/>
          <w:szCs w:val="52"/>
          <w:lang w:val="vi-VN"/>
        </w:rPr>
        <w:t xml:space="preserve">Chủ đề nhánh : </w:t>
      </w:r>
      <w:r>
        <w:rPr>
          <w:rFonts w:ascii="Times New Roman" w:hAnsi="Times New Roman" w:cs="Times New Roman"/>
          <w:b/>
          <w:sz w:val="52"/>
          <w:szCs w:val="52"/>
        </w:rPr>
        <w:t>Bác Hồ kính yêu</w:t>
      </w:r>
    </w:p>
    <w:p w:rsidR="004607D2" w:rsidRPr="00CB1C17" w:rsidRDefault="004607D2" w:rsidP="004607D2">
      <w:pPr>
        <w:spacing w:line="240" w:lineRule="auto"/>
        <w:jc w:val="center"/>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Pr>
          <w:rFonts w:ascii="Times New Roman" w:hAnsi="Times New Roman" w:cs="Times New Roman"/>
          <w:b/>
          <w:sz w:val="32"/>
          <w:szCs w:val="32"/>
        </w:rPr>
        <w:t>11</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Pr>
          <w:rFonts w:ascii="Times New Roman" w:hAnsi="Times New Roman" w:cs="Times New Roman"/>
          <w:b/>
          <w:sz w:val="32"/>
          <w:szCs w:val="32"/>
        </w:rPr>
        <w:t>15</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p>
    <w:p w:rsidR="00BD5B2F" w:rsidRPr="00CB1C17" w:rsidRDefault="00BD5B2F" w:rsidP="00BD5B2F">
      <w:pPr>
        <w:pStyle w:val="ListParagraph"/>
        <w:spacing w:line="240" w:lineRule="auto"/>
        <w:ind w:left="2880"/>
        <w:rPr>
          <w:rFonts w:ascii="Times New Roman" w:hAnsi="Times New Roman" w:cs="Times New Roman"/>
          <w:b/>
          <w:sz w:val="48"/>
          <w:szCs w:val="48"/>
          <w:lang w:val="vi-VN"/>
        </w:rPr>
      </w:pPr>
      <w:r w:rsidRPr="00CB1C17">
        <w:rPr>
          <w:rFonts w:ascii="Times New Roman" w:hAnsi="Times New Roman" w:cs="Times New Roman"/>
          <w:b/>
          <w:sz w:val="48"/>
          <w:szCs w:val="48"/>
          <w:lang w:val="vi-VN"/>
        </w:rPr>
        <w:t>Hoạt động ngoài trời</w:t>
      </w:r>
    </w:p>
    <w:p w:rsidR="00BD5B2F" w:rsidRPr="009E7927" w:rsidRDefault="00BD5B2F" w:rsidP="00BD5B2F">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lang w:val="vi-VN"/>
        </w:rPr>
        <w:t>Chủ đề</w:t>
      </w:r>
      <w:r>
        <w:rPr>
          <w:rFonts w:ascii="Times New Roman" w:hAnsi="Times New Roman" w:cs="Times New Roman"/>
          <w:b/>
          <w:sz w:val="40"/>
          <w:szCs w:val="40"/>
          <w:lang w:val="vi-VN"/>
        </w:rPr>
        <w:t xml:space="preserve"> nhánh</w:t>
      </w:r>
      <w:r>
        <w:rPr>
          <w:rFonts w:ascii="Times New Roman" w:hAnsi="Times New Roman" w:cs="Times New Roman"/>
          <w:b/>
          <w:sz w:val="40"/>
          <w:szCs w:val="40"/>
        </w:rPr>
        <w:t>: Bác Hồ kính yêu</w:t>
      </w:r>
    </w:p>
    <w:p w:rsidR="00BD5B2F" w:rsidRPr="00CB1C17" w:rsidRDefault="00BD5B2F" w:rsidP="00BD5B2F">
      <w:pPr>
        <w:spacing w:line="240" w:lineRule="auto"/>
        <w:ind w:left="1800"/>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Pr>
          <w:rFonts w:ascii="Times New Roman" w:hAnsi="Times New Roman" w:cs="Times New Roman"/>
          <w:b/>
          <w:sz w:val="32"/>
          <w:szCs w:val="32"/>
        </w:rPr>
        <w:t>11</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Pr>
          <w:rFonts w:ascii="Times New Roman" w:hAnsi="Times New Roman" w:cs="Times New Roman"/>
          <w:b/>
          <w:sz w:val="32"/>
          <w:szCs w:val="32"/>
        </w:rPr>
        <w:t>15</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p>
    <w:p w:rsidR="00BD5B2F" w:rsidRPr="007070C5" w:rsidRDefault="00BD5B2F" w:rsidP="00BD5B2F">
      <w:pPr>
        <w:tabs>
          <w:tab w:val="left" w:pos="3969"/>
        </w:tabs>
        <w:spacing w:line="240" w:lineRule="auto"/>
        <w:jc w:val="center"/>
        <w:rPr>
          <w:rFonts w:ascii="Times New Roman" w:hAnsi="Times New Roman"/>
          <w:b/>
          <w:sz w:val="52"/>
          <w:szCs w:val="52"/>
          <w:lang w:val="vi-VN"/>
        </w:rPr>
      </w:pPr>
      <w:r w:rsidRPr="007070C5">
        <w:rPr>
          <w:rFonts w:ascii="Times New Roman" w:hAnsi="Times New Roman"/>
          <w:b/>
          <w:sz w:val="52"/>
          <w:szCs w:val="52"/>
          <w:lang w:val="vi-VN"/>
        </w:rPr>
        <w:t>Trò chơi đua thuyền</w:t>
      </w:r>
    </w:p>
    <w:p w:rsidR="00BD5B2F" w:rsidRPr="007070C5" w:rsidRDefault="00BD5B2F" w:rsidP="00BD5B2F">
      <w:pPr>
        <w:spacing w:after="0" w:line="240" w:lineRule="auto"/>
        <w:rPr>
          <w:rFonts w:ascii="Times New Roman" w:hAnsi="Times New Roman"/>
          <w:b/>
          <w:sz w:val="28"/>
          <w:szCs w:val="28"/>
          <w:lang w:val="vi-VN"/>
        </w:rPr>
      </w:pPr>
      <w:r w:rsidRPr="007070C5">
        <w:rPr>
          <w:rFonts w:ascii="Times New Roman" w:hAnsi="Times New Roman"/>
          <w:b/>
          <w:sz w:val="28"/>
          <w:szCs w:val="28"/>
          <w:lang w:val="vi-VN"/>
        </w:rPr>
        <w:t>I/ Mục đích y</w:t>
      </w:r>
      <w:r w:rsidRPr="00367F45">
        <w:rPr>
          <w:rFonts w:ascii="Times New Roman" w:hAnsi="Times New Roman"/>
          <w:b/>
          <w:sz w:val="28"/>
          <w:szCs w:val="28"/>
          <w:lang w:val="vi-VN"/>
        </w:rPr>
        <w:t xml:space="preserve">êu cầu: </w:t>
      </w:r>
    </w:p>
    <w:p w:rsidR="00BD5B2F" w:rsidRPr="007070C5" w:rsidRDefault="00BD5B2F" w:rsidP="00BD5B2F">
      <w:pPr>
        <w:spacing w:line="240" w:lineRule="auto"/>
        <w:rPr>
          <w:rFonts w:ascii="Times New Roman" w:hAnsi="Times New Roman"/>
          <w:sz w:val="28"/>
          <w:szCs w:val="28"/>
          <w:lang w:val="vi-VN"/>
        </w:rPr>
      </w:pPr>
      <w:r w:rsidRPr="007070C5">
        <w:rPr>
          <w:rFonts w:ascii="Times New Roman" w:hAnsi="Times New Roman"/>
          <w:sz w:val="28"/>
          <w:szCs w:val="28"/>
          <w:lang w:val="vi-VN"/>
        </w:rPr>
        <w:t>Cháu biết cách chơi và luật chơi.</w:t>
      </w:r>
    </w:p>
    <w:p w:rsidR="00BD5B2F" w:rsidRPr="007070C5" w:rsidRDefault="00BD5B2F" w:rsidP="00BD5B2F">
      <w:pPr>
        <w:spacing w:line="240" w:lineRule="auto"/>
        <w:rPr>
          <w:rFonts w:ascii="Times New Roman" w:hAnsi="Times New Roman"/>
          <w:sz w:val="28"/>
          <w:szCs w:val="28"/>
          <w:lang w:val="vi-VN"/>
        </w:rPr>
      </w:pPr>
      <w:r w:rsidRPr="007070C5">
        <w:rPr>
          <w:rFonts w:ascii="Times New Roman" w:hAnsi="Times New Roman"/>
          <w:sz w:val="28"/>
          <w:szCs w:val="28"/>
          <w:lang w:val="vi-VN"/>
        </w:rPr>
        <w:t>Phát triển cơ thể cho trẻ.</w:t>
      </w:r>
    </w:p>
    <w:p w:rsidR="00BD5B2F" w:rsidRPr="00367F45" w:rsidRDefault="00BD5B2F" w:rsidP="00BD5B2F">
      <w:pPr>
        <w:spacing w:after="0" w:line="240" w:lineRule="auto"/>
        <w:rPr>
          <w:rFonts w:ascii="Times New Roman" w:hAnsi="Times New Roman"/>
          <w:b/>
          <w:sz w:val="28"/>
          <w:szCs w:val="28"/>
          <w:lang w:val="vi-VN"/>
        </w:rPr>
      </w:pPr>
      <w:r w:rsidRPr="00314B24">
        <w:rPr>
          <w:rFonts w:ascii="Times New Roman" w:hAnsi="Times New Roman"/>
          <w:b/>
          <w:sz w:val="28"/>
          <w:szCs w:val="28"/>
          <w:lang w:val="vi-VN"/>
        </w:rPr>
        <w:t xml:space="preserve">II/ </w:t>
      </w:r>
      <w:r w:rsidRPr="00367F45">
        <w:rPr>
          <w:rFonts w:ascii="Times New Roman" w:hAnsi="Times New Roman"/>
          <w:b/>
          <w:sz w:val="28"/>
          <w:szCs w:val="28"/>
          <w:lang w:val="vi-VN"/>
        </w:rPr>
        <w:t>Chuẩn bị:</w:t>
      </w:r>
    </w:p>
    <w:p w:rsidR="00BD5B2F" w:rsidRPr="00591B3F" w:rsidRDefault="00BD5B2F" w:rsidP="00BD5B2F">
      <w:pPr>
        <w:tabs>
          <w:tab w:val="left" w:pos="284"/>
        </w:tabs>
        <w:spacing w:line="240" w:lineRule="auto"/>
        <w:rPr>
          <w:rFonts w:ascii="Times New Roman" w:hAnsi="Times New Roman"/>
          <w:sz w:val="28"/>
          <w:szCs w:val="28"/>
          <w:lang w:val="vi-VN"/>
        </w:rPr>
      </w:pPr>
      <w:r>
        <w:rPr>
          <w:rFonts w:ascii="Times New Roman" w:hAnsi="Times New Roman"/>
          <w:sz w:val="28"/>
          <w:szCs w:val="28"/>
          <w:lang w:val="vi-VN"/>
        </w:rPr>
        <w:t xml:space="preserve">_ </w:t>
      </w:r>
      <w:r w:rsidRPr="00314B24">
        <w:rPr>
          <w:rFonts w:ascii="Times New Roman" w:hAnsi="Times New Roman"/>
          <w:sz w:val="28"/>
          <w:szCs w:val="28"/>
          <w:lang w:val="vi-VN"/>
        </w:rPr>
        <w:t>Sân rộng, bằng phẳng, sạch sẽ</w:t>
      </w:r>
      <w:r w:rsidRPr="00591B3F">
        <w:rPr>
          <w:rFonts w:ascii="Times New Roman" w:hAnsi="Times New Roman"/>
          <w:sz w:val="28"/>
          <w:szCs w:val="28"/>
          <w:lang w:val="vi-VN"/>
        </w:rPr>
        <w:t>.</w:t>
      </w:r>
    </w:p>
    <w:p w:rsidR="00BD5B2F" w:rsidRPr="00367F45" w:rsidRDefault="00BD5B2F" w:rsidP="00BD5B2F">
      <w:pPr>
        <w:spacing w:after="0" w:line="240" w:lineRule="auto"/>
        <w:rPr>
          <w:rFonts w:ascii="Times New Roman" w:hAnsi="Times New Roman"/>
          <w:b/>
          <w:sz w:val="28"/>
          <w:szCs w:val="28"/>
          <w:lang w:val="vi-VN"/>
        </w:rPr>
      </w:pPr>
      <w:r w:rsidRPr="007070C5">
        <w:rPr>
          <w:rFonts w:ascii="Times New Roman" w:hAnsi="Times New Roman"/>
          <w:b/>
          <w:sz w:val="28"/>
          <w:szCs w:val="28"/>
          <w:lang w:val="vi-VN"/>
        </w:rPr>
        <w:t xml:space="preserve">III/ </w:t>
      </w:r>
      <w:r w:rsidRPr="00367F45">
        <w:rPr>
          <w:rFonts w:ascii="Times New Roman" w:hAnsi="Times New Roman"/>
          <w:b/>
          <w:sz w:val="28"/>
          <w:szCs w:val="28"/>
          <w:lang w:val="vi-VN"/>
        </w:rPr>
        <w:t xml:space="preserve">Hướng dẫn: </w:t>
      </w:r>
    </w:p>
    <w:p w:rsidR="00BD5B2F" w:rsidRPr="00BF3452" w:rsidRDefault="00BD5B2F" w:rsidP="00BD5B2F">
      <w:pPr>
        <w:tabs>
          <w:tab w:val="left" w:pos="284"/>
        </w:tabs>
        <w:spacing w:line="240" w:lineRule="auto"/>
        <w:rPr>
          <w:rFonts w:ascii="Times New Roman" w:hAnsi="Times New Roman"/>
          <w:sz w:val="28"/>
          <w:szCs w:val="28"/>
          <w:lang w:val="vi-VN"/>
        </w:rPr>
      </w:pPr>
      <w:r w:rsidRPr="00367F45">
        <w:rPr>
          <w:rFonts w:ascii="Times New Roman" w:hAnsi="Times New Roman"/>
          <w:sz w:val="28"/>
          <w:szCs w:val="28"/>
          <w:lang w:val="vi-VN"/>
        </w:rPr>
        <w:t>_ Cô giới thiệ</w:t>
      </w:r>
      <w:r>
        <w:rPr>
          <w:rFonts w:ascii="Times New Roman" w:hAnsi="Times New Roman"/>
          <w:sz w:val="28"/>
          <w:szCs w:val="28"/>
          <w:lang w:val="vi-VN"/>
        </w:rPr>
        <w:t xml:space="preserve">u </w:t>
      </w:r>
      <w:r w:rsidRPr="00BF3452">
        <w:rPr>
          <w:rFonts w:ascii="Times New Roman" w:hAnsi="Times New Roman"/>
          <w:sz w:val="28"/>
          <w:szCs w:val="28"/>
          <w:lang w:val="vi-VN"/>
        </w:rPr>
        <w:t>cách chơi, luật chơi.</w:t>
      </w:r>
    </w:p>
    <w:p w:rsidR="00BD5B2F" w:rsidRPr="00591B3F" w:rsidRDefault="00BD5B2F" w:rsidP="00BD5B2F">
      <w:pPr>
        <w:tabs>
          <w:tab w:val="left" w:pos="284"/>
        </w:tabs>
        <w:spacing w:line="240" w:lineRule="auto"/>
        <w:rPr>
          <w:rFonts w:ascii="Times New Roman" w:hAnsi="Times New Roman"/>
          <w:sz w:val="28"/>
          <w:szCs w:val="28"/>
          <w:lang w:val="vi-VN"/>
        </w:rPr>
      </w:pPr>
      <w:r>
        <w:rPr>
          <w:rFonts w:ascii="Times New Roman" w:hAnsi="Times New Roman"/>
          <w:sz w:val="28"/>
          <w:szCs w:val="28"/>
          <w:lang w:val="vi-VN"/>
        </w:rPr>
        <w:t xml:space="preserve">+ </w:t>
      </w:r>
      <w:r w:rsidRPr="00BF3452">
        <w:rPr>
          <w:rFonts w:ascii="Times New Roman" w:hAnsi="Times New Roman"/>
          <w:sz w:val="28"/>
          <w:szCs w:val="28"/>
          <w:lang w:val="vi-VN"/>
        </w:rPr>
        <w:t>Chia trẻ</w:t>
      </w:r>
      <w:r>
        <w:rPr>
          <w:rFonts w:ascii="Times New Roman" w:hAnsi="Times New Roman"/>
          <w:sz w:val="28"/>
          <w:szCs w:val="28"/>
          <w:lang w:val="vi-VN"/>
        </w:rPr>
        <w:t xml:space="preserve"> thành 3 </w:t>
      </w:r>
      <w:r w:rsidRPr="00591B3F">
        <w:rPr>
          <w:rFonts w:ascii="Times New Roman" w:hAnsi="Times New Roman"/>
          <w:sz w:val="28"/>
          <w:szCs w:val="28"/>
          <w:lang w:val="vi-VN"/>
        </w:rPr>
        <w:t>n</w:t>
      </w:r>
      <w:r>
        <w:rPr>
          <w:rFonts w:ascii="Times New Roman" w:hAnsi="Times New Roman"/>
          <w:sz w:val="28"/>
          <w:szCs w:val="28"/>
          <w:lang w:val="vi-VN"/>
        </w:rPr>
        <w:t xml:space="preserve">hóm chơi, cho </w:t>
      </w:r>
      <w:r w:rsidRPr="00591B3F">
        <w:rPr>
          <w:rFonts w:ascii="Times New Roman" w:hAnsi="Times New Roman"/>
          <w:sz w:val="28"/>
          <w:szCs w:val="28"/>
          <w:lang w:val="vi-VN"/>
        </w:rPr>
        <w:t>trẻ</w:t>
      </w:r>
      <w:r>
        <w:rPr>
          <w:rFonts w:ascii="Times New Roman" w:hAnsi="Times New Roman"/>
          <w:sz w:val="28"/>
          <w:szCs w:val="28"/>
          <w:lang w:val="vi-VN"/>
        </w:rPr>
        <w:t xml:space="preserve"> </w:t>
      </w:r>
      <w:r w:rsidRPr="00591B3F">
        <w:rPr>
          <w:rFonts w:ascii="Times New Roman" w:hAnsi="Times New Roman"/>
          <w:sz w:val="28"/>
          <w:szCs w:val="28"/>
          <w:lang w:val="vi-VN"/>
        </w:rPr>
        <w:t>ngồ</w:t>
      </w:r>
      <w:r>
        <w:rPr>
          <w:rFonts w:ascii="Times New Roman" w:hAnsi="Times New Roman"/>
          <w:sz w:val="28"/>
          <w:szCs w:val="28"/>
          <w:lang w:val="vi-VN"/>
        </w:rPr>
        <w:t xml:space="preserve">i </w:t>
      </w:r>
      <w:r w:rsidRPr="00591B3F">
        <w:rPr>
          <w:rFonts w:ascii="Times New Roman" w:hAnsi="Times New Roman"/>
          <w:sz w:val="28"/>
          <w:szCs w:val="28"/>
          <w:lang w:val="vi-VN"/>
        </w:rPr>
        <w:t>h</w:t>
      </w:r>
      <w:r>
        <w:rPr>
          <w:rFonts w:ascii="Times New Roman" w:hAnsi="Times New Roman"/>
          <w:sz w:val="28"/>
          <w:szCs w:val="28"/>
          <w:lang w:val="vi-VN"/>
        </w:rPr>
        <w:t xml:space="preserve">àng </w:t>
      </w:r>
      <w:r w:rsidRPr="00591B3F">
        <w:rPr>
          <w:rFonts w:ascii="Times New Roman" w:hAnsi="Times New Roman"/>
          <w:sz w:val="28"/>
          <w:szCs w:val="28"/>
          <w:lang w:val="vi-VN"/>
        </w:rPr>
        <w:t>dọ</w:t>
      </w:r>
      <w:r>
        <w:rPr>
          <w:rFonts w:ascii="Times New Roman" w:hAnsi="Times New Roman"/>
          <w:sz w:val="28"/>
          <w:szCs w:val="28"/>
          <w:lang w:val="vi-VN"/>
        </w:rPr>
        <w:t xml:space="preserve">c theo </w:t>
      </w:r>
      <w:r w:rsidRPr="00591B3F">
        <w:rPr>
          <w:rFonts w:ascii="Times New Roman" w:hAnsi="Times New Roman"/>
          <w:sz w:val="28"/>
          <w:szCs w:val="28"/>
          <w:lang w:val="vi-VN"/>
        </w:rPr>
        <w:t>từ</w:t>
      </w:r>
      <w:r>
        <w:rPr>
          <w:rFonts w:ascii="Times New Roman" w:hAnsi="Times New Roman"/>
          <w:sz w:val="28"/>
          <w:szCs w:val="28"/>
          <w:lang w:val="vi-VN"/>
        </w:rPr>
        <w:t xml:space="preserve">ng </w:t>
      </w:r>
      <w:r w:rsidRPr="00591B3F">
        <w:rPr>
          <w:rFonts w:ascii="Times New Roman" w:hAnsi="Times New Roman"/>
          <w:sz w:val="28"/>
          <w:szCs w:val="28"/>
          <w:lang w:val="vi-VN"/>
        </w:rPr>
        <w:t>nh</w:t>
      </w:r>
      <w:r>
        <w:rPr>
          <w:rFonts w:ascii="Times New Roman" w:hAnsi="Times New Roman"/>
          <w:sz w:val="28"/>
          <w:szCs w:val="28"/>
          <w:lang w:val="vi-VN"/>
        </w:rPr>
        <w:t xml:space="preserve">óm, </w:t>
      </w:r>
      <w:r w:rsidRPr="00591B3F">
        <w:rPr>
          <w:rFonts w:ascii="Times New Roman" w:hAnsi="Times New Roman"/>
          <w:sz w:val="28"/>
          <w:szCs w:val="28"/>
          <w:lang w:val="vi-VN"/>
        </w:rPr>
        <w:t>trẻ</w:t>
      </w:r>
      <w:r>
        <w:rPr>
          <w:rFonts w:ascii="Times New Roman" w:hAnsi="Times New Roman"/>
          <w:sz w:val="28"/>
          <w:szCs w:val="28"/>
          <w:lang w:val="vi-VN"/>
        </w:rPr>
        <w:t xml:space="preserve"> </w:t>
      </w:r>
      <w:r w:rsidRPr="00591B3F">
        <w:rPr>
          <w:rFonts w:ascii="Times New Roman" w:hAnsi="Times New Roman"/>
          <w:sz w:val="28"/>
          <w:szCs w:val="28"/>
          <w:lang w:val="vi-VN"/>
        </w:rPr>
        <w:t>ngồ</w:t>
      </w:r>
      <w:r>
        <w:rPr>
          <w:rFonts w:ascii="Times New Roman" w:hAnsi="Times New Roman"/>
          <w:sz w:val="28"/>
          <w:szCs w:val="28"/>
          <w:lang w:val="vi-VN"/>
        </w:rPr>
        <w:t xml:space="preserve">i sau </w:t>
      </w:r>
      <w:r w:rsidRPr="00591B3F">
        <w:rPr>
          <w:rFonts w:ascii="Times New Roman" w:hAnsi="Times New Roman"/>
          <w:sz w:val="28"/>
          <w:szCs w:val="28"/>
          <w:lang w:val="vi-VN"/>
        </w:rPr>
        <w:t>cặ</w:t>
      </w:r>
      <w:r>
        <w:rPr>
          <w:rFonts w:ascii="Times New Roman" w:hAnsi="Times New Roman"/>
          <w:sz w:val="28"/>
          <w:szCs w:val="28"/>
          <w:lang w:val="vi-VN"/>
        </w:rPr>
        <w:t xml:space="preserve">p hai </w:t>
      </w:r>
      <w:r w:rsidRPr="00591B3F">
        <w:rPr>
          <w:rFonts w:ascii="Times New Roman" w:hAnsi="Times New Roman"/>
          <w:sz w:val="28"/>
          <w:szCs w:val="28"/>
          <w:lang w:val="vi-VN"/>
        </w:rPr>
        <w:t>ch</w:t>
      </w:r>
      <w:r>
        <w:rPr>
          <w:rFonts w:ascii="Times New Roman" w:hAnsi="Times New Roman"/>
          <w:sz w:val="28"/>
          <w:szCs w:val="28"/>
          <w:lang w:val="vi-VN"/>
        </w:rPr>
        <w:t xml:space="preserve">ân </w:t>
      </w:r>
      <w:r w:rsidRPr="00591B3F">
        <w:rPr>
          <w:rFonts w:ascii="Times New Roman" w:hAnsi="Times New Roman"/>
          <w:sz w:val="28"/>
          <w:szCs w:val="28"/>
          <w:lang w:val="vi-VN"/>
        </w:rPr>
        <w:t>và</w:t>
      </w:r>
      <w:r>
        <w:rPr>
          <w:rFonts w:ascii="Times New Roman" w:hAnsi="Times New Roman"/>
          <w:sz w:val="28"/>
          <w:szCs w:val="28"/>
          <w:lang w:val="vi-VN"/>
        </w:rPr>
        <w:t xml:space="preserve">o </w:t>
      </w:r>
      <w:r w:rsidRPr="00591B3F">
        <w:rPr>
          <w:rFonts w:ascii="Times New Roman" w:hAnsi="Times New Roman"/>
          <w:sz w:val="28"/>
          <w:szCs w:val="28"/>
          <w:lang w:val="vi-VN"/>
        </w:rPr>
        <w:t>hế</w:t>
      </w:r>
      <w:r>
        <w:rPr>
          <w:rFonts w:ascii="Times New Roman" w:hAnsi="Times New Roman"/>
          <w:sz w:val="28"/>
          <w:szCs w:val="28"/>
          <w:lang w:val="vi-VN"/>
        </w:rPr>
        <w:t xml:space="preserve">t </w:t>
      </w:r>
      <w:r w:rsidRPr="00591B3F">
        <w:rPr>
          <w:rFonts w:ascii="Times New Roman" w:hAnsi="Times New Roman"/>
          <w:sz w:val="28"/>
          <w:szCs w:val="28"/>
          <w:lang w:val="vi-VN"/>
        </w:rPr>
        <w:t>v</w:t>
      </w:r>
      <w:r>
        <w:rPr>
          <w:rFonts w:ascii="Times New Roman" w:hAnsi="Times New Roman"/>
          <w:sz w:val="28"/>
          <w:szCs w:val="28"/>
          <w:lang w:val="vi-VN"/>
        </w:rPr>
        <w:t xml:space="preserve">òng </w:t>
      </w:r>
      <w:r w:rsidRPr="00591B3F">
        <w:rPr>
          <w:rFonts w:ascii="Times New Roman" w:hAnsi="Times New Roman"/>
          <w:sz w:val="28"/>
          <w:szCs w:val="28"/>
          <w:lang w:val="vi-VN"/>
        </w:rPr>
        <w:t>bụ</w:t>
      </w:r>
      <w:r>
        <w:rPr>
          <w:rFonts w:ascii="Times New Roman" w:hAnsi="Times New Roman"/>
          <w:sz w:val="28"/>
          <w:szCs w:val="28"/>
          <w:lang w:val="vi-VN"/>
        </w:rPr>
        <w:t xml:space="preserve">ng </w:t>
      </w:r>
      <w:r w:rsidRPr="00591B3F">
        <w:rPr>
          <w:rFonts w:ascii="Times New Roman" w:hAnsi="Times New Roman"/>
          <w:sz w:val="28"/>
          <w:szCs w:val="28"/>
          <w:lang w:val="vi-VN"/>
        </w:rPr>
        <w:t>cuả trẻ</w:t>
      </w:r>
      <w:r>
        <w:rPr>
          <w:rFonts w:ascii="Times New Roman" w:hAnsi="Times New Roman"/>
          <w:sz w:val="28"/>
          <w:szCs w:val="28"/>
          <w:lang w:val="vi-VN"/>
        </w:rPr>
        <w:t xml:space="preserve"> </w:t>
      </w:r>
      <w:r w:rsidRPr="00591B3F">
        <w:rPr>
          <w:rFonts w:ascii="Times New Roman" w:hAnsi="Times New Roman"/>
          <w:sz w:val="28"/>
          <w:szCs w:val="28"/>
          <w:lang w:val="vi-VN"/>
        </w:rPr>
        <w:t>ngồi</w:t>
      </w:r>
      <w:r>
        <w:rPr>
          <w:rFonts w:ascii="Times New Roman" w:hAnsi="Times New Roman"/>
          <w:sz w:val="28"/>
          <w:szCs w:val="28"/>
          <w:lang w:val="vi-VN"/>
        </w:rPr>
        <w:t xml:space="preserve"> trư</w:t>
      </w:r>
      <w:r w:rsidRPr="00591B3F">
        <w:rPr>
          <w:rFonts w:ascii="Times New Roman" w:hAnsi="Times New Roman"/>
          <w:sz w:val="28"/>
          <w:szCs w:val="28"/>
          <w:lang w:val="vi-VN"/>
        </w:rPr>
        <w:t>ớ</w:t>
      </w:r>
      <w:r>
        <w:rPr>
          <w:rFonts w:ascii="Times New Roman" w:hAnsi="Times New Roman"/>
          <w:sz w:val="28"/>
          <w:szCs w:val="28"/>
          <w:lang w:val="vi-VN"/>
        </w:rPr>
        <w:t xml:space="preserve">c </w:t>
      </w:r>
      <w:r w:rsidRPr="00591B3F">
        <w:rPr>
          <w:rFonts w:ascii="Times New Roman" w:hAnsi="Times New Roman"/>
          <w:sz w:val="28"/>
          <w:szCs w:val="28"/>
          <w:lang w:val="vi-VN"/>
        </w:rPr>
        <w:t>thà</w:t>
      </w:r>
      <w:r>
        <w:rPr>
          <w:rFonts w:ascii="Times New Roman" w:hAnsi="Times New Roman"/>
          <w:sz w:val="28"/>
          <w:szCs w:val="28"/>
          <w:lang w:val="vi-VN"/>
        </w:rPr>
        <w:t xml:space="preserve">nh </w:t>
      </w:r>
      <w:r w:rsidRPr="00591B3F">
        <w:rPr>
          <w:rFonts w:ascii="Times New Roman" w:hAnsi="Times New Roman"/>
          <w:sz w:val="28"/>
          <w:szCs w:val="28"/>
          <w:lang w:val="vi-VN"/>
        </w:rPr>
        <w:t>mộ</w:t>
      </w:r>
      <w:r>
        <w:rPr>
          <w:rFonts w:ascii="Times New Roman" w:hAnsi="Times New Roman"/>
          <w:sz w:val="28"/>
          <w:szCs w:val="28"/>
          <w:lang w:val="vi-VN"/>
        </w:rPr>
        <w:t xml:space="preserve">t </w:t>
      </w:r>
      <w:r w:rsidRPr="00591B3F">
        <w:rPr>
          <w:rFonts w:ascii="Times New Roman" w:hAnsi="Times New Roman"/>
          <w:sz w:val="28"/>
          <w:szCs w:val="28"/>
          <w:lang w:val="vi-VN"/>
        </w:rPr>
        <w:t>chiếc thuyền</w:t>
      </w:r>
      <w:r>
        <w:rPr>
          <w:rFonts w:ascii="Times New Roman" w:hAnsi="Times New Roman"/>
          <w:sz w:val="28"/>
          <w:szCs w:val="28"/>
          <w:lang w:val="vi-VN"/>
        </w:rPr>
        <w:t xml:space="preserve"> đ</w:t>
      </w:r>
      <w:r w:rsidRPr="00591B3F">
        <w:rPr>
          <w:rFonts w:ascii="Times New Roman" w:hAnsi="Times New Roman"/>
          <w:sz w:val="28"/>
          <w:szCs w:val="28"/>
          <w:lang w:val="vi-VN"/>
        </w:rPr>
        <w:t>ua</w:t>
      </w:r>
    </w:p>
    <w:p w:rsidR="00BD5B2F" w:rsidRPr="007070C5" w:rsidRDefault="00BD5B2F" w:rsidP="00BD5B2F">
      <w:pPr>
        <w:tabs>
          <w:tab w:val="left" w:pos="284"/>
        </w:tabs>
        <w:spacing w:line="240" w:lineRule="auto"/>
        <w:rPr>
          <w:rFonts w:ascii="Times New Roman" w:hAnsi="Times New Roman"/>
          <w:sz w:val="28"/>
          <w:szCs w:val="28"/>
          <w:lang w:val="vi-VN"/>
        </w:rPr>
      </w:pPr>
      <w:r>
        <w:rPr>
          <w:rFonts w:ascii="Times New Roman" w:hAnsi="Times New Roman"/>
          <w:sz w:val="28"/>
          <w:szCs w:val="28"/>
          <w:lang w:val="vi-VN"/>
        </w:rPr>
        <w:t xml:space="preserve">+ </w:t>
      </w:r>
      <w:r w:rsidRPr="00591B3F">
        <w:rPr>
          <w:rFonts w:ascii="Times New Roman" w:hAnsi="Times New Roman"/>
          <w:sz w:val="28"/>
          <w:szCs w:val="28"/>
          <w:lang w:val="vi-VN"/>
        </w:rPr>
        <w:t>Khi nghe hiệu lệnh, tấ</w:t>
      </w:r>
      <w:r>
        <w:rPr>
          <w:rFonts w:ascii="Times New Roman" w:hAnsi="Times New Roman"/>
          <w:sz w:val="28"/>
          <w:szCs w:val="28"/>
          <w:lang w:val="vi-VN"/>
        </w:rPr>
        <w:t xml:space="preserve">t </w:t>
      </w:r>
      <w:r w:rsidRPr="00591B3F">
        <w:rPr>
          <w:rFonts w:ascii="Times New Roman" w:hAnsi="Times New Roman"/>
          <w:sz w:val="28"/>
          <w:szCs w:val="28"/>
          <w:lang w:val="vi-VN"/>
        </w:rPr>
        <w:t>cả</w:t>
      </w:r>
      <w:r>
        <w:rPr>
          <w:rFonts w:ascii="Times New Roman" w:hAnsi="Times New Roman"/>
          <w:sz w:val="28"/>
          <w:szCs w:val="28"/>
          <w:lang w:val="vi-VN"/>
        </w:rPr>
        <w:t xml:space="preserve"> </w:t>
      </w:r>
      <w:r w:rsidRPr="00591B3F">
        <w:rPr>
          <w:rFonts w:ascii="Times New Roman" w:hAnsi="Times New Roman"/>
          <w:sz w:val="28"/>
          <w:szCs w:val="28"/>
          <w:lang w:val="vi-VN"/>
        </w:rPr>
        <w:t xml:space="preserve">các thuyền </w:t>
      </w:r>
      <w:r>
        <w:rPr>
          <w:rFonts w:ascii="Times New Roman" w:hAnsi="Times New Roman"/>
          <w:sz w:val="28"/>
          <w:szCs w:val="28"/>
          <w:lang w:val="vi-VN"/>
        </w:rPr>
        <w:t>đ</w:t>
      </w:r>
      <w:r w:rsidRPr="00591B3F">
        <w:rPr>
          <w:rFonts w:ascii="Times New Roman" w:hAnsi="Times New Roman"/>
          <w:sz w:val="28"/>
          <w:szCs w:val="28"/>
          <w:lang w:val="vi-VN"/>
        </w:rPr>
        <w:t>u</w:t>
      </w:r>
      <w:r>
        <w:rPr>
          <w:rFonts w:ascii="Times New Roman" w:hAnsi="Times New Roman"/>
          <w:sz w:val="28"/>
          <w:szCs w:val="28"/>
          <w:lang w:val="vi-VN"/>
        </w:rPr>
        <w:t xml:space="preserve">a </w:t>
      </w:r>
      <w:r w:rsidRPr="00591B3F">
        <w:rPr>
          <w:rFonts w:ascii="Times New Roman" w:hAnsi="Times New Roman"/>
          <w:sz w:val="28"/>
          <w:szCs w:val="28"/>
          <w:lang w:val="vi-VN"/>
        </w:rPr>
        <w:t>dùng</w:t>
      </w:r>
      <w:r>
        <w:rPr>
          <w:rFonts w:ascii="Times New Roman" w:hAnsi="Times New Roman"/>
          <w:sz w:val="28"/>
          <w:szCs w:val="28"/>
          <w:lang w:val="vi-VN"/>
        </w:rPr>
        <w:t xml:space="preserve"> </w:t>
      </w:r>
      <w:r w:rsidRPr="00591B3F">
        <w:rPr>
          <w:rFonts w:ascii="Times New Roman" w:hAnsi="Times New Roman"/>
          <w:sz w:val="28"/>
          <w:szCs w:val="28"/>
          <w:lang w:val="vi-VN"/>
        </w:rPr>
        <w:t>sứ</w:t>
      </w:r>
      <w:r>
        <w:rPr>
          <w:rFonts w:ascii="Times New Roman" w:hAnsi="Times New Roman"/>
          <w:sz w:val="28"/>
          <w:szCs w:val="28"/>
          <w:lang w:val="vi-VN"/>
        </w:rPr>
        <w:t xml:space="preserve">c hai tay </w:t>
      </w:r>
      <w:r w:rsidRPr="00591B3F">
        <w:rPr>
          <w:rFonts w:ascii="Times New Roman" w:hAnsi="Times New Roman"/>
          <w:sz w:val="28"/>
          <w:szCs w:val="28"/>
          <w:lang w:val="vi-VN"/>
        </w:rPr>
        <w:t>củ</w:t>
      </w:r>
      <w:r>
        <w:rPr>
          <w:rFonts w:ascii="Times New Roman" w:hAnsi="Times New Roman"/>
          <w:sz w:val="28"/>
          <w:szCs w:val="28"/>
          <w:lang w:val="vi-VN"/>
        </w:rPr>
        <w:t xml:space="preserve">a </w:t>
      </w:r>
      <w:r w:rsidRPr="00591B3F">
        <w:rPr>
          <w:rFonts w:ascii="Times New Roman" w:hAnsi="Times New Roman"/>
          <w:sz w:val="28"/>
          <w:szCs w:val="28"/>
          <w:lang w:val="vi-VN"/>
        </w:rPr>
        <w:t>tấ</w:t>
      </w:r>
      <w:r>
        <w:rPr>
          <w:rFonts w:ascii="Times New Roman" w:hAnsi="Times New Roman"/>
          <w:sz w:val="28"/>
          <w:szCs w:val="28"/>
          <w:lang w:val="vi-VN"/>
        </w:rPr>
        <w:t xml:space="preserve">t </w:t>
      </w:r>
      <w:r w:rsidRPr="00591B3F">
        <w:rPr>
          <w:rFonts w:ascii="Times New Roman" w:hAnsi="Times New Roman"/>
          <w:sz w:val="28"/>
          <w:szCs w:val="28"/>
          <w:lang w:val="vi-VN"/>
        </w:rPr>
        <w:t>cả</w:t>
      </w:r>
      <w:r>
        <w:rPr>
          <w:rFonts w:ascii="Times New Roman" w:hAnsi="Times New Roman"/>
          <w:sz w:val="28"/>
          <w:szCs w:val="28"/>
          <w:lang w:val="vi-VN"/>
        </w:rPr>
        <w:t xml:space="preserve"> </w:t>
      </w:r>
      <w:r w:rsidRPr="00591B3F">
        <w:rPr>
          <w:rFonts w:ascii="Times New Roman" w:hAnsi="Times New Roman"/>
          <w:sz w:val="28"/>
          <w:szCs w:val="28"/>
          <w:lang w:val="vi-VN"/>
        </w:rPr>
        <w:t>các</w:t>
      </w:r>
      <w:r>
        <w:rPr>
          <w:rFonts w:ascii="Times New Roman" w:hAnsi="Times New Roman"/>
          <w:sz w:val="28"/>
          <w:szCs w:val="28"/>
          <w:lang w:val="vi-VN"/>
        </w:rPr>
        <w:t xml:space="preserve"> </w:t>
      </w:r>
      <w:r w:rsidRPr="00591B3F">
        <w:rPr>
          <w:rFonts w:ascii="Times New Roman" w:hAnsi="Times New Roman"/>
          <w:sz w:val="28"/>
          <w:szCs w:val="28"/>
          <w:lang w:val="vi-VN"/>
        </w:rPr>
        <w:t>th</w:t>
      </w:r>
      <w:r>
        <w:rPr>
          <w:rFonts w:ascii="Times New Roman" w:hAnsi="Times New Roman"/>
          <w:sz w:val="28"/>
          <w:szCs w:val="28"/>
          <w:lang w:val="vi-VN"/>
        </w:rPr>
        <w:t xml:space="preserve">ành </w:t>
      </w:r>
      <w:r w:rsidRPr="00591B3F">
        <w:rPr>
          <w:rFonts w:ascii="Times New Roman" w:hAnsi="Times New Roman"/>
          <w:sz w:val="28"/>
          <w:szCs w:val="28"/>
          <w:lang w:val="vi-VN"/>
        </w:rPr>
        <w:t>viên</w:t>
      </w:r>
      <w:r>
        <w:rPr>
          <w:rFonts w:ascii="Times New Roman" w:hAnsi="Times New Roman"/>
          <w:sz w:val="28"/>
          <w:szCs w:val="28"/>
          <w:lang w:val="vi-VN"/>
        </w:rPr>
        <w:t xml:space="preserve"> trong nh</w:t>
      </w:r>
      <w:r w:rsidRPr="00591B3F">
        <w:rPr>
          <w:rFonts w:ascii="Times New Roman" w:hAnsi="Times New Roman"/>
          <w:sz w:val="28"/>
          <w:szCs w:val="28"/>
          <w:lang w:val="vi-VN"/>
        </w:rPr>
        <w:t>óm</w:t>
      </w:r>
      <w:r>
        <w:rPr>
          <w:rFonts w:ascii="Times New Roman" w:hAnsi="Times New Roman"/>
          <w:sz w:val="28"/>
          <w:szCs w:val="28"/>
          <w:lang w:val="vi-VN"/>
        </w:rPr>
        <w:t xml:space="preserve"> </w:t>
      </w:r>
      <w:r w:rsidRPr="00591B3F">
        <w:rPr>
          <w:rFonts w:ascii="Times New Roman" w:hAnsi="Times New Roman"/>
          <w:sz w:val="28"/>
          <w:szCs w:val="28"/>
          <w:lang w:val="vi-VN"/>
        </w:rPr>
        <w:t>nâng</w:t>
      </w:r>
      <w:r>
        <w:rPr>
          <w:rFonts w:ascii="Times New Roman" w:hAnsi="Times New Roman"/>
          <w:sz w:val="28"/>
          <w:szCs w:val="28"/>
          <w:lang w:val="vi-VN"/>
        </w:rPr>
        <w:t xml:space="preserve"> </w:t>
      </w:r>
      <w:r w:rsidRPr="00591B3F">
        <w:rPr>
          <w:rFonts w:ascii="Times New Roman" w:hAnsi="Times New Roman"/>
          <w:sz w:val="28"/>
          <w:szCs w:val="28"/>
          <w:lang w:val="vi-VN"/>
        </w:rPr>
        <w:t>c</w:t>
      </w:r>
      <w:r>
        <w:rPr>
          <w:rFonts w:ascii="Times New Roman" w:hAnsi="Times New Roman"/>
          <w:sz w:val="28"/>
          <w:szCs w:val="28"/>
          <w:lang w:val="vi-VN"/>
        </w:rPr>
        <w:t xml:space="preserve">ơ </w:t>
      </w:r>
      <w:r w:rsidRPr="00591B3F">
        <w:rPr>
          <w:rFonts w:ascii="Times New Roman" w:hAnsi="Times New Roman"/>
          <w:sz w:val="28"/>
          <w:szCs w:val="28"/>
          <w:lang w:val="vi-VN"/>
        </w:rPr>
        <w:t>thể</w:t>
      </w:r>
      <w:r>
        <w:rPr>
          <w:rFonts w:ascii="Times New Roman" w:hAnsi="Times New Roman"/>
          <w:sz w:val="28"/>
          <w:szCs w:val="28"/>
          <w:lang w:val="vi-VN"/>
        </w:rPr>
        <w:t xml:space="preserve"> </w:t>
      </w:r>
      <w:r w:rsidRPr="00591B3F">
        <w:rPr>
          <w:rFonts w:ascii="Times New Roman" w:hAnsi="Times New Roman"/>
          <w:sz w:val="28"/>
          <w:szCs w:val="28"/>
          <w:lang w:val="vi-VN"/>
        </w:rPr>
        <w:t>l</w:t>
      </w:r>
      <w:r>
        <w:rPr>
          <w:rFonts w:ascii="Times New Roman" w:hAnsi="Times New Roman"/>
          <w:sz w:val="28"/>
          <w:szCs w:val="28"/>
          <w:lang w:val="vi-VN"/>
        </w:rPr>
        <w:t xml:space="preserve">ên </w:t>
      </w:r>
      <w:r w:rsidRPr="00591B3F">
        <w:rPr>
          <w:rFonts w:ascii="Times New Roman" w:hAnsi="Times New Roman"/>
          <w:sz w:val="28"/>
          <w:szCs w:val="28"/>
          <w:lang w:val="vi-VN"/>
        </w:rPr>
        <w:t>v</w:t>
      </w:r>
      <w:r>
        <w:rPr>
          <w:rFonts w:ascii="Times New Roman" w:hAnsi="Times New Roman"/>
          <w:sz w:val="28"/>
          <w:szCs w:val="28"/>
          <w:lang w:val="vi-VN"/>
        </w:rPr>
        <w:t xml:space="preserve">à </w:t>
      </w:r>
      <w:r w:rsidRPr="00591B3F">
        <w:rPr>
          <w:rFonts w:ascii="Times New Roman" w:hAnsi="Times New Roman"/>
          <w:sz w:val="28"/>
          <w:szCs w:val="28"/>
          <w:lang w:val="vi-VN"/>
        </w:rPr>
        <w:t>c</w:t>
      </w:r>
      <w:r>
        <w:rPr>
          <w:rFonts w:ascii="Times New Roman" w:hAnsi="Times New Roman"/>
          <w:sz w:val="28"/>
          <w:szCs w:val="28"/>
          <w:lang w:val="vi-VN"/>
        </w:rPr>
        <w:t xml:space="preserve">ùng </w:t>
      </w:r>
      <w:r w:rsidRPr="00591B3F">
        <w:rPr>
          <w:rFonts w:ascii="Times New Roman" w:hAnsi="Times New Roman"/>
          <w:sz w:val="28"/>
          <w:szCs w:val="28"/>
          <w:lang w:val="vi-VN"/>
        </w:rPr>
        <w:t>tiế</w:t>
      </w:r>
      <w:r>
        <w:rPr>
          <w:rFonts w:ascii="Times New Roman" w:hAnsi="Times New Roman"/>
          <w:sz w:val="28"/>
          <w:szCs w:val="28"/>
          <w:lang w:val="vi-VN"/>
        </w:rPr>
        <w:t xml:space="preserve">n </w:t>
      </w:r>
      <w:r w:rsidRPr="00591B3F">
        <w:rPr>
          <w:rFonts w:ascii="Times New Roman" w:hAnsi="Times New Roman"/>
          <w:sz w:val="28"/>
          <w:szCs w:val="28"/>
          <w:lang w:val="vi-VN"/>
        </w:rPr>
        <w:t>về</w:t>
      </w:r>
      <w:r>
        <w:rPr>
          <w:rFonts w:ascii="Times New Roman" w:hAnsi="Times New Roman"/>
          <w:sz w:val="28"/>
          <w:szCs w:val="28"/>
          <w:lang w:val="vi-VN"/>
        </w:rPr>
        <w:t xml:space="preserve"> trư</w:t>
      </w:r>
      <w:r w:rsidRPr="00591B3F">
        <w:rPr>
          <w:rFonts w:ascii="Times New Roman" w:hAnsi="Times New Roman"/>
          <w:sz w:val="28"/>
          <w:szCs w:val="28"/>
          <w:lang w:val="vi-VN"/>
        </w:rPr>
        <w:t>ớc.</w:t>
      </w:r>
    </w:p>
    <w:p w:rsidR="00BD5B2F" w:rsidRPr="007070C5" w:rsidRDefault="00BD5B2F" w:rsidP="00BD5B2F">
      <w:pPr>
        <w:tabs>
          <w:tab w:val="left" w:pos="284"/>
        </w:tabs>
        <w:spacing w:line="240" w:lineRule="auto"/>
        <w:rPr>
          <w:rFonts w:ascii="Times New Roman" w:hAnsi="Times New Roman"/>
          <w:sz w:val="28"/>
          <w:szCs w:val="28"/>
          <w:lang w:val="vi-VN"/>
        </w:rPr>
      </w:pPr>
      <w:r w:rsidRPr="007070C5">
        <w:rPr>
          <w:rFonts w:ascii="Times New Roman" w:hAnsi="Times New Roman"/>
          <w:sz w:val="28"/>
          <w:szCs w:val="28"/>
          <w:lang w:val="vi-VN"/>
        </w:rPr>
        <w:lastRenderedPageBreak/>
        <w:t>+ Các thuyền đua cố gắng bám chặt vào nhau để không bị đứt thuyền khi đang di chuyển</w:t>
      </w:r>
    </w:p>
    <w:p w:rsidR="00BD5B2F" w:rsidRPr="00F87D44" w:rsidRDefault="00BD5B2F" w:rsidP="00BD5B2F">
      <w:pPr>
        <w:tabs>
          <w:tab w:val="left" w:pos="284"/>
        </w:tabs>
        <w:spacing w:line="240" w:lineRule="auto"/>
        <w:rPr>
          <w:rFonts w:ascii="Times New Roman" w:hAnsi="Times New Roman"/>
          <w:sz w:val="28"/>
          <w:szCs w:val="28"/>
          <w:lang w:val="vi-VN"/>
        </w:rPr>
      </w:pPr>
      <w:r w:rsidRPr="00367F45">
        <w:rPr>
          <w:rFonts w:ascii="Times New Roman" w:hAnsi="Times New Roman"/>
          <w:sz w:val="28"/>
          <w:szCs w:val="28"/>
          <w:lang w:val="vi-VN"/>
        </w:rPr>
        <w:t>_ Cô nhậ</w:t>
      </w:r>
      <w:r>
        <w:rPr>
          <w:rFonts w:ascii="Times New Roman" w:hAnsi="Times New Roman"/>
          <w:sz w:val="28"/>
          <w:szCs w:val="28"/>
          <w:lang w:val="vi-VN"/>
        </w:rPr>
        <w:t xml:space="preserve">n xét cháu cháu </w:t>
      </w:r>
      <w:r w:rsidRPr="00B621C6">
        <w:rPr>
          <w:rFonts w:ascii="Times New Roman" w:hAnsi="Times New Roman"/>
          <w:sz w:val="28"/>
          <w:szCs w:val="28"/>
          <w:lang w:val="vi-VN"/>
        </w:rPr>
        <w:t>chơi</w:t>
      </w:r>
    </w:p>
    <w:p w:rsidR="00BD5B2F" w:rsidRPr="008E3235" w:rsidRDefault="00BD5B2F" w:rsidP="00BD5B2F">
      <w:pPr>
        <w:jc w:val="center"/>
        <w:rPr>
          <w:rFonts w:ascii="Times New Roman" w:hAnsi="Times New Roman"/>
          <w:b/>
          <w:sz w:val="52"/>
          <w:szCs w:val="52"/>
          <w:lang w:val="vi-VN"/>
        </w:rPr>
      </w:pPr>
      <w:r w:rsidRPr="008E3235">
        <w:rPr>
          <w:rFonts w:ascii="Times New Roman" w:hAnsi="Times New Roman"/>
          <w:b/>
          <w:sz w:val="52"/>
          <w:szCs w:val="52"/>
          <w:lang w:val="vi-VN"/>
        </w:rPr>
        <w:t>Giải các câu đố về chủ điểm</w:t>
      </w:r>
    </w:p>
    <w:p w:rsidR="00BD5B2F" w:rsidRPr="00367F45" w:rsidRDefault="00BD5B2F" w:rsidP="00BD5B2F">
      <w:pPr>
        <w:spacing w:after="0" w:line="240" w:lineRule="auto"/>
        <w:rPr>
          <w:rFonts w:ascii="Times New Roman" w:hAnsi="Times New Roman"/>
          <w:b/>
          <w:sz w:val="28"/>
          <w:szCs w:val="28"/>
          <w:lang w:val="vi-VN"/>
        </w:rPr>
      </w:pPr>
      <w:r w:rsidRPr="00F87D44">
        <w:rPr>
          <w:rFonts w:ascii="Times New Roman" w:hAnsi="Times New Roman"/>
          <w:b/>
          <w:sz w:val="28"/>
          <w:szCs w:val="28"/>
          <w:lang w:val="vi-VN"/>
        </w:rPr>
        <w:t>I/</w:t>
      </w:r>
      <w:r w:rsidRPr="00367F45">
        <w:rPr>
          <w:rFonts w:ascii="Times New Roman" w:hAnsi="Times New Roman"/>
          <w:b/>
          <w:sz w:val="28"/>
          <w:szCs w:val="28"/>
          <w:lang w:val="vi-VN"/>
        </w:rPr>
        <w:t xml:space="preserve">Yêu cầu: </w:t>
      </w:r>
    </w:p>
    <w:p w:rsidR="00BD5B2F" w:rsidRPr="00367F45" w:rsidRDefault="00BD5B2F" w:rsidP="00BD5B2F">
      <w:pPr>
        <w:rPr>
          <w:rFonts w:ascii="Times New Roman" w:hAnsi="Times New Roman"/>
          <w:sz w:val="28"/>
          <w:szCs w:val="28"/>
          <w:lang w:val="vi-VN"/>
        </w:rPr>
      </w:pPr>
      <w:r w:rsidRPr="00367F45">
        <w:rPr>
          <w:rFonts w:ascii="Times New Roman" w:hAnsi="Times New Roman"/>
          <w:sz w:val="28"/>
          <w:szCs w:val="28"/>
          <w:lang w:val="vi-VN"/>
        </w:rPr>
        <w:t>_ Cháu tham gia cùng cô giải các câu đố trong chủ điểm.</w:t>
      </w:r>
    </w:p>
    <w:p w:rsidR="00BD5B2F" w:rsidRPr="00367F45" w:rsidRDefault="00BD5B2F" w:rsidP="00BD5B2F">
      <w:pPr>
        <w:rPr>
          <w:rFonts w:ascii="Times New Roman" w:hAnsi="Times New Roman"/>
          <w:sz w:val="28"/>
          <w:szCs w:val="28"/>
          <w:lang w:val="vi-VN"/>
        </w:rPr>
      </w:pPr>
      <w:r w:rsidRPr="00367F45">
        <w:rPr>
          <w:rFonts w:ascii="Times New Roman" w:hAnsi="Times New Roman"/>
          <w:sz w:val="28"/>
          <w:szCs w:val="28"/>
          <w:lang w:val="vi-VN"/>
        </w:rPr>
        <w:t>_ Cháu lắng nghe, chú ý cô đặt câu đố và suy nghĩ giải các câu hỏi</w:t>
      </w:r>
    </w:p>
    <w:p w:rsidR="00BD5B2F" w:rsidRPr="00367F45" w:rsidRDefault="00BD5B2F" w:rsidP="00BD5B2F">
      <w:pPr>
        <w:spacing w:after="0" w:line="240" w:lineRule="auto"/>
        <w:rPr>
          <w:rFonts w:ascii="Times New Roman" w:hAnsi="Times New Roman"/>
          <w:b/>
          <w:sz w:val="28"/>
          <w:szCs w:val="28"/>
          <w:lang w:val="vi-VN"/>
        </w:rPr>
      </w:pPr>
      <w:r w:rsidRPr="00F87D44">
        <w:rPr>
          <w:rFonts w:ascii="Times New Roman" w:hAnsi="Times New Roman"/>
          <w:b/>
          <w:sz w:val="28"/>
          <w:szCs w:val="28"/>
          <w:lang w:val="vi-VN"/>
        </w:rPr>
        <w:t>II/</w:t>
      </w:r>
      <w:r w:rsidRPr="00367F45">
        <w:rPr>
          <w:rFonts w:ascii="Times New Roman" w:hAnsi="Times New Roman"/>
          <w:b/>
          <w:sz w:val="28"/>
          <w:szCs w:val="28"/>
          <w:lang w:val="vi-VN"/>
        </w:rPr>
        <w:t>Chuẩn bị:</w:t>
      </w:r>
    </w:p>
    <w:p w:rsidR="00BD5B2F" w:rsidRPr="00367F45" w:rsidRDefault="00BD5B2F" w:rsidP="00BD5B2F">
      <w:pPr>
        <w:rPr>
          <w:rFonts w:ascii="Times New Roman" w:hAnsi="Times New Roman"/>
          <w:sz w:val="28"/>
          <w:szCs w:val="28"/>
          <w:lang w:val="vi-VN"/>
        </w:rPr>
      </w:pPr>
      <w:r w:rsidRPr="00367F45">
        <w:rPr>
          <w:rFonts w:ascii="Times New Roman" w:hAnsi="Times New Roman"/>
          <w:sz w:val="28"/>
          <w:szCs w:val="28"/>
          <w:lang w:val="vi-VN"/>
        </w:rPr>
        <w:t>_ Các câu đố trong chủ điểm.</w:t>
      </w:r>
    </w:p>
    <w:p w:rsidR="00BD5B2F" w:rsidRPr="00367F45" w:rsidRDefault="00BD5B2F" w:rsidP="00BD5B2F">
      <w:pPr>
        <w:rPr>
          <w:rFonts w:ascii="Times New Roman" w:hAnsi="Times New Roman"/>
          <w:sz w:val="28"/>
          <w:szCs w:val="28"/>
          <w:lang w:val="vi-VN"/>
        </w:rPr>
      </w:pPr>
      <w:r w:rsidRPr="00367F45">
        <w:rPr>
          <w:rFonts w:ascii="Times New Roman" w:hAnsi="Times New Roman"/>
          <w:sz w:val="28"/>
          <w:szCs w:val="28"/>
          <w:lang w:val="vi-VN"/>
        </w:rPr>
        <w:t>_ Phần thưởng: các cây kẹo mút.</w:t>
      </w:r>
    </w:p>
    <w:p w:rsidR="00BD5B2F" w:rsidRPr="00367F45" w:rsidRDefault="00BD5B2F" w:rsidP="00BD5B2F">
      <w:pPr>
        <w:spacing w:after="0" w:line="240" w:lineRule="auto"/>
        <w:rPr>
          <w:rFonts w:ascii="Times New Roman" w:hAnsi="Times New Roman"/>
          <w:b/>
          <w:sz w:val="28"/>
          <w:szCs w:val="28"/>
          <w:lang w:val="vi-VN"/>
        </w:rPr>
      </w:pPr>
      <w:r w:rsidRPr="00F87D44">
        <w:rPr>
          <w:rFonts w:ascii="Times New Roman" w:hAnsi="Times New Roman"/>
          <w:b/>
          <w:sz w:val="28"/>
          <w:szCs w:val="28"/>
          <w:lang w:val="vi-VN"/>
        </w:rPr>
        <w:t>III/</w:t>
      </w:r>
      <w:r w:rsidRPr="00367F45">
        <w:rPr>
          <w:rFonts w:ascii="Times New Roman" w:hAnsi="Times New Roman"/>
          <w:b/>
          <w:sz w:val="28"/>
          <w:szCs w:val="28"/>
          <w:lang w:val="vi-VN"/>
        </w:rPr>
        <w:t xml:space="preserve">Hướng dẫn: </w:t>
      </w:r>
    </w:p>
    <w:p w:rsidR="00BD5B2F" w:rsidRPr="00367F45" w:rsidRDefault="00BD5B2F" w:rsidP="00BD5B2F">
      <w:pPr>
        <w:rPr>
          <w:rFonts w:ascii="Times New Roman" w:hAnsi="Times New Roman"/>
          <w:sz w:val="28"/>
          <w:szCs w:val="28"/>
          <w:lang w:val="vi-VN"/>
        </w:rPr>
      </w:pPr>
      <w:r w:rsidRPr="00367F45">
        <w:rPr>
          <w:rFonts w:ascii="Times New Roman" w:hAnsi="Times New Roman"/>
          <w:sz w:val="28"/>
          <w:szCs w:val="28"/>
          <w:lang w:val="vi-VN"/>
        </w:rPr>
        <w:t>_ Cô giới thiệu với cháu từng câu đố để cháu trả lời</w:t>
      </w:r>
    </w:p>
    <w:p w:rsidR="00BD5B2F" w:rsidRPr="00367F45" w:rsidRDefault="00BD5B2F" w:rsidP="00BD5B2F">
      <w:pPr>
        <w:rPr>
          <w:rFonts w:ascii="Times New Roman" w:hAnsi="Times New Roman"/>
          <w:sz w:val="28"/>
          <w:szCs w:val="28"/>
          <w:lang w:val="vi-VN"/>
        </w:rPr>
      </w:pPr>
      <w:r w:rsidRPr="00367F45">
        <w:rPr>
          <w:rFonts w:ascii="Times New Roman" w:hAnsi="Times New Roman"/>
          <w:sz w:val="28"/>
          <w:szCs w:val="28"/>
          <w:lang w:val="vi-VN"/>
        </w:rPr>
        <w:t>+ Cô có các câu đố rất hay, các con hãy nghe và đoán nha.</w:t>
      </w:r>
    </w:p>
    <w:p w:rsidR="00BD5B2F" w:rsidRPr="00367F45" w:rsidRDefault="00BD5B2F" w:rsidP="00BD5B2F">
      <w:pPr>
        <w:rPr>
          <w:rFonts w:ascii="Times New Roman" w:hAnsi="Times New Roman"/>
          <w:sz w:val="28"/>
          <w:szCs w:val="28"/>
          <w:lang w:val="vi-VN"/>
        </w:rPr>
      </w:pPr>
      <w:r w:rsidRPr="00367F45">
        <w:rPr>
          <w:rFonts w:ascii="Times New Roman" w:hAnsi="Times New Roman"/>
          <w:sz w:val="28"/>
          <w:szCs w:val="28"/>
          <w:lang w:val="vi-VN"/>
        </w:rPr>
        <w:t>_ Trẻ lắng nghe câu đố của cô và trả lời.</w:t>
      </w:r>
    </w:p>
    <w:p w:rsidR="00BD5B2F" w:rsidRPr="00367F45" w:rsidRDefault="00BD5B2F" w:rsidP="00BD5B2F">
      <w:pPr>
        <w:rPr>
          <w:rFonts w:ascii="Times New Roman" w:hAnsi="Times New Roman"/>
          <w:sz w:val="28"/>
          <w:szCs w:val="28"/>
          <w:lang w:val="vi-VN"/>
        </w:rPr>
      </w:pPr>
      <w:r w:rsidRPr="00367F45">
        <w:rPr>
          <w:rFonts w:ascii="Times New Roman" w:hAnsi="Times New Roman"/>
          <w:sz w:val="28"/>
          <w:szCs w:val="28"/>
          <w:lang w:val="vi-VN"/>
        </w:rPr>
        <w:t>_Cô thưởng kẹo cho những cháu trả lời đúng và động viên những cháu trả lời sai cố gắng ở những câu tiếp theo.</w:t>
      </w:r>
    </w:p>
    <w:p w:rsidR="00BD5B2F" w:rsidRPr="00A30C33" w:rsidRDefault="00BD5B2F" w:rsidP="00BD5B2F">
      <w:pPr>
        <w:rPr>
          <w:rFonts w:ascii="Times New Roman" w:hAnsi="Times New Roman"/>
          <w:sz w:val="28"/>
          <w:szCs w:val="28"/>
          <w:lang w:val="vi-VN"/>
        </w:rPr>
      </w:pPr>
      <w:r w:rsidRPr="00367F45">
        <w:rPr>
          <w:rFonts w:ascii="Times New Roman" w:hAnsi="Times New Roman"/>
          <w:sz w:val="28"/>
          <w:szCs w:val="28"/>
          <w:lang w:val="vi-VN"/>
        </w:rPr>
        <w:t>_ Cô nhận xét cháu giải câu đố.</w:t>
      </w:r>
    </w:p>
    <w:p w:rsidR="00BD5B2F" w:rsidRPr="009D344F" w:rsidRDefault="00BD5B2F" w:rsidP="00BD5B2F">
      <w:pPr>
        <w:spacing w:line="240" w:lineRule="auto"/>
        <w:jc w:val="center"/>
        <w:rPr>
          <w:rFonts w:ascii="Times New Roman" w:hAnsi="Times New Roman"/>
          <w:b/>
          <w:sz w:val="52"/>
          <w:szCs w:val="52"/>
          <w:lang w:val="vi-VN"/>
        </w:rPr>
      </w:pPr>
      <w:r w:rsidRPr="009D344F">
        <w:rPr>
          <w:rFonts w:ascii="Times New Roman" w:hAnsi="Times New Roman"/>
          <w:b/>
          <w:sz w:val="52"/>
          <w:szCs w:val="52"/>
          <w:lang w:val="vi-VN"/>
        </w:rPr>
        <w:t>Trò chơi nhảy vào nhảy ra</w:t>
      </w:r>
    </w:p>
    <w:p w:rsidR="00BD5B2F" w:rsidRPr="00367F45" w:rsidRDefault="00BD5B2F" w:rsidP="00BD5B2F">
      <w:pPr>
        <w:spacing w:line="240" w:lineRule="auto"/>
        <w:rPr>
          <w:rFonts w:ascii="Times New Roman" w:hAnsi="Times New Roman"/>
          <w:b/>
          <w:sz w:val="28"/>
          <w:szCs w:val="28"/>
        </w:rPr>
      </w:pPr>
      <w:r>
        <w:rPr>
          <w:rFonts w:ascii="Times New Roman" w:hAnsi="Times New Roman"/>
          <w:b/>
          <w:sz w:val="32"/>
          <w:szCs w:val="32"/>
        </w:rPr>
        <w:t xml:space="preserve">I/ </w:t>
      </w:r>
      <w:r>
        <w:rPr>
          <w:rFonts w:ascii="Times New Roman" w:hAnsi="Times New Roman"/>
          <w:b/>
          <w:sz w:val="28"/>
          <w:szCs w:val="28"/>
        </w:rPr>
        <w:t>Mục đích yêu cầu</w:t>
      </w:r>
      <w:r w:rsidRPr="00367F45">
        <w:rPr>
          <w:rFonts w:ascii="Times New Roman" w:hAnsi="Times New Roman"/>
          <w:b/>
          <w:sz w:val="28"/>
          <w:szCs w:val="28"/>
        </w:rPr>
        <w:t>:</w:t>
      </w:r>
    </w:p>
    <w:p w:rsidR="00BD5B2F" w:rsidRPr="00367F45" w:rsidRDefault="00BD5B2F" w:rsidP="00BD5B2F">
      <w:pPr>
        <w:spacing w:line="240" w:lineRule="auto"/>
        <w:rPr>
          <w:rFonts w:ascii="Times New Roman" w:hAnsi="Times New Roman"/>
          <w:sz w:val="28"/>
          <w:szCs w:val="28"/>
        </w:rPr>
      </w:pPr>
      <w:proofErr w:type="gramStart"/>
      <w:r w:rsidRPr="00367F45">
        <w:rPr>
          <w:rFonts w:ascii="Times New Roman" w:hAnsi="Times New Roman"/>
          <w:sz w:val="28"/>
          <w:szCs w:val="28"/>
        </w:rPr>
        <w:t>Cháu biết cách chơi và luật chơi.</w:t>
      </w:r>
      <w:proofErr w:type="gramEnd"/>
    </w:p>
    <w:p w:rsidR="00BD5B2F" w:rsidRPr="00367F45" w:rsidRDefault="00BD5B2F" w:rsidP="00BD5B2F">
      <w:pPr>
        <w:spacing w:line="240" w:lineRule="auto"/>
        <w:rPr>
          <w:rFonts w:ascii="Times New Roman" w:hAnsi="Times New Roman"/>
          <w:sz w:val="28"/>
          <w:szCs w:val="28"/>
        </w:rPr>
      </w:pPr>
      <w:proofErr w:type="gramStart"/>
      <w:r w:rsidRPr="00367F45">
        <w:rPr>
          <w:rFonts w:ascii="Times New Roman" w:hAnsi="Times New Roman"/>
          <w:sz w:val="28"/>
          <w:szCs w:val="28"/>
        </w:rPr>
        <w:t>Phát triển cơ thể cho trẻ.</w:t>
      </w:r>
      <w:proofErr w:type="gramEnd"/>
    </w:p>
    <w:p w:rsidR="00BD5B2F" w:rsidRPr="00367F45" w:rsidRDefault="00BD5B2F" w:rsidP="00BD5B2F">
      <w:pPr>
        <w:spacing w:line="240" w:lineRule="auto"/>
        <w:rPr>
          <w:rFonts w:ascii="Times New Roman" w:hAnsi="Times New Roman"/>
          <w:sz w:val="28"/>
          <w:szCs w:val="28"/>
        </w:rPr>
      </w:pPr>
      <w:proofErr w:type="gramStart"/>
      <w:r w:rsidRPr="00367F45">
        <w:rPr>
          <w:rFonts w:ascii="Times New Roman" w:hAnsi="Times New Roman"/>
          <w:sz w:val="28"/>
          <w:szCs w:val="28"/>
        </w:rPr>
        <w:t>Cháu biết cùng nhau chơi không tranh giành nhau khi chơi.</w:t>
      </w:r>
      <w:proofErr w:type="gramEnd"/>
    </w:p>
    <w:p w:rsidR="00BD5B2F" w:rsidRPr="00367F45" w:rsidRDefault="00BD5B2F" w:rsidP="00BD5B2F">
      <w:pPr>
        <w:spacing w:line="240" w:lineRule="auto"/>
        <w:rPr>
          <w:rFonts w:ascii="Times New Roman" w:hAnsi="Times New Roman"/>
          <w:b/>
          <w:sz w:val="28"/>
          <w:szCs w:val="28"/>
        </w:rPr>
      </w:pPr>
      <w:r>
        <w:rPr>
          <w:rFonts w:ascii="Times New Roman" w:hAnsi="Times New Roman"/>
          <w:b/>
          <w:sz w:val="28"/>
          <w:szCs w:val="28"/>
        </w:rPr>
        <w:t>II/ Chuẩn bị</w:t>
      </w:r>
      <w:r w:rsidRPr="00367F45">
        <w:rPr>
          <w:rFonts w:ascii="Times New Roman" w:hAnsi="Times New Roman"/>
          <w:b/>
          <w:sz w:val="28"/>
          <w:szCs w:val="28"/>
        </w:rPr>
        <w:t>:</w:t>
      </w:r>
    </w:p>
    <w:p w:rsidR="00BD5B2F" w:rsidRPr="00367F45" w:rsidRDefault="00BD5B2F" w:rsidP="00BD5B2F">
      <w:pPr>
        <w:spacing w:line="240" w:lineRule="auto"/>
        <w:rPr>
          <w:rFonts w:ascii="Times New Roman" w:hAnsi="Times New Roman"/>
          <w:sz w:val="28"/>
          <w:szCs w:val="28"/>
        </w:rPr>
      </w:pPr>
      <w:proofErr w:type="gramStart"/>
      <w:r w:rsidRPr="00367F45">
        <w:rPr>
          <w:rFonts w:ascii="Times New Roman" w:hAnsi="Times New Roman"/>
          <w:sz w:val="28"/>
          <w:szCs w:val="28"/>
        </w:rPr>
        <w:t>Sân rộng, sạch.</w:t>
      </w:r>
      <w:proofErr w:type="gramEnd"/>
    </w:p>
    <w:p w:rsidR="00BD5B2F" w:rsidRPr="00367F45" w:rsidRDefault="00BD5B2F" w:rsidP="00BD5B2F">
      <w:pPr>
        <w:spacing w:line="240" w:lineRule="auto"/>
        <w:rPr>
          <w:rFonts w:ascii="Times New Roman" w:hAnsi="Times New Roman"/>
          <w:sz w:val="28"/>
          <w:szCs w:val="28"/>
        </w:rPr>
      </w:pPr>
      <w:proofErr w:type="gramStart"/>
      <w:r w:rsidRPr="00367F45">
        <w:rPr>
          <w:rFonts w:ascii="Times New Roman" w:hAnsi="Times New Roman"/>
          <w:sz w:val="28"/>
          <w:szCs w:val="28"/>
        </w:rPr>
        <w:t>Đồ chơi ngoài trời.</w:t>
      </w:r>
      <w:proofErr w:type="gramEnd"/>
    </w:p>
    <w:p w:rsidR="00BD5B2F" w:rsidRPr="00367F45" w:rsidRDefault="00BD5B2F" w:rsidP="00BD5B2F">
      <w:pPr>
        <w:spacing w:line="240" w:lineRule="auto"/>
        <w:rPr>
          <w:rFonts w:ascii="Times New Roman" w:hAnsi="Times New Roman"/>
          <w:b/>
          <w:sz w:val="28"/>
          <w:szCs w:val="28"/>
          <w:lang w:val="vi-VN"/>
        </w:rPr>
      </w:pPr>
      <w:r>
        <w:rPr>
          <w:rFonts w:ascii="Times New Roman" w:hAnsi="Times New Roman"/>
          <w:b/>
          <w:sz w:val="28"/>
          <w:szCs w:val="28"/>
        </w:rPr>
        <w:t xml:space="preserve">III/ </w:t>
      </w:r>
      <w:r>
        <w:rPr>
          <w:rFonts w:ascii="Times New Roman" w:hAnsi="Times New Roman"/>
          <w:b/>
          <w:sz w:val="28"/>
          <w:szCs w:val="28"/>
          <w:lang w:val="vi-VN"/>
        </w:rPr>
        <w:t>H</w:t>
      </w:r>
      <w:r>
        <w:rPr>
          <w:rFonts w:ascii="Times New Roman" w:hAnsi="Times New Roman"/>
          <w:b/>
          <w:sz w:val="28"/>
          <w:szCs w:val="28"/>
        </w:rPr>
        <w:t>ướng dẫn</w:t>
      </w:r>
      <w:r w:rsidRPr="00367F45">
        <w:rPr>
          <w:rFonts w:ascii="Times New Roman" w:hAnsi="Times New Roman"/>
          <w:b/>
          <w:sz w:val="28"/>
          <w:szCs w:val="28"/>
          <w:lang w:val="vi-VN"/>
        </w:rPr>
        <w:t>:</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lastRenderedPageBreak/>
        <w:t>_</w:t>
      </w:r>
      <w:r w:rsidRPr="00FD5211">
        <w:rPr>
          <w:rFonts w:ascii="Times New Roman" w:hAnsi="Times New Roman"/>
          <w:sz w:val="28"/>
          <w:szCs w:val="28"/>
          <w:lang w:val="vi-VN"/>
        </w:rPr>
        <w:t>Cho cháu khởi động nhẹ nhàng.</w:t>
      </w:r>
    </w:p>
    <w:p w:rsidR="00BD5B2F" w:rsidRPr="00FD5211"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_</w:t>
      </w:r>
      <w:r w:rsidRPr="00FD5211">
        <w:rPr>
          <w:rFonts w:ascii="Times New Roman" w:hAnsi="Times New Roman"/>
          <w:sz w:val="28"/>
          <w:szCs w:val="28"/>
          <w:lang w:val="vi-VN"/>
        </w:rPr>
        <w:t>Giới thiệu và hướng dẫn trò chơi “</w:t>
      </w:r>
      <w:r w:rsidRPr="00F934D7">
        <w:rPr>
          <w:rFonts w:ascii="Times New Roman" w:hAnsi="Times New Roman"/>
          <w:sz w:val="28"/>
          <w:szCs w:val="28"/>
          <w:lang w:val="vi-VN"/>
        </w:rPr>
        <w:t>Nhảy vào nhảy ra</w:t>
      </w:r>
      <w:r w:rsidRPr="00FD5211">
        <w:rPr>
          <w:rFonts w:ascii="Times New Roman" w:hAnsi="Times New Roman"/>
          <w:sz w:val="28"/>
          <w:szCs w:val="28"/>
          <w:lang w:val="vi-VN"/>
        </w:rPr>
        <w:t xml:space="preserve">”: </w:t>
      </w:r>
    </w:p>
    <w:p w:rsidR="00BD5B2F" w:rsidRPr="00F934D7" w:rsidRDefault="00BD5B2F" w:rsidP="00BD5B2F">
      <w:pPr>
        <w:spacing w:line="240" w:lineRule="auto"/>
        <w:rPr>
          <w:rFonts w:ascii="Times New Roman" w:hAnsi="Times New Roman"/>
          <w:sz w:val="28"/>
          <w:szCs w:val="28"/>
        </w:rPr>
      </w:pPr>
      <w:r w:rsidRPr="00FD5211">
        <w:rPr>
          <w:rFonts w:ascii="Times New Roman" w:hAnsi="Times New Roman"/>
          <w:sz w:val="28"/>
          <w:szCs w:val="28"/>
          <w:lang w:val="vi-VN"/>
        </w:rPr>
        <w:t xml:space="preserve">+ </w:t>
      </w:r>
      <w:r>
        <w:rPr>
          <w:rFonts w:ascii="Times New Roman" w:hAnsi="Times New Roman"/>
          <w:sz w:val="28"/>
          <w:szCs w:val="28"/>
          <w:lang w:val="vi-VN"/>
        </w:rPr>
        <w:t xml:space="preserve"> </w:t>
      </w:r>
      <w:r>
        <w:rPr>
          <w:rFonts w:ascii="Times New Roman" w:hAnsi="Times New Roman"/>
          <w:sz w:val="28"/>
          <w:szCs w:val="28"/>
        </w:rPr>
        <w:t xml:space="preserve">Chia trẻ thành từng nhóm </w:t>
      </w:r>
      <w:r w:rsidRPr="00FD5211">
        <w:rPr>
          <w:rFonts w:ascii="Times New Roman" w:hAnsi="Times New Roman"/>
          <w:sz w:val="28"/>
          <w:szCs w:val="28"/>
          <w:lang w:val="vi-VN"/>
        </w:rPr>
        <w:t>.</w:t>
      </w:r>
      <w:r>
        <w:rPr>
          <w:rFonts w:ascii="Times New Roman" w:hAnsi="Times New Roman"/>
          <w:sz w:val="28"/>
          <w:szCs w:val="28"/>
        </w:rPr>
        <w:t xml:space="preserve"> Cho 5 trẻ nắm </w:t>
      </w:r>
      <w:proofErr w:type="gramStart"/>
      <w:r>
        <w:rPr>
          <w:rFonts w:ascii="Times New Roman" w:hAnsi="Times New Roman"/>
          <w:sz w:val="28"/>
          <w:szCs w:val="28"/>
        </w:rPr>
        <w:t>tay</w:t>
      </w:r>
      <w:proofErr w:type="gramEnd"/>
      <w:r>
        <w:rPr>
          <w:rFonts w:ascii="Times New Roman" w:hAnsi="Times New Roman"/>
          <w:sz w:val="28"/>
          <w:szCs w:val="28"/>
        </w:rPr>
        <w:t xml:space="preserve"> thành vòng tròn và ngồi xuống.</w:t>
      </w:r>
    </w:p>
    <w:p w:rsidR="00BD5B2F" w:rsidRDefault="00BD5B2F" w:rsidP="00BD5B2F">
      <w:pPr>
        <w:spacing w:line="240" w:lineRule="auto"/>
        <w:rPr>
          <w:rFonts w:ascii="Times New Roman" w:hAnsi="Times New Roman"/>
          <w:sz w:val="28"/>
          <w:szCs w:val="28"/>
        </w:rPr>
      </w:pPr>
      <w:r w:rsidRPr="00FD5211">
        <w:rPr>
          <w:rFonts w:ascii="Times New Roman" w:hAnsi="Times New Roman"/>
          <w:sz w:val="28"/>
          <w:szCs w:val="28"/>
          <w:lang w:val="vi-VN"/>
        </w:rPr>
        <w:t xml:space="preserve">+ </w:t>
      </w:r>
      <w:r>
        <w:rPr>
          <w:rFonts w:ascii="Times New Roman" w:hAnsi="Times New Roman"/>
          <w:sz w:val="28"/>
          <w:szCs w:val="28"/>
        </w:rPr>
        <w:t>Những trẻ còn lại của mỗi nhóm đứng ngoài vòng tròn sẽ nhảy vào vòng tròn rồi nhảy ra, chân không được vướng vào tay những</w:t>
      </w:r>
      <w:r w:rsidRPr="00FD5211">
        <w:rPr>
          <w:rFonts w:ascii="Times New Roman" w:hAnsi="Times New Roman"/>
          <w:sz w:val="28"/>
          <w:szCs w:val="28"/>
          <w:lang w:val="vi-VN"/>
        </w:rPr>
        <w:t xml:space="preserve"> </w:t>
      </w:r>
      <w:r>
        <w:rPr>
          <w:rFonts w:ascii="Times New Roman" w:hAnsi="Times New Roman"/>
          <w:sz w:val="28"/>
          <w:szCs w:val="28"/>
        </w:rPr>
        <w:t>người làm vòng tròn. Ai nhảy vướng thì thay cho 1 bạn làm vòng tròn</w:t>
      </w:r>
    </w:p>
    <w:p w:rsidR="00BD5B2F" w:rsidRPr="00685302" w:rsidRDefault="00BD5B2F" w:rsidP="00BD5B2F">
      <w:pPr>
        <w:spacing w:line="240" w:lineRule="auto"/>
        <w:rPr>
          <w:rFonts w:ascii="Times New Roman" w:hAnsi="Times New Roman"/>
          <w:sz w:val="28"/>
          <w:szCs w:val="28"/>
        </w:rPr>
      </w:pPr>
      <w:r w:rsidRPr="00685302">
        <w:rPr>
          <w:rFonts w:ascii="Times New Roman" w:hAnsi="Times New Roman"/>
          <w:sz w:val="28"/>
          <w:szCs w:val="28"/>
        </w:rPr>
        <w:t>+ N</w:t>
      </w:r>
      <w:r>
        <w:rPr>
          <w:rFonts w:ascii="Times New Roman" w:hAnsi="Times New Roman"/>
          <w:sz w:val="28"/>
          <w:szCs w:val="28"/>
        </w:rPr>
        <w:t>ếu</w:t>
      </w:r>
      <w:r w:rsidRPr="00685302">
        <w:rPr>
          <w:rFonts w:ascii="Times New Roman" w:hAnsi="Times New Roman"/>
          <w:sz w:val="28"/>
          <w:szCs w:val="28"/>
        </w:rPr>
        <w:t xml:space="preserve"> </w:t>
      </w:r>
      <w:r>
        <w:rPr>
          <w:rFonts w:ascii="Times New Roman" w:hAnsi="Times New Roman"/>
          <w:sz w:val="28"/>
          <w:szCs w:val="28"/>
        </w:rPr>
        <w:t>nhảy</w:t>
      </w:r>
      <w:r w:rsidRPr="00685302">
        <w:rPr>
          <w:rFonts w:ascii="Times New Roman" w:hAnsi="Times New Roman"/>
          <w:sz w:val="28"/>
          <w:szCs w:val="28"/>
        </w:rPr>
        <w:t xml:space="preserve"> </w:t>
      </w:r>
      <w:r>
        <w:rPr>
          <w:rFonts w:ascii="Times New Roman" w:hAnsi="Times New Roman"/>
          <w:sz w:val="28"/>
          <w:szCs w:val="28"/>
        </w:rPr>
        <w:t>mấy</w:t>
      </w:r>
      <w:r w:rsidRPr="00685302">
        <w:rPr>
          <w:rFonts w:ascii="Times New Roman" w:hAnsi="Times New Roman"/>
          <w:sz w:val="28"/>
          <w:szCs w:val="28"/>
        </w:rPr>
        <w:t xml:space="preserve"> l</w:t>
      </w:r>
      <w:r>
        <w:rPr>
          <w:rFonts w:ascii="Times New Roman" w:hAnsi="Times New Roman"/>
          <w:sz w:val="28"/>
          <w:szCs w:val="28"/>
        </w:rPr>
        <w:t xml:space="preserve">ượt mà không ai vướng thì người làm vòng tròn nâng </w:t>
      </w:r>
      <w:proofErr w:type="gramStart"/>
      <w:r>
        <w:rPr>
          <w:rFonts w:ascii="Times New Roman" w:hAnsi="Times New Roman"/>
          <w:sz w:val="28"/>
          <w:szCs w:val="28"/>
        </w:rPr>
        <w:t>tay</w:t>
      </w:r>
      <w:proofErr w:type="gramEnd"/>
      <w:r>
        <w:rPr>
          <w:rFonts w:ascii="Times New Roman" w:hAnsi="Times New Roman"/>
          <w:sz w:val="28"/>
          <w:szCs w:val="28"/>
        </w:rPr>
        <w:t xml:space="preserve"> cao hơn một chút đề tăng độ khó.</w:t>
      </w:r>
    </w:p>
    <w:p w:rsidR="00BD5B2F" w:rsidRDefault="00BD5B2F" w:rsidP="00BD5B2F">
      <w:pPr>
        <w:spacing w:line="240" w:lineRule="auto"/>
        <w:rPr>
          <w:rFonts w:ascii="Times New Roman" w:hAnsi="Times New Roman"/>
          <w:sz w:val="28"/>
          <w:szCs w:val="28"/>
        </w:rPr>
      </w:pPr>
      <w:r w:rsidRPr="00367F45">
        <w:rPr>
          <w:rFonts w:ascii="Times New Roman" w:hAnsi="Times New Roman"/>
          <w:sz w:val="28"/>
          <w:szCs w:val="28"/>
          <w:lang w:val="vi-VN"/>
        </w:rPr>
        <w:t>_</w:t>
      </w:r>
      <w:r w:rsidRPr="00FD5211">
        <w:rPr>
          <w:rFonts w:ascii="Times New Roman" w:hAnsi="Times New Roman"/>
          <w:sz w:val="28"/>
          <w:szCs w:val="28"/>
          <w:lang w:val="vi-VN"/>
        </w:rPr>
        <w:t>Cho cháu thực hiện chơi.</w:t>
      </w:r>
    </w:p>
    <w:p w:rsidR="00BD5B2F" w:rsidRPr="00FD5211"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_</w:t>
      </w:r>
      <w:r w:rsidRPr="00FD5211">
        <w:rPr>
          <w:rFonts w:ascii="Times New Roman" w:hAnsi="Times New Roman"/>
          <w:sz w:val="28"/>
          <w:szCs w:val="28"/>
          <w:lang w:val="vi-VN"/>
        </w:rPr>
        <w:t>Cho cháu chơi uống nước cam.</w:t>
      </w:r>
    </w:p>
    <w:p w:rsidR="00BD5B2F" w:rsidRPr="00291E7C" w:rsidRDefault="00BD5B2F" w:rsidP="00BD5B2F">
      <w:pPr>
        <w:spacing w:line="240" w:lineRule="auto"/>
        <w:rPr>
          <w:rFonts w:ascii="Times New Roman" w:hAnsi="Times New Roman"/>
          <w:sz w:val="28"/>
          <w:szCs w:val="28"/>
        </w:rPr>
      </w:pPr>
      <w:r w:rsidRPr="00367F45">
        <w:rPr>
          <w:rFonts w:ascii="Times New Roman" w:hAnsi="Times New Roman"/>
          <w:sz w:val="28"/>
          <w:szCs w:val="28"/>
          <w:lang w:val="vi-VN"/>
        </w:rPr>
        <w:t>_</w:t>
      </w:r>
      <w:r w:rsidRPr="00367F45">
        <w:rPr>
          <w:rFonts w:ascii="Times New Roman" w:hAnsi="Times New Roman"/>
          <w:sz w:val="28"/>
          <w:szCs w:val="28"/>
        </w:rPr>
        <w:t>Cho cháu chơi tự do.</w:t>
      </w:r>
    </w:p>
    <w:p w:rsidR="00BD5B2F" w:rsidRPr="00685302" w:rsidRDefault="00BD5B2F" w:rsidP="00BD5B2F">
      <w:pPr>
        <w:spacing w:line="240" w:lineRule="auto"/>
        <w:jc w:val="center"/>
        <w:rPr>
          <w:rFonts w:ascii="Times New Roman" w:hAnsi="Times New Roman"/>
          <w:b/>
          <w:sz w:val="52"/>
          <w:szCs w:val="52"/>
          <w:lang w:val="vi-VN"/>
        </w:rPr>
      </w:pPr>
      <w:r w:rsidRPr="00685302">
        <w:rPr>
          <w:rFonts w:ascii="Times New Roman" w:hAnsi="Times New Roman"/>
          <w:b/>
          <w:sz w:val="52"/>
          <w:szCs w:val="52"/>
          <w:lang w:val="vi-VN"/>
        </w:rPr>
        <w:t>Chơi tự do trong sân trường</w:t>
      </w:r>
    </w:p>
    <w:p w:rsidR="00BD5B2F" w:rsidRPr="00367F45" w:rsidRDefault="00BD5B2F" w:rsidP="00BD5B2F">
      <w:pPr>
        <w:spacing w:after="0" w:line="240" w:lineRule="auto"/>
        <w:rPr>
          <w:rFonts w:ascii="Times New Roman" w:hAnsi="Times New Roman"/>
          <w:b/>
          <w:sz w:val="28"/>
          <w:szCs w:val="28"/>
          <w:lang w:val="vi-VN"/>
        </w:rPr>
      </w:pPr>
      <w:r w:rsidRPr="00314B24">
        <w:rPr>
          <w:rFonts w:ascii="Times New Roman" w:hAnsi="Times New Roman"/>
          <w:b/>
          <w:sz w:val="28"/>
          <w:szCs w:val="28"/>
          <w:lang w:val="vi-VN"/>
        </w:rPr>
        <w:t xml:space="preserve">I / </w:t>
      </w:r>
      <w:r>
        <w:rPr>
          <w:rFonts w:ascii="Times New Roman" w:hAnsi="Times New Roman"/>
          <w:b/>
          <w:sz w:val="28"/>
          <w:szCs w:val="28"/>
        </w:rPr>
        <w:t>Mục đích y</w:t>
      </w:r>
      <w:r w:rsidRPr="00367F45">
        <w:rPr>
          <w:rFonts w:ascii="Times New Roman" w:hAnsi="Times New Roman"/>
          <w:b/>
          <w:sz w:val="28"/>
          <w:szCs w:val="28"/>
          <w:lang w:val="vi-VN"/>
        </w:rPr>
        <w:t xml:space="preserve">êu cầu: </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_  Cháu biết tên các đồ dùng, đồ chơi và công dụng của chúng.</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_ Biết bảo vệ và giữ gìn đồ dùng, đồ chơi.</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_ Giáo dục cháu để sân chơi sạch, đẹp thì các cháu biết nhặt rác, không xả rác, thường xuyên quét dọn sân trường...</w:t>
      </w:r>
    </w:p>
    <w:p w:rsidR="00BD5B2F" w:rsidRPr="00367F45" w:rsidRDefault="00BD5B2F" w:rsidP="00BD5B2F">
      <w:pPr>
        <w:spacing w:after="0" w:line="240" w:lineRule="auto"/>
        <w:rPr>
          <w:rFonts w:ascii="Times New Roman" w:hAnsi="Times New Roman"/>
          <w:b/>
          <w:sz w:val="28"/>
          <w:szCs w:val="28"/>
          <w:lang w:val="vi-VN"/>
        </w:rPr>
      </w:pPr>
      <w:r w:rsidRPr="00685302">
        <w:rPr>
          <w:rFonts w:ascii="Times New Roman" w:hAnsi="Times New Roman"/>
          <w:b/>
          <w:sz w:val="28"/>
          <w:szCs w:val="28"/>
          <w:lang w:val="vi-VN"/>
        </w:rPr>
        <w:t xml:space="preserve">II/ </w:t>
      </w:r>
      <w:r w:rsidRPr="00367F45">
        <w:rPr>
          <w:rFonts w:ascii="Times New Roman" w:hAnsi="Times New Roman"/>
          <w:b/>
          <w:sz w:val="28"/>
          <w:szCs w:val="28"/>
          <w:lang w:val="vi-VN"/>
        </w:rPr>
        <w:t>Chuẩn bị:</w:t>
      </w:r>
    </w:p>
    <w:p w:rsidR="00BD5B2F" w:rsidRPr="00685302"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 xml:space="preserve">Sân sạch sẽ đồ dùng, đồ chơi đa </w:t>
      </w:r>
      <w:r w:rsidRPr="00685302">
        <w:rPr>
          <w:rFonts w:ascii="Times New Roman" w:hAnsi="Times New Roman"/>
          <w:sz w:val="28"/>
          <w:szCs w:val="28"/>
          <w:lang w:val="vi-VN"/>
        </w:rPr>
        <w:t>dạng</w:t>
      </w:r>
    </w:p>
    <w:p w:rsidR="00BD5B2F" w:rsidRPr="00685302" w:rsidRDefault="00BD5B2F" w:rsidP="00BD5B2F">
      <w:pPr>
        <w:spacing w:line="240" w:lineRule="auto"/>
        <w:rPr>
          <w:rFonts w:ascii="Times New Roman" w:hAnsi="Times New Roman"/>
          <w:sz w:val="28"/>
          <w:szCs w:val="28"/>
          <w:lang w:val="vi-VN"/>
        </w:rPr>
      </w:pPr>
      <w:r w:rsidRPr="00314B24">
        <w:rPr>
          <w:rFonts w:ascii="Times New Roman" w:hAnsi="Times New Roman"/>
          <w:b/>
          <w:sz w:val="28"/>
          <w:szCs w:val="28"/>
          <w:lang w:val="vi-VN"/>
        </w:rPr>
        <w:t>III/</w:t>
      </w:r>
      <w:r w:rsidRPr="00314B24">
        <w:rPr>
          <w:rFonts w:ascii="Times New Roman" w:hAnsi="Times New Roman"/>
          <w:sz w:val="28"/>
          <w:szCs w:val="28"/>
          <w:lang w:val="vi-VN"/>
        </w:rPr>
        <w:t xml:space="preserve"> </w:t>
      </w:r>
      <w:r w:rsidRPr="00367F45">
        <w:rPr>
          <w:rFonts w:ascii="Times New Roman" w:hAnsi="Times New Roman"/>
          <w:b/>
          <w:sz w:val="28"/>
          <w:szCs w:val="28"/>
          <w:lang w:val="vi-VN"/>
        </w:rPr>
        <w:t>Hướng dẫn:</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_ Cô cho trẻ vừa đi vừa hát bài: Khúc hát dạo chơi.</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_ Cô đàm thoại với trẻ về những gì trẻ thấy trên sân.</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  Trên sân có những gì vậy các con?</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_ Cô cho trẻ kể và dẫn trẻ lại từng đồ chơi cùng trò chuyện khám phá.</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 Đây là gì?</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 Những đồ chơi này phải chơi như thế nào?</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 Các con sử dụng chúng ra sao?</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_ Cô giáo dục và nhắc nhở cháu trước khi tổ chức cho cháu chơi.</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lastRenderedPageBreak/>
        <w:t>+ Khi chơi thì các con phải như thế nào?</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 Sau khi chơi thì phải làm gì?</w:t>
      </w:r>
    </w:p>
    <w:p w:rsidR="00BD5B2F" w:rsidRPr="00367F45" w:rsidRDefault="00BD5B2F" w:rsidP="00BD5B2F">
      <w:pPr>
        <w:spacing w:line="240" w:lineRule="auto"/>
        <w:rPr>
          <w:rFonts w:ascii="Times New Roman" w:hAnsi="Times New Roman"/>
          <w:sz w:val="28"/>
          <w:szCs w:val="28"/>
          <w:lang w:val="vi-VN"/>
        </w:rPr>
      </w:pPr>
      <w:r w:rsidRPr="00367F45">
        <w:rPr>
          <w:rFonts w:ascii="Times New Roman" w:hAnsi="Times New Roman"/>
          <w:sz w:val="28"/>
          <w:szCs w:val="28"/>
          <w:lang w:val="vi-VN"/>
        </w:rPr>
        <w:t>_ Cô nhận xét cháu chơi.</w:t>
      </w:r>
    </w:p>
    <w:p w:rsidR="00BD5B2F" w:rsidRPr="007070C5" w:rsidRDefault="00BD5B2F" w:rsidP="00BD5B2F">
      <w:pPr>
        <w:tabs>
          <w:tab w:val="left" w:pos="3969"/>
        </w:tabs>
        <w:spacing w:line="240" w:lineRule="auto"/>
        <w:jc w:val="center"/>
        <w:rPr>
          <w:rFonts w:ascii="Times New Roman" w:hAnsi="Times New Roman"/>
          <w:b/>
          <w:sz w:val="52"/>
          <w:szCs w:val="52"/>
          <w:lang w:val="vi-VN"/>
        </w:rPr>
      </w:pPr>
      <w:r w:rsidRPr="007070C5">
        <w:rPr>
          <w:rFonts w:ascii="Times New Roman" w:hAnsi="Times New Roman"/>
          <w:b/>
          <w:sz w:val="52"/>
          <w:szCs w:val="52"/>
          <w:lang w:val="vi-VN"/>
        </w:rPr>
        <w:t>Trò chơi đua thuyền</w:t>
      </w:r>
    </w:p>
    <w:p w:rsidR="00BD5B2F" w:rsidRPr="007070C5" w:rsidRDefault="00BD5B2F" w:rsidP="00BD5B2F">
      <w:pPr>
        <w:spacing w:after="0" w:line="240" w:lineRule="auto"/>
        <w:rPr>
          <w:rFonts w:ascii="Times New Roman" w:hAnsi="Times New Roman"/>
          <w:b/>
          <w:sz w:val="28"/>
          <w:szCs w:val="28"/>
          <w:lang w:val="vi-VN"/>
        </w:rPr>
      </w:pPr>
      <w:r w:rsidRPr="007070C5">
        <w:rPr>
          <w:rFonts w:ascii="Times New Roman" w:hAnsi="Times New Roman"/>
          <w:b/>
          <w:sz w:val="28"/>
          <w:szCs w:val="28"/>
          <w:lang w:val="vi-VN"/>
        </w:rPr>
        <w:t>I/ Mục đích y</w:t>
      </w:r>
      <w:r w:rsidRPr="00367F45">
        <w:rPr>
          <w:rFonts w:ascii="Times New Roman" w:hAnsi="Times New Roman"/>
          <w:b/>
          <w:sz w:val="28"/>
          <w:szCs w:val="28"/>
          <w:lang w:val="vi-VN"/>
        </w:rPr>
        <w:t xml:space="preserve">êu cầu: </w:t>
      </w:r>
    </w:p>
    <w:p w:rsidR="00BD5B2F" w:rsidRPr="007070C5" w:rsidRDefault="00BD5B2F" w:rsidP="00BD5B2F">
      <w:pPr>
        <w:spacing w:line="240" w:lineRule="auto"/>
        <w:rPr>
          <w:rFonts w:ascii="Times New Roman" w:hAnsi="Times New Roman"/>
          <w:sz w:val="28"/>
          <w:szCs w:val="28"/>
          <w:lang w:val="vi-VN"/>
        </w:rPr>
      </w:pPr>
      <w:r w:rsidRPr="007070C5">
        <w:rPr>
          <w:rFonts w:ascii="Times New Roman" w:hAnsi="Times New Roman"/>
          <w:sz w:val="28"/>
          <w:szCs w:val="28"/>
          <w:lang w:val="vi-VN"/>
        </w:rPr>
        <w:t>Cháu biết cách chơi và luật chơi.</w:t>
      </w:r>
    </w:p>
    <w:p w:rsidR="00BD5B2F" w:rsidRPr="007070C5" w:rsidRDefault="00BD5B2F" w:rsidP="00BD5B2F">
      <w:pPr>
        <w:spacing w:line="240" w:lineRule="auto"/>
        <w:rPr>
          <w:rFonts w:ascii="Times New Roman" w:hAnsi="Times New Roman"/>
          <w:sz w:val="28"/>
          <w:szCs w:val="28"/>
          <w:lang w:val="vi-VN"/>
        </w:rPr>
      </w:pPr>
      <w:r w:rsidRPr="007070C5">
        <w:rPr>
          <w:rFonts w:ascii="Times New Roman" w:hAnsi="Times New Roman"/>
          <w:sz w:val="28"/>
          <w:szCs w:val="28"/>
          <w:lang w:val="vi-VN"/>
        </w:rPr>
        <w:t>Phát triển cơ thể cho trẻ.</w:t>
      </w:r>
    </w:p>
    <w:p w:rsidR="00BD5B2F" w:rsidRPr="00367F45" w:rsidRDefault="00BD5B2F" w:rsidP="00BD5B2F">
      <w:pPr>
        <w:spacing w:after="0" w:line="240" w:lineRule="auto"/>
        <w:rPr>
          <w:rFonts w:ascii="Times New Roman" w:hAnsi="Times New Roman"/>
          <w:b/>
          <w:sz w:val="28"/>
          <w:szCs w:val="28"/>
          <w:lang w:val="vi-VN"/>
        </w:rPr>
      </w:pPr>
      <w:r w:rsidRPr="00314B24">
        <w:rPr>
          <w:rFonts w:ascii="Times New Roman" w:hAnsi="Times New Roman"/>
          <w:b/>
          <w:sz w:val="28"/>
          <w:szCs w:val="28"/>
          <w:lang w:val="vi-VN"/>
        </w:rPr>
        <w:t xml:space="preserve">II/ </w:t>
      </w:r>
      <w:r w:rsidRPr="00367F45">
        <w:rPr>
          <w:rFonts w:ascii="Times New Roman" w:hAnsi="Times New Roman"/>
          <w:b/>
          <w:sz w:val="28"/>
          <w:szCs w:val="28"/>
          <w:lang w:val="vi-VN"/>
        </w:rPr>
        <w:t>Chuẩn bị:</w:t>
      </w:r>
    </w:p>
    <w:p w:rsidR="00BD5B2F" w:rsidRPr="00591B3F" w:rsidRDefault="00BD5B2F" w:rsidP="00BD5B2F">
      <w:pPr>
        <w:tabs>
          <w:tab w:val="left" w:pos="284"/>
        </w:tabs>
        <w:spacing w:line="240" w:lineRule="auto"/>
        <w:rPr>
          <w:rFonts w:ascii="Times New Roman" w:hAnsi="Times New Roman"/>
          <w:sz w:val="28"/>
          <w:szCs w:val="28"/>
          <w:lang w:val="vi-VN"/>
        </w:rPr>
      </w:pPr>
      <w:r>
        <w:rPr>
          <w:rFonts w:ascii="Times New Roman" w:hAnsi="Times New Roman"/>
          <w:sz w:val="28"/>
          <w:szCs w:val="28"/>
          <w:lang w:val="vi-VN"/>
        </w:rPr>
        <w:t xml:space="preserve">_ </w:t>
      </w:r>
      <w:r w:rsidRPr="00314B24">
        <w:rPr>
          <w:rFonts w:ascii="Times New Roman" w:hAnsi="Times New Roman"/>
          <w:sz w:val="28"/>
          <w:szCs w:val="28"/>
          <w:lang w:val="vi-VN"/>
        </w:rPr>
        <w:t>Sân rộng, bằng phẳng, sạch sẽ</w:t>
      </w:r>
      <w:r w:rsidRPr="00591B3F">
        <w:rPr>
          <w:rFonts w:ascii="Times New Roman" w:hAnsi="Times New Roman"/>
          <w:sz w:val="28"/>
          <w:szCs w:val="28"/>
          <w:lang w:val="vi-VN"/>
        </w:rPr>
        <w:t>.</w:t>
      </w:r>
    </w:p>
    <w:p w:rsidR="00BD5B2F" w:rsidRPr="00367F45" w:rsidRDefault="00BD5B2F" w:rsidP="00BD5B2F">
      <w:pPr>
        <w:spacing w:after="0" w:line="240" w:lineRule="auto"/>
        <w:rPr>
          <w:rFonts w:ascii="Times New Roman" w:hAnsi="Times New Roman"/>
          <w:b/>
          <w:sz w:val="28"/>
          <w:szCs w:val="28"/>
          <w:lang w:val="vi-VN"/>
        </w:rPr>
      </w:pPr>
      <w:r w:rsidRPr="007070C5">
        <w:rPr>
          <w:rFonts w:ascii="Times New Roman" w:hAnsi="Times New Roman"/>
          <w:b/>
          <w:sz w:val="28"/>
          <w:szCs w:val="28"/>
          <w:lang w:val="vi-VN"/>
        </w:rPr>
        <w:t xml:space="preserve">III/ </w:t>
      </w:r>
      <w:r w:rsidRPr="00367F45">
        <w:rPr>
          <w:rFonts w:ascii="Times New Roman" w:hAnsi="Times New Roman"/>
          <w:b/>
          <w:sz w:val="28"/>
          <w:szCs w:val="28"/>
          <w:lang w:val="vi-VN"/>
        </w:rPr>
        <w:t xml:space="preserve">Hướng dẫn: </w:t>
      </w:r>
    </w:p>
    <w:p w:rsidR="00BD5B2F" w:rsidRPr="00BF3452" w:rsidRDefault="00BD5B2F" w:rsidP="00BD5B2F">
      <w:pPr>
        <w:tabs>
          <w:tab w:val="left" w:pos="284"/>
        </w:tabs>
        <w:spacing w:line="240" w:lineRule="auto"/>
        <w:rPr>
          <w:rFonts w:ascii="Times New Roman" w:hAnsi="Times New Roman"/>
          <w:sz w:val="28"/>
          <w:szCs w:val="28"/>
          <w:lang w:val="vi-VN"/>
        </w:rPr>
      </w:pPr>
      <w:r w:rsidRPr="00367F45">
        <w:rPr>
          <w:rFonts w:ascii="Times New Roman" w:hAnsi="Times New Roman"/>
          <w:sz w:val="28"/>
          <w:szCs w:val="28"/>
          <w:lang w:val="vi-VN"/>
        </w:rPr>
        <w:t>_ Cô giới thiệ</w:t>
      </w:r>
      <w:r>
        <w:rPr>
          <w:rFonts w:ascii="Times New Roman" w:hAnsi="Times New Roman"/>
          <w:sz w:val="28"/>
          <w:szCs w:val="28"/>
          <w:lang w:val="vi-VN"/>
        </w:rPr>
        <w:t xml:space="preserve">u </w:t>
      </w:r>
      <w:r w:rsidRPr="00BF3452">
        <w:rPr>
          <w:rFonts w:ascii="Times New Roman" w:hAnsi="Times New Roman"/>
          <w:sz w:val="28"/>
          <w:szCs w:val="28"/>
          <w:lang w:val="vi-VN"/>
        </w:rPr>
        <w:t>cách chơi, luật chơi.</w:t>
      </w:r>
    </w:p>
    <w:p w:rsidR="00BD5B2F" w:rsidRPr="00591B3F" w:rsidRDefault="00BD5B2F" w:rsidP="00BD5B2F">
      <w:pPr>
        <w:tabs>
          <w:tab w:val="left" w:pos="284"/>
        </w:tabs>
        <w:spacing w:line="240" w:lineRule="auto"/>
        <w:rPr>
          <w:rFonts w:ascii="Times New Roman" w:hAnsi="Times New Roman"/>
          <w:sz w:val="28"/>
          <w:szCs w:val="28"/>
          <w:lang w:val="vi-VN"/>
        </w:rPr>
      </w:pPr>
      <w:r>
        <w:rPr>
          <w:rFonts w:ascii="Times New Roman" w:hAnsi="Times New Roman"/>
          <w:sz w:val="28"/>
          <w:szCs w:val="28"/>
          <w:lang w:val="vi-VN"/>
        </w:rPr>
        <w:t xml:space="preserve">+ </w:t>
      </w:r>
      <w:r w:rsidRPr="00BF3452">
        <w:rPr>
          <w:rFonts w:ascii="Times New Roman" w:hAnsi="Times New Roman"/>
          <w:sz w:val="28"/>
          <w:szCs w:val="28"/>
          <w:lang w:val="vi-VN"/>
        </w:rPr>
        <w:t>Chia trẻ</w:t>
      </w:r>
      <w:r>
        <w:rPr>
          <w:rFonts w:ascii="Times New Roman" w:hAnsi="Times New Roman"/>
          <w:sz w:val="28"/>
          <w:szCs w:val="28"/>
          <w:lang w:val="vi-VN"/>
        </w:rPr>
        <w:t xml:space="preserve"> thành 3 </w:t>
      </w:r>
      <w:r w:rsidRPr="00591B3F">
        <w:rPr>
          <w:rFonts w:ascii="Times New Roman" w:hAnsi="Times New Roman"/>
          <w:sz w:val="28"/>
          <w:szCs w:val="28"/>
          <w:lang w:val="vi-VN"/>
        </w:rPr>
        <w:t>n</w:t>
      </w:r>
      <w:r>
        <w:rPr>
          <w:rFonts w:ascii="Times New Roman" w:hAnsi="Times New Roman"/>
          <w:sz w:val="28"/>
          <w:szCs w:val="28"/>
          <w:lang w:val="vi-VN"/>
        </w:rPr>
        <w:t xml:space="preserve">hóm chơi, cho </w:t>
      </w:r>
      <w:r w:rsidRPr="00591B3F">
        <w:rPr>
          <w:rFonts w:ascii="Times New Roman" w:hAnsi="Times New Roman"/>
          <w:sz w:val="28"/>
          <w:szCs w:val="28"/>
          <w:lang w:val="vi-VN"/>
        </w:rPr>
        <w:t>trẻ</w:t>
      </w:r>
      <w:r>
        <w:rPr>
          <w:rFonts w:ascii="Times New Roman" w:hAnsi="Times New Roman"/>
          <w:sz w:val="28"/>
          <w:szCs w:val="28"/>
          <w:lang w:val="vi-VN"/>
        </w:rPr>
        <w:t xml:space="preserve"> </w:t>
      </w:r>
      <w:r w:rsidRPr="00591B3F">
        <w:rPr>
          <w:rFonts w:ascii="Times New Roman" w:hAnsi="Times New Roman"/>
          <w:sz w:val="28"/>
          <w:szCs w:val="28"/>
          <w:lang w:val="vi-VN"/>
        </w:rPr>
        <w:t>ngồ</w:t>
      </w:r>
      <w:r>
        <w:rPr>
          <w:rFonts w:ascii="Times New Roman" w:hAnsi="Times New Roman"/>
          <w:sz w:val="28"/>
          <w:szCs w:val="28"/>
          <w:lang w:val="vi-VN"/>
        </w:rPr>
        <w:t xml:space="preserve">i </w:t>
      </w:r>
      <w:r w:rsidRPr="00591B3F">
        <w:rPr>
          <w:rFonts w:ascii="Times New Roman" w:hAnsi="Times New Roman"/>
          <w:sz w:val="28"/>
          <w:szCs w:val="28"/>
          <w:lang w:val="vi-VN"/>
        </w:rPr>
        <w:t>h</w:t>
      </w:r>
      <w:r>
        <w:rPr>
          <w:rFonts w:ascii="Times New Roman" w:hAnsi="Times New Roman"/>
          <w:sz w:val="28"/>
          <w:szCs w:val="28"/>
          <w:lang w:val="vi-VN"/>
        </w:rPr>
        <w:t xml:space="preserve">àng </w:t>
      </w:r>
      <w:r w:rsidRPr="00591B3F">
        <w:rPr>
          <w:rFonts w:ascii="Times New Roman" w:hAnsi="Times New Roman"/>
          <w:sz w:val="28"/>
          <w:szCs w:val="28"/>
          <w:lang w:val="vi-VN"/>
        </w:rPr>
        <w:t>dọ</w:t>
      </w:r>
      <w:r>
        <w:rPr>
          <w:rFonts w:ascii="Times New Roman" w:hAnsi="Times New Roman"/>
          <w:sz w:val="28"/>
          <w:szCs w:val="28"/>
          <w:lang w:val="vi-VN"/>
        </w:rPr>
        <w:t xml:space="preserve">c theo </w:t>
      </w:r>
      <w:r w:rsidRPr="00591B3F">
        <w:rPr>
          <w:rFonts w:ascii="Times New Roman" w:hAnsi="Times New Roman"/>
          <w:sz w:val="28"/>
          <w:szCs w:val="28"/>
          <w:lang w:val="vi-VN"/>
        </w:rPr>
        <w:t>từ</w:t>
      </w:r>
      <w:r>
        <w:rPr>
          <w:rFonts w:ascii="Times New Roman" w:hAnsi="Times New Roman"/>
          <w:sz w:val="28"/>
          <w:szCs w:val="28"/>
          <w:lang w:val="vi-VN"/>
        </w:rPr>
        <w:t xml:space="preserve">ng </w:t>
      </w:r>
      <w:r w:rsidRPr="00591B3F">
        <w:rPr>
          <w:rFonts w:ascii="Times New Roman" w:hAnsi="Times New Roman"/>
          <w:sz w:val="28"/>
          <w:szCs w:val="28"/>
          <w:lang w:val="vi-VN"/>
        </w:rPr>
        <w:t>nh</w:t>
      </w:r>
      <w:r>
        <w:rPr>
          <w:rFonts w:ascii="Times New Roman" w:hAnsi="Times New Roman"/>
          <w:sz w:val="28"/>
          <w:szCs w:val="28"/>
          <w:lang w:val="vi-VN"/>
        </w:rPr>
        <w:t xml:space="preserve">óm, </w:t>
      </w:r>
      <w:r w:rsidRPr="00591B3F">
        <w:rPr>
          <w:rFonts w:ascii="Times New Roman" w:hAnsi="Times New Roman"/>
          <w:sz w:val="28"/>
          <w:szCs w:val="28"/>
          <w:lang w:val="vi-VN"/>
        </w:rPr>
        <w:t>trẻ</w:t>
      </w:r>
      <w:r>
        <w:rPr>
          <w:rFonts w:ascii="Times New Roman" w:hAnsi="Times New Roman"/>
          <w:sz w:val="28"/>
          <w:szCs w:val="28"/>
          <w:lang w:val="vi-VN"/>
        </w:rPr>
        <w:t xml:space="preserve"> </w:t>
      </w:r>
      <w:r w:rsidRPr="00591B3F">
        <w:rPr>
          <w:rFonts w:ascii="Times New Roman" w:hAnsi="Times New Roman"/>
          <w:sz w:val="28"/>
          <w:szCs w:val="28"/>
          <w:lang w:val="vi-VN"/>
        </w:rPr>
        <w:t>ngồ</w:t>
      </w:r>
      <w:r>
        <w:rPr>
          <w:rFonts w:ascii="Times New Roman" w:hAnsi="Times New Roman"/>
          <w:sz w:val="28"/>
          <w:szCs w:val="28"/>
          <w:lang w:val="vi-VN"/>
        </w:rPr>
        <w:t xml:space="preserve">i sau </w:t>
      </w:r>
      <w:r w:rsidRPr="00591B3F">
        <w:rPr>
          <w:rFonts w:ascii="Times New Roman" w:hAnsi="Times New Roman"/>
          <w:sz w:val="28"/>
          <w:szCs w:val="28"/>
          <w:lang w:val="vi-VN"/>
        </w:rPr>
        <w:t>cặ</w:t>
      </w:r>
      <w:r>
        <w:rPr>
          <w:rFonts w:ascii="Times New Roman" w:hAnsi="Times New Roman"/>
          <w:sz w:val="28"/>
          <w:szCs w:val="28"/>
          <w:lang w:val="vi-VN"/>
        </w:rPr>
        <w:t xml:space="preserve">p hai </w:t>
      </w:r>
      <w:r w:rsidRPr="00591B3F">
        <w:rPr>
          <w:rFonts w:ascii="Times New Roman" w:hAnsi="Times New Roman"/>
          <w:sz w:val="28"/>
          <w:szCs w:val="28"/>
          <w:lang w:val="vi-VN"/>
        </w:rPr>
        <w:t>ch</w:t>
      </w:r>
      <w:r>
        <w:rPr>
          <w:rFonts w:ascii="Times New Roman" w:hAnsi="Times New Roman"/>
          <w:sz w:val="28"/>
          <w:szCs w:val="28"/>
          <w:lang w:val="vi-VN"/>
        </w:rPr>
        <w:t xml:space="preserve">ân </w:t>
      </w:r>
      <w:r w:rsidRPr="00591B3F">
        <w:rPr>
          <w:rFonts w:ascii="Times New Roman" w:hAnsi="Times New Roman"/>
          <w:sz w:val="28"/>
          <w:szCs w:val="28"/>
          <w:lang w:val="vi-VN"/>
        </w:rPr>
        <w:t>và</w:t>
      </w:r>
      <w:r>
        <w:rPr>
          <w:rFonts w:ascii="Times New Roman" w:hAnsi="Times New Roman"/>
          <w:sz w:val="28"/>
          <w:szCs w:val="28"/>
          <w:lang w:val="vi-VN"/>
        </w:rPr>
        <w:t xml:space="preserve">o </w:t>
      </w:r>
      <w:r w:rsidRPr="00591B3F">
        <w:rPr>
          <w:rFonts w:ascii="Times New Roman" w:hAnsi="Times New Roman"/>
          <w:sz w:val="28"/>
          <w:szCs w:val="28"/>
          <w:lang w:val="vi-VN"/>
        </w:rPr>
        <w:t>hế</w:t>
      </w:r>
      <w:r>
        <w:rPr>
          <w:rFonts w:ascii="Times New Roman" w:hAnsi="Times New Roman"/>
          <w:sz w:val="28"/>
          <w:szCs w:val="28"/>
          <w:lang w:val="vi-VN"/>
        </w:rPr>
        <w:t xml:space="preserve">t </w:t>
      </w:r>
      <w:r w:rsidRPr="00591B3F">
        <w:rPr>
          <w:rFonts w:ascii="Times New Roman" w:hAnsi="Times New Roman"/>
          <w:sz w:val="28"/>
          <w:szCs w:val="28"/>
          <w:lang w:val="vi-VN"/>
        </w:rPr>
        <w:t>v</w:t>
      </w:r>
      <w:r>
        <w:rPr>
          <w:rFonts w:ascii="Times New Roman" w:hAnsi="Times New Roman"/>
          <w:sz w:val="28"/>
          <w:szCs w:val="28"/>
          <w:lang w:val="vi-VN"/>
        </w:rPr>
        <w:t xml:space="preserve">òng </w:t>
      </w:r>
      <w:r w:rsidRPr="00591B3F">
        <w:rPr>
          <w:rFonts w:ascii="Times New Roman" w:hAnsi="Times New Roman"/>
          <w:sz w:val="28"/>
          <w:szCs w:val="28"/>
          <w:lang w:val="vi-VN"/>
        </w:rPr>
        <w:t>bụ</w:t>
      </w:r>
      <w:r>
        <w:rPr>
          <w:rFonts w:ascii="Times New Roman" w:hAnsi="Times New Roman"/>
          <w:sz w:val="28"/>
          <w:szCs w:val="28"/>
          <w:lang w:val="vi-VN"/>
        </w:rPr>
        <w:t xml:space="preserve">ng </w:t>
      </w:r>
      <w:r w:rsidRPr="00591B3F">
        <w:rPr>
          <w:rFonts w:ascii="Times New Roman" w:hAnsi="Times New Roman"/>
          <w:sz w:val="28"/>
          <w:szCs w:val="28"/>
          <w:lang w:val="vi-VN"/>
        </w:rPr>
        <w:t>cuả trẻ</w:t>
      </w:r>
      <w:r>
        <w:rPr>
          <w:rFonts w:ascii="Times New Roman" w:hAnsi="Times New Roman"/>
          <w:sz w:val="28"/>
          <w:szCs w:val="28"/>
          <w:lang w:val="vi-VN"/>
        </w:rPr>
        <w:t xml:space="preserve"> </w:t>
      </w:r>
      <w:r w:rsidRPr="00591B3F">
        <w:rPr>
          <w:rFonts w:ascii="Times New Roman" w:hAnsi="Times New Roman"/>
          <w:sz w:val="28"/>
          <w:szCs w:val="28"/>
          <w:lang w:val="vi-VN"/>
        </w:rPr>
        <w:t>ngồi</w:t>
      </w:r>
      <w:r>
        <w:rPr>
          <w:rFonts w:ascii="Times New Roman" w:hAnsi="Times New Roman"/>
          <w:sz w:val="28"/>
          <w:szCs w:val="28"/>
          <w:lang w:val="vi-VN"/>
        </w:rPr>
        <w:t xml:space="preserve"> trư</w:t>
      </w:r>
      <w:r w:rsidRPr="00591B3F">
        <w:rPr>
          <w:rFonts w:ascii="Times New Roman" w:hAnsi="Times New Roman"/>
          <w:sz w:val="28"/>
          <w:szCs w:val="28"/>
          <w:lang w:val="vi-VN"/>
        </w:rPr>
        <w:t>ớ</w:t>
      </w:r>
      <w:r>
        <w:rPr>
          <w:rFonts w:ascii="Times New Roman" w:hAnsi="Times New Roman"/>
          <w:sz w:val="28"/>
          <w:szCs w:val="28"/>
          <w:lang w:val="vi-VN"/>
        </w:rPr>
        <w:t xml:space="preserve">c </w:t>
      </w:r>
      <w:r w:rsidRPr="00591B3F">
        <w:rPr>
          <w:rFonts w:ascii="Times New Roman" w:hAnsi="Times New Roman"/>
          <w:sz w:val="28"/>
          <w:szCs w:val="28"/>
          <w:lang w:val="vi-VN"/>
        </w:rPr>
        <w:t>thà</w:t>
      </w:r>
      <w:r>
        <w:rPr>
          <w:rFonts w:ascii="Times New Roman" w:hAnsi="Times New Roman"/>
          <w:sz w:val="28"/>
          <w:szCs w:val="28"/>
          <w:lang w:val="vi-VN"/>
        </w:rPr>
        <w:t xml:space="preserve">nh </w:t>
      </w:r>
      <w:r w:rsidRPr="00591B3F">
        <w:rPr>
          <w:rFonts w:ascii="Times New Roman" w:hAnsi="Times New Roman"/>
          <w:sz w:val="28"/>
          <w:szCs w:val="28"/>
          <w:lang w:val="vi-VN"/>
        </w:rPr>
        <w:t>mộ</w:t>
      </w:r>
      <w:r>
        <w:rPr>
          <w:rFonts w:ascii="Times New Roman" w:hAnsi="Times New Roman"/>
          <w:sz w:val="28"/>
          <w:szCs w:val="28"/>
          <w:lang w:val="vi-VN"/>
        </w:rPr>
        <w:t xml:space="preserve">t </w:t>
      </w:r>
      <w:r w:rsidRPr="00591B3F">
        <w:rPr>
          <w:rFonts w:ascii="Times New Roman" w:hAnsi="Times New Roman"/>
          <w:sz w:val="28"/>
          <w:szCs w:val="28"/>
          <w:lang w:val="vi-VN"/>
        </w:rPr>
        <w:t>chiếc thuyền</w:t>
      </w:r>
      <w:r>
        <w:rPr>
          <w:rFonts w:ascii="Times New Roman" w:hAnsi="Times New Roman"/>
          <w:sz w:val="28"/>
          <w:szCs w:val="28"/>
          <w:lang w:val="vi-VN"/>
        </w:rPr>
        <w:t xml:space="preserve"> đ</w:t>
      </w:r>
      <w:r w:rsidRPr="00591B3F">
        <w:rPr>
          <w:rFonts w:ascii="Times New Roman" w:hAnsi="Times New Roman"/>
          <w:sz w:val="28"/>
          <w:szCs w:val="28"/>
          <w:lang w:val="vi-VN"/>
        </w:rPr>
        <w:t>ua</w:t>
      </w:r>
    </w:p>
    <w:p w:rsidR="00BD5B2F" w:rsidRPr="007070C5" w:rsidRDefault="00BD5B2F" w:rsidP="00BD5B2F">
      <w:pPr>
        <w:tabs>
          <w:tab w:val="left" w:pos="284"/>
        </w:tabs>
        <w:spacing w:line="240" w:lineRule="auto"/>
        <w:rPr>
          <w:rFonts w:ascii="Times New Roman" w:hAnsi="Times New Roman"/>
          <w:sz w:val="28"/>
          <w:szCs w:val="28"/>
          <w:lang w:val="vi-VN"/>
        </w:rPr>
      </w:pPr>
      <w:r>
        <w:rPr>
          <w:rFonts w:ascii="Times New Roman" w:hAnsi="Times New Roman"/>
          <w:sz w:val="28"/>
          <w:szCs w:val="28"/>
          <w:lang w:val="vi-VN"/>
        </w:rPr>
        <w:t xml:space="preserve">+ </w:t>
      </w:r>
      <w:r w:rsidRPr="00591B3F">
        <w:rPr>
          <w:rFonts w:ascii="Times New Roman" w:hAnsi="Times New Roman"/>
          <w:sz w:val="28"/>
          <w:szCs w:val="28"/>
          <w:lang w:val="vi-VN"/>
        </w:rPr>
        <w:t>Khi nghe hiệu lệnh, tấ</w:t>
      </w:r>
      <w:r>
        <w:rPr>
          <w:rFonts w:ascii="Times New Roman" w:hAnsi="Times New Roman"/>
          <w:sz w:val="28"/>
          <w:szCs w:val="28"/>
          <w:lang w:val="vi-VN"/>
        </w:rPr>
        <w:t xml:space="preserve">t </w:t>
      </w:r>
      <w:r w:rsidRPr="00591B3F">
        <w:rPr>
          <w:rFonts w:ascii="Times New Roman" w:hAnsi="Times New Roman"/>
          <w:sz w:val="28"/>
          <w:szCs w:val="28"/>
          <w:lang w:val="vi-VN"/>
        </w:rPr>
        <w:t>cả</w:t>
      </w:r>
      <w:r>
        <w:rPr>
          <w:rFonts w:ascii="Times New Roman" w:hAnsi="Times New Roman"/>
          <w:sz w:val="28"/>
          <w:szCs w:val="28"/>
          <w:lang w:val="vi-VN"/>
        </w:rPr>
        <w:t xml:space="preserve"> </w:t>
      </w:r>
      <w:r w:rsidRPr="00591B3F">
        <w:rPr>
          <w:rFonts w:ascii="Times New Roman" w:hAnsi="Times New Roman"/>
          <w:sz w:val="28"/>
          <w:szCs w:val="28"/>
          <w:lang w:val="vi-VN"/>
        </w:rPr>
        <w:t xml:space="preserve">các thuyền </w:t>
      </w:r>
      <w:r>
        <w:rPr>
          <w:rFonts w:ascii="Times New Roman" w:hAnsi="Times New Roman"/>
          <w:sz w:val="28"/>
          <w:szCs w:val="28"/>
          <w:lang w:val="vi-VN"/>
        </w:rPr>
        <w:t>đ</w:t>
      </w:r>
      <w:r w:rsidRPr="00591B3F">
        <w:rPr>
          <w:rFonts w:ascii="Times New Roman" w:hAnsi="Times New Roman"/>
          <w:sz w:val="28"/>
          <w:szCs w:val="28"/>
          <w:lang w:val="vi-VN"/>
        </w:rPr>
        <w:t>u</w:t>
      </w:r>
      <w:r>
        <w:rPr>
          <w:rFonts w:ascii="Times New Roman" w:hAnsi="Times New Roman"/>
          <w:sz w:val="28"/>
          <w:szCs w:val="28"/>
          <w:lang w:val="vi-VN"/>
        </w:rPr>
        <w:t xml:space="preserve">a </w:t>
      </w:r>
      <w:r w:rsidRPr="00591B3F">
        <w:rPr>
          <w:rFonts w:ascii="Times New Roman" w:hAnsi="Times New Roman"/>
          <w:sz w:val="28"/>
          <w:szCs w:val="28"/>
          <w:lang w:val="vi-VN"/>
        </w:rPr>
        <w:t>dùng</w:t>
      </w:r>
      <w:r>
        <w:rPr>
          <w:rFonts w:ascii="Times New Roman" w:hAnsi="Times New Roman"/>
          <w:sz w:val="28"/>
          <w:szCs w:val="28"/>
          <w:lang w:val="vi-VN"/>
        </w:rPr>
        <w:t xml:space="preserve"> </w:t>
      </w:r>
      <w:r w:rsidRPr="00591B3F">
        <w:rPr>
          <w:rFonts w:ascii="Times New Roman" w:hAnsi="Times New Roman"/>
          <w:sz w:val="28"/>
          <w:szCs w:val="28"/>
          <w:lang w:val="vi-VN"/>
        </w:rPr>
        <w:t>sứ</w:t>
      </w:r>
      <w:r>
        <w:rPr>
          <w:rFonts w:ascii="Times New Roman" w:hAnsi="Times New Roman"/>
          <w:sz w:val="28"/>
          <w:szCs w:val="28"/>
          <w:lang w:val="vi-VN"/>
        </w:rPr>
        <w:t xml:space="preserve">c hai tay </w:t>
      </w:r>
      <w:r w:rsidRPr="00591B3F">
        <w:rPr>
          <w:rFonts w:ascii="Times New Roman" w:hAnsi="Times New Roman"/>
          <w:sz w:val="28"/>
          <w:szCs w:val="28"/>
          <w:lang w:val="vi-VN"/>
        </w:rPr>
        <w:t>củ</w:t>
      </w:r>
      <w:r>
        <w:rPr>
          <w:rFonts w:ascii="Times New Roman" w:hAnsi="Times New Roman"/>
          <w:sz w:val="28"/>
          <w:szCs w:val="28"/>
          <w:lang w:val="vi-VN"/>
        </w:rPr>
        <w:t xml:space="preserve">a </w:t>
      </w:r>
      <w:r w:rsidRPr="00591B3F">
        <w:rPr>
          <w:rFonts w:ascii="Times New Roman" w:hAnsi="Times New Roman"/>
          <w:sz w:val="28"/>
          <w:szCs w:val="28"/>
          <w:lang w:val="vi-VN"/>
        </w:rPr>
        <w:t>tấ</w:t>
      </w:r>
      <w:r>
        <w:rPr>
          <w:rFonts w:ascii="Times New Roman" w:hAnsi="Times New Roman"/>
          <w:sz w:val="28"/>
          <w:szCs w:val="28"/>
          <w:lang w:val="vi-VN"/>
        </w:rPr>
        <w:t xml:space="preserve">t </w:t>
      </w:r>
      <w:r w:rsidRPr="00591B3F">
        <w:rPr>
          <w:rFonts w:ascii="Times New Roman" w:hAnsi="Times New Roman"/>
          <w:sz w:val="28"/>
          <w:szCs w:val="28"/>
          <w:lang w:val="vi-VN"/>
        </w:rPr>
        <w:t>cả</w:t>
      </w:r>
      <w:r>
        <w:rPr>
          <w:rFonts w:ascii="Times New Roman" w:hAnsi="Times New Roman"/>
          <w:sz w:val="28"/>
          <w:szCs w:val="28"/>
          <w:lang w:val="vi-VN"/>
        </w:rPr>
        <w:t xml:space="preserve"> </w:t>
      </w:r>
      <w:r w:rsidRPr="00591B3F">
        <w:rPr>
          <w:rFonts w:ascii="Times New Roman" w:hAnsi="Times New Roman"/>
          <w:sz w:val="28"/>
          <w:szCs w:val="28"/>
          <w:lang w:val="vi-VN"/>
        </w:rPr>
        <w:t>các</w:t>
      </w:r>
      <w:r>
        <w:rPr>
          <w:rFonts w:ascii="Times New Roman" w:hAnsi="Times New Roman"/>
          <w:sz w:val="28"/>
          <w:szCs w:val="28"/>
          <w:lang w:val="vi-VN"/>
        </w:rPr>
        <w:t xml:space="preserve"> </w:t>
      </w:r>
      <w:r w:rsidRPr="00591B3F">
        <w:rPr>
          <w:rFonts w:ascii="Times New Roman" w:hAnsi="Times New Roman"/>
          <w:sz w:val="28"/>
          <w:szCs w:val="28"/>
          <w:lang w:val="vi-VN"/>
        </w:rPr>
        <w:t>th</w:t>
      </w:r>
      <w:r>
        <w:rPr>
          <w:rFonts w:ascii="Times New Roman" w:hAnsi="Times New Roman"/>
          <w:sz w:val="28"/>
          <w:szCs w:val="28"/>
          <w:lang w:val="vi-VN"/>
        </w:rPr>
        <w:t xml:space="preserve">ành </w:t>
      </w:r>
      <w:r w:rsidRPr="00591B3F">
        <w:rPr>
          <w:rFonts w:ascii="Times New Roman" w:hAnsi="Times New Roman"/>
          <w:sz w:val="28"/>
          <w:szCs w:val="28"/>
          <w:lang w:val="vi-VN"/>
        </w:rPr>
        <w:t>viên</w:t>
      </w:r>
      <w:r>
        <w:rPr>
          <w:rFonts w:ascii="Times New Roman" w:hAnsi="Times New Roman"/>
          <w:sz w:val="28"/>
          <w:szCs w:val="28"/>
          <w:lang w:val="vi-VN"/>
        </w:rPr>
        <w:t xml:space="preserve"> trong nh</w:t>
      </w:r>
      <w:r w:rsidRPr="00591B3F">
        <w:rPr>
          <w:rFonts w:ascii="Times New Roman" w:hAnsi="Times New Roman"/>
          <w:sz w:val="28"/>
          <w:szCs w:val="28"/>
          <w:lang w:val="vi-VN"/>
        </w:rPr>
        <w:t>óm</w:t>
      </w:r>
      <w:r>
        <w:rPr>
          <w:rFonts w:ascii="Times New Roman" w:hAnsi="Times New Roman"/>
          <w:sz w:val="28"/>
          <w:szCs w:val="28"/>
          <w:lang w:val="vi-VN"/>
        </w:rPr>
        <w:t xml:space="preserve"> </w:t>
      </w:r>
      <w:r w:rsidRPr="00591B3F">
        <w:rPr>
          <w:rFonts w:ascii="Times New Roman" w:hAnsi="Times New Roman"/>
          <w:sz w:val="28"/>
          <w:szCs w:val="28"/>
          <w:lang w:val="vi-VN"/>
        </w:rPr>
        <w:t>nâng</w:t>
      </w:r>
      <w:r>
        <w:rPr>
          <w:rFonts w:ascii="Times New Roman" w:hAnsi="Times New Roman"/>
          <w:sz w:val="28"/>
          <w:szCs w:val="28"/>
          <w:lang w:val="vi-VN"/>
        </w:rPr>
        <w:t xml:space="preserve"> </w:t>
      </w:r>
      <w:r w:rsidRPr="00591B3F">
        <w:rPr>
          <w:rFonts w:ascii="Times New Roman" w:hAnsi="Times New Roman"/>
          <w:sz w:val="28"/>
          <w:szCs w:val="28"/>
          <w:lang w:val="vi-VN"/>
        </w:rPr>
        <w:t>c</w:t>
      </w:r>
      <w:r>
        <w:rPr>
          <w:rFonts w:ascii="Times New Roman" w:hAnsi="Times New Roman"/>
          <w:sz w:val="28"/>
          <w:szCs w:val="28"/>
          <w:lang w:val="vi-VN"/>
        </w:rPr>
        <w:t xml:space="preserve">ơ </w:t>
      </w:r>
      <w:r w:rsidRPr="00591B3F">
        <w:rPr>
          <w:rFonts w:ascii="Times New Roman" w:hAnsi="Times New Roman"/>
          <w:sz w:val="28"/>
          <w:szCs w:val="28"/>
          <w:lang w:val="vi-VN"/>
        </w:rPr>
        <w:t>thể</w:t>
      </w:r>
      <w:r>
        <w:rPr>
          <w:rFonts w:ascii="Times New Roman" w:hAnsi="Times New Roman"/>
          <w:sz w:val="28"/>
          <w:szCs w:val="28"/>
          <w:lang w:val="vi-VN"/>
        </w:rPr>
        <w:t xml:space="preserve"> </w:t>
      </w:r>
      <w:r w:rsidRPr="00591B3F">
        <w:rPr>
          <w:rFonts w:ascii="Times New Roman" w:hAnsi="Times New Roman"/>
          <w:sz w:val="28"/>
          <w:szCs w:val="28"/>
          <w:lang w:val="vi-VN"/>
        </w:rPr>
        <w:t>l</w:t>
      </w:r>
      <w:r>
        <w:rPr>
          <w:rFonts w:ascii="Times New Roman" w:hAnsi="Times New Roman"/>
          <w:sz w:val="28"/>
          <w:szCs w:val="28"/>
          <w:lang w:val="vi-VN"/>
        </w:rPr>
        <w:t xml:space="preserve">ên </w:t>
      </w:r>
      <w:r w:rsidRPr="00591B3F">
        <w:rPr>
          <w:rFonts w:ascii="Times New Roman" w:hAnsi="Times New Roman"/>
          <w:sz w:val="28"/>
          <w:szCs w:val="28"/>
          <w:lang w:val="vi-VN"/>
        </w:rPr>
        <w:t>v</w:t>
      </w:r>
      <w:r>
        <w:rPr>
          <w:rFonts w:ascii="Times New Roman" w:hAnsi="Times New Roman"/>
          <w:sz w:val="28"/>
          <w:szCs w:val="28"/>
          <w:lang w:val="vi-VN"/>
        </w:rPr>
        <w:t xml:space="preserve">à </w:t>
      </w:r>
      <w:r w:rsidRPr="00591B3F">
        <w:rPr>
          <w:rFonts w:ascii="Times New Roman" w:hAnsi="Times New Roman"/>
          <w:sz w:val="28"/>
          <w:szCs w:val="28"/>
          <w:lang w:val="vi-VN"/>
        </w:rPr>
        <w:t>c</w:t>
      </w:r>
      <w:r>
        <w:rPr>
          <w:rFonts w:ascii="Times New Roman" w:hAnsi="Times New Roman"/>
          <w:sz w:val="28"/>
          <w:szCs w:val="28"/>
          <w:lang w:val="vi-VN"/>
        </w:rPr>
        <w:t xml:space="preserve">ùng </w:t>
      </w:r>
      <w:r w:rsidRPr="00591B3F">
        <w:rPr>
          <w:rFonts w:ascii="Times New Roman" w:hAnsi="Times New Roman"/>
          <w:sz w:val="28"/>
          <w:szCs w:val="28"/>
          <w:lang w:val="vi-VN"/>
        </w:rPr>
        <w:t>tiế</w:t>
      </w:r>
      <w:r>
        <w:rPr>
          <w:rFonts w:ascii="Times New Roman" w:hAnsi="Times New Roman"/>
          <w:sz w:val="28"/>
          <w:szCs w:val="28"/>
          <w:lang w:val="vi-VN"/>
        </w:rPr>
        <w:t xml:space="preserve">n </w:t>
      </w:r>
      <w:r w:rsidRPr="00591B3F">
        <w:rPr>
          <w:rFonts w:ascii="Times New Roman" w:hAnsi="Times New Roman"/>
          <w:sz w:val="28"/>
          <w:szCs w:val="28"/>
          <w:lang w:val="vi-VN"/>
        </w:rPr>
        <w:t>về</w:t>
      </w:r>
      <w:r>
        <w:rPr>
          <w:rFonts w:ascii="Times New Roman" w:hAnsi="Times New Roman"/>
          <w:sz w:val="28"/>
          <w:szCs w:val="28"/>
          <w:lang w:val="vi-VN"/>
        </w:rPr>
        <w:t xml:space="preserve"> trư</w:t>
      </w:r>
      <w:r w:rsidRPr="00591B3F">
        <w:rPr>
          <w:rFonts w:ascii="Times New Roman" w:hAnsi="Times New Roman"/>
          <w:sz w:val="28"/>
          <w:szCs w:val="28"/>
          <w:lang w:val="vi-VN"/>
        </w:rPr>
        <w:t>ớc.</w:t>
      </w:r>
    </w:p>
    <w:p w:rsidR="00BD5B2F" w:rsidRPr="007070C5" w:rsidRDefault="00BD5B2F" w:rsidP="00BD5B2F">
      <w:pPr>
        <w:tabs>
          <w:tab w:val="left" w:pos="284"/>
        </w:tabs>
        <w:spacing w:line="240" w:lineRule="auto"/>
        <w:rPr>
          <w:rFonts w:ascii="Times New Roman" w:hAnsi="Times New Roman"/>
          <w:sz w:val="28"/>
          <w:szCs w:val="28"/>
          <w:lang w:val="vi-VN"/>
        </w:rPr>
      </w:pPr>
      <w:r w:rsidRPr="007070C5">
        <w:rPr>
          <w:rFonts w:ascii="Times New Roman" w:hAnsi="Times New Roman"/>
          <w:sz w:val="28"/>
          <w:szCs w:val="28"/>
          <w:lang w:val="vi-VN"/>
        </w:rPr>
        <w:t>+ Các thuyền đua cố gắng bám chặt vào nhau để không bị đứt thuyền khi đang di chuyển</w:t>
      </w:r>
    </w:p>
    <w:p w:rsidR="00BD5B2F" w:rsidRDefault="00BD5B2F" w:rsidP="00BD5B2F">
      <w:pPr>
        <w:tabs>
          <w:tab w:val="left" w:pos="284"/>
        </w:tabs>
        <w:spacing w:line="240" w:lineRule="auto"/>
        <w:rPr>
          <w:rFonts w:ascii="Times New Roman" w:hAnsi="Times New Roman"/>
          <w:sz w:val="28"/>
          <w:szCs w:val="28"/>
        </w:rPr>
      </w:pPr>
      <w:r w:rsidRPr="00367F45">
        <w:rPr>
          <w:rFonts w:ascii="Times New Roman" w:hAnsi="Times New Roman"/>
          <w:sz w:val="28"/>
          <w:szCs w:val="28"/>
          <w:lang w:val="vi-VN"/>
        </w:rPr>
        <w:t>_ Cô nhậ</w:t>
      </w:r>
      <w:r>
        <w:rPr>
          <w:rFonts w:ascii="Times New Roman" w:hAnsi="Times New Roman"/>
          <w:sz w:val="28"/>
          <w:szCs w:val="28"/>
          <w:lang w:val="vi-VN"/>
        </w:rPr>
        <w:t xml:space="preserve">n xét cháu cháu </w:t>
      </w:r>
      <w:r w:rsidRPr="00F87F53">
        <w:rPr>
          <w:rFonts w:ascii="Times New Roman" w:hAnsi="Times New Roman"/>
          <w:sz w:val="28"/>
          <w:szCs w:val="28"/>
          <w:lang w:val="vi-VN"/>
        </w:rPr>
        <w:t>chơi</w:t>
      </w:r>
    </w:p>
    <w:p w:rsidR="00E41966" w:rsidRPr="00573889" w:rsidRDefault="00E41966" w:rsidP="00E41966">
      <w:pPr>
        <w:spacing w:line="240" w:lineRule="auto"/>
        <w:jc w:val="center"/>
        <w:rPr>
          <w:rFonts w:ascii="Times New Roman" w:hAnsi="Times New Roman" w:cs="Times New Roman"/>
          <w:b/>
          <w:sz w:val="72"/>
          <w:szCs w:val="72"/>
          <w:lang w:val="vi-VN"/>
        </w:rPr>
      </w:pPr>
      <w:r w:rsidRPr="00573889">
        <w:rPr>
          <w:rFonts w:ascii="Times New Roman" w:hAnsi="Times New Roman" w:cs="Times New Roman"/>
          <w:b/>
          <w:sz w:val="72"/>
          <w:szCs w:val="72"/>
          <w:lang w:val="vi-VN"/>
        </w:rPr>
        <w:t>Hoạt động góc</w:t>
      </w:r>
    </w:p>
    <w:p w:rsidR="00E41966" w:rsidRPr="009E7927" w:rsidRDefault="00E41966" w:rsidP="00E41966">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lang w:val="vi-VN"/>
        </w:rPr>
        <w:t>Chủ đề</w:t>
      </w:r>
      <w:r>
        <w:rPr>
          <w:rFonts w:ascii="Times New Roman" w:hAnsi="Times New Roman" w:cs="Times New Roman"/>
          <w:b/>
          <w:sz w:val="40"/>
          <w:szCs w:val="40"/>
          <w:lang w:val="vi-VN"/>
        </w:rPr>
        <w:t xml:space="preserve"> nhánh</w:t>
      </w:r>
      <w:r>
        <w:rPr>
          <w:rFonts w:ascii="Times New Roman" w:hAnsi="Times New Roman" w:cs="Times New Roman"/>
          <w:b/>
          <w:sz w:val="40"/>
          <w:szCs w:val="40"/>
        </w:rPr>
        <w:t>: Bác Hồ kính yêu</w:t>
      </w:r>
    </w:p>
    <w:p w:rsidR="00E41966" w:rsidRPr="000045F2" w:rsidRDefault="00E41966" w:rsidP="000045F2">
      <w:pPr>
        <w:spacing w:line="240" w:lineRule="auto"/>
        <w:ind w:left="1800"/>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Pr>
          <w:rFonts w:ascii="Times New Roman" w:hAnsi="Times New Roman" w:cs="Times New Roman"/>
          <w:b/>
          <w:sz w:val="32"/>
          <w:szCs w:val="32"/>
        </w:rPr>
        <w:t>11</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Pr>
          <w:rFonts w:ascii="Times New Roman" w:hAnsi="Times New Roman" w:cs="Times New Roman"/>
          <w:b/>
          <w:sz w:val="32"/>
          <w:szCs w:val="32"/>
        </w:rPr>
        <w:t>15</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000045F2">
        <w:rPr>
          <w:rFonts w:ascii="Times New Roman" w:hAnsi="Times New Roman" w:cs="Times New Roman"/>
          <w:b/>
          <w:sz w:val="32"/>
          <w:szCs w:val="32"/>
        </w:rPr>
        <w:t>6</w:t>
      </w:r>
    </w:p>
    <w:p w:rsidR="00165B8A" w:rsidRPr="00573889" w:rsidRDefault="00165B8A" w:rsidP="00EA3955">
      <w:pPr>
        <w:spacing w:line="240" w:lineRule="auto"/>
        <w:jc w:val="center"/>
        <w:rPr>
          <w:rFonts w:ascii="Times New Roman" w:hAnsi="Times New Roman" w:cs="Times New Roman"/>
          <w:b/>
          <w:sz w:val="36"/>
          <w:szCs w:val="36"/>
        </w:rPr>
      </w:pPr>
      <w:r w:rsidRPr="00573889">
        <w:rPr>
          <w:rFonts w:ascii="Times New Roman" w:hAnsi="Times New Roman" w:cs="Times New Roman"/>
          <w:b/>
          <w:sz w:val="36"/>
          <w:szCs w:val="36"/>
          <w:lang w:val="vi-VN"/>
        </w:rPr>
        <w:t>GÓC PHÂN VAI</w:t>
      </w:r>
    </w:p>
    <w:p w:rsidR="00165B8A" w:rsidRPr="009B3CD7" w:rsidRDefault="009B3CD7" w:rsidP="00EA395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NGƯỜI BÁN HÀNG</w:t>
      </w:r>
    </w:p>
    <w:p w:rsidR="00165B8A" w:rsidRPr="00573889" w:rsidRDefault="00165B8A" w:rsidP="00165B8A">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lang w:val="vi-VN"/>
        </w:rPr>
        <w:t>I/ Mục đích</w:t>
      </w:r>
    </w:p>
    <w:p w:rsidR="00165B8A" w:rsidRPr="00573889" w:rsidRDefault="00165B8A" w:rsidP="00165B8A">
      <w:pPr>
        <w:tabs>
          <w:tab w:val="left" w:pos="868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 Trẻ trao đổi ngôn ngữ tốt trong quá tr</w:t>
      </w:r>
      <w:r w:rsidR="009B3CD7">
        <w:rPr>
          <w:rFonts w:ascii="Times New Roman" w:eastAsia="Times New Roman" w:hAnsi="Times New Roman" w:cs="Times New Roman"/>
          <w:sz w:val="28"/>
          <w:szCs w:val="28"/>
          <w:lang w:val="vi-VN"/>
        </w:rPr>
        <w:t>ình tham gia trò chơi cùn</w:t>
      </w:r>
      <w:r w:rsidR="009B3CD7">
        <w:rPr>
          <w:rFonts w:ascii="Times New Roman" w:eastAsia="Times New Roman" w:hAnsi="Times New Roman" w:cs="Times New Roman"/>
          <w:sz w:val="28"/>
          <w:szCs w:val="28"/>
        </w:rPr>
        <w:t>g</w:t>
      </w:r>
      <w:r w:rsidRPr="00573889">
        <w:rPr>
          <w:rFonts w:ascii="Times New Roman" w:eastAsia="Times New Roman" w:hAnsi="Times New Roman" w:cs="Times New Roman"/>
          <w:sz w:val="28"/>
          <w:szCs w:val="28"/>
          <w:lang w:val="vi-VN"/>
        </w:rPr>
        <w:t xml:space="preserve"> các bạn.</w:t>
      </w:r>
    </w:p>
    <w:p w:rsidR="00165B8A" w:rsidRPr="00573889" w:rsidRDefault="00165B8A" w:rsidP="00165B8A">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Trẻ có thể thực hiện tốt vai chơi theo sự hướng dẫn của cô: Vai người bán</w:t>
      </w:r>
      <w:r>
        <w:rPr>
          <w:rFonts w:ascii="Times New Roman" w:eastAsia="Times New Roman" w:hAnsi="Times New Roman" w:cs="Times New Roman"/>
          <w:sz w:val="28"/>
          <w:szCs w:val="28"/>
        </w:rPr>
        <w:t xml:space="preserve"> hàng( gấu bông, các loại quà lưu niệm…</w:t>
      </w:r>
      <w:r w:rsidRPr="00573889">
        <w:rPr>
          <w:rFonts w:ascii="Times New Roman" w:eastAsia="Times New Roman" w:hAnsi="Times New Roman" w:cs="Times New Roman"/>
          <w:sz w:val="28"/>
          <w:szCs w:val="28"/>
        </w:rPr>
        <w:t>)</w:t>
      </w:r>
      <w:r w:rsidRPr="00573889">
        <w:rPr>
          <w:rFonts w:ascii="Times New Roman" w:eastAsia="Times New Roman" w:hAnsi="Times New Roman" w:cs="Times New Roman"/>
          <w:sz w:val="28"/>
          <w:szCs w:val="28"/>
          <w:lang w:val="vi-VN"/>
        </w:rPr>
        <w:t xml:space="preserve">, </w:t>
      </w:r>
      <w:r w:rsidRPr="00573889">
        <w:rPr>
          <w:rFonts w:ascii="Times New Roman" w:eastAsia="Times New Roman" w:hAnsi="Times New Roman" w:cs="Times New Roman"/>
          <w:sz w:val="28"/>
          <w:szCs w:val="28"/>
        </w:rPr>
        <w:t>người mua.</w:t>
      </w:r>
    </w:p>
    <w:p w:rsidR="00165B8A" w:rsidRPr="00A95DC2" w:rsidRDefault="00165B8A" w:rsidP="00165B8A">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Biết nhường nhịn, thể hiện tình cảm khi tham gia trò chơi.</w:t>
      </w:r>
    </w:p>
    <w:p w:rsidR="00165B8A" w:rsidRPr="00573889" w:rsidRDefault="00165B8A" w:rsidP="00165B8A">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lastRenderedPageBreak/>
        <w:t xml:space="preserve">  - Chơi ngoan.</w:t>
      </w:r>
    </w:p>
    <w:p w:rsidR="00165B8A" w:rsidRPr="00573889" w:rsidRDefault="00165B8A" w:rsidP="00165B8A">
      <w:pPr>
        <w:tabs>
          <w:tab w:val="left" w:pos="8680"/>
        </w:tabs>
        <w:jc w:val="both"/>
        <w:rPr>
          <w:rFonts w:ascii="Times New Roman" w:hAnsi="Times New Roman" w:cs="Times New Roman"/>
          <w:b/>
          <w:sz w:val="28"/>
          <w:szCs w:val="28"/>
        </w:rPr>
      </w:pPr>
      <w:r w:rsidRPr="00573889">
        <w:rPr>
          <w:rFonts w:ascii="Times New Roman" w:hAnsi="Times New Roman" w:cs="Times New Roman"/>
          <w:b/>
          <w:sz w:val="28"/>
          <w:szCs w:val="28"/>
          <w:lang w:val="vi-VN"/>
        </w:rPr>
        <w:t xml:space="preserve">II/ Chuẩn bị: </w:t>
      </w:r>
    </w:p>
    <w:p w:rsidR="00165B8A" w:rsidRPr="003D162D" w:rsidRDefault="00165B8A" w:rsidP="00165B8A">
      <w:pPr>
        <w:tabs>
          <w:tab w:val="left" w:pos="8680"/>
        </w:tabs>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Tran</w:t>
      </w:r>
      <w:r>
        <w:rPr>
          <w:rFonts w:ascii="Times New Roman" w:eastAsia="Times New Roman" w:hAnsi="Times New Roman" w:cs="Times New Roman"/>
          <w:sz w:val="28"/>
          <w:szCs w:val="28"/>
          <w:lang w:val="vi-VN"/>
        </w:rPr>
        <w:t>h ảnh</w:t>
      </w:r>
      <w:r>
        <w:rPr>
          <w:rFonts w:ascii="Times New Roman" w:eastAsia="Times New Roman" w:hAnsi="Times New Roman" w:cs="Times New Roman"/>
          <w:sz w:val="28"/>
          <w:szCs w:val="28"/>
        </w:rPr>
        <w:t xml:space="preserve"> một số cửa hàng, một số quà lưu niệm</w:t>
      </w:r>
    </w:p>
    <w:p w:rsidR="00165B8A" w:rsidRPr="003D162D" w:rsidRDefault="00165B8A" w:rsidP="00165B8A">
      <w:pPr>
        <w:tabs>
          <w:tab w:val="left" w:pos="86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w:t>
      </w:r>
      <w:r>
        <w:rPr>
          <w:rFonts w:ascii="Times New Roman" w:eastAsia="Times New Roman" w:hAnsi="Times New Roman" w:cs="Times New Roman"/>
          <w:sz w:val="28"/>
          <w:szCs w:val="28"/>
        </w:rPr>
        <w:t>Tiền bằng giấy</w:t>
      </w:r>
    </w:p>
    <w:p w:rsidR="00165B8A" w:rsidRPr="00573889" w:rsidRDefault="00165B8A" w:rsidP="00165B8A">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rPr>
        <w:t>III/ Hướng dẫn:</w:t>
      </w:r>
    </w:p>
    <w:p w:rsidR="00165B8A" w:rsidRPr="00573889" w:rsidRDefault="00165B8A" w:rsidP="00165B8A">
      <w:pPr>
        <w:tabs>
          <w:tab w:val="left" w:pos="8680"/>
        </w:tabs>
        <w:spacing w:after="0" w:line="240" w:lineRule="auto"/>
        <w:rPr>
          <w:rFonts w:ascii="Times New Roman" w:eastAsia="Times New Roman" w:hAnsi="Times New Roman" w:cs="Times New Roman"/>
          <w:b/>
          <w:sz w:val="28"/>
          <w:szCs w:val="28"/>
          <w:lang w:val="vi-VN"/>
        </w:rPr>
      </w:pPr>
      <w:r w:rsidRPr="00573889">
        <w:rPr>
          <w:rFonts w:ascii="Times New Roman" w:eastAsia="Times New Roman" w:hAnsi="Times New Roman" w:cs="Times New Roman"/>
          <w:b/>
          <w:sz w:val="24"/>
          <w:szCs w:val="24"/>
          <w:lang w:val="vi-VN"/>
        </w:rPr>
        <w:t xml:space="preserve"> </w:t>
      </w:r>
      <w:r w:rsidRPr="00573889">
        <w:rPr>
          <w:rFonts w:ascii="Times New Roman" w:eastAsia="Times New Roman" w:hAnsi="Times New Roman" w:cs="Times New Roman"/>
          <w:b/>
          <w:sz w:val="28"/>
          <w:szCs w:val="28"/>
          <w:lang w:val="vi-VN"/>
        </w:rPr>
        <w:t xml:space="preserve">- </w:t>
      </w:r>
      <w:r w:rsidRPr="00573889">
        <w:rPr>
          <w:rFonts w:ascii="Times New Roman" w:eastAsia="Times New Roman" w:hAnsi="Times New Roman" w:cs="Times New Roman"/>
          <w:sz w:val="28"/>
          <w:szCs w:val="28"/>
          <w:lang w:val="vi-VN"/>
        </w:rPr>
        <w:t>Cô cho trẻ chọn góc chơi, thỏa thuận vai chơi với nhau</w:t>
      </w:r>
      <w:r w:rsidRPr="00573889">
        <w:rPr>
          <w:rFonts w:ascii="Times New Roman" w:eastAsia="Times New Roman" w:hAnsi="Times New Roman" w:cs="Times New Roman"/>
          <w:b/>
          <w:sz w:val="28"/>
          <w:szCs w:val="28"/>
          <w:lang w:val="vi-VN"/>
        </w:rPr>
        <w:t>.</w:t>
      </w:r>
    </w:p>
    <w:p w:rsidR="00165B8A" w:rsidRPr="00573889" w:rsidRDefault="00165B8A" w:rsidP="00165B8A">
      <w:pPr>
        <w:tabs>
          <w:tab w:val="left" w:pos="8680"/>
        </w:tabs>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Bé tập l</w:t>
      </w:r>
      <w:r>
        <w:rPr>
          <w:rFonts w:ascii="Times New Roman" w:eastAsia="Times New Roman" w:hAnsi="Times New Roman" w:cs="Times New Roman"/>
          <w:sz w:val="28"/>
          <w:szCs w:val="28"/>
        </w:rPr>
        <w:t>àm người bán hàng</w:t>
      </w:r>
      <w:r w:rsidRPr="00573889">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người mua</w:t>
      </w:r>
      <w:r w:rsidRPr="00573889">
        <w:rPr>
          <w:rFonts w:ascii="Times New Roman" w:eastAsia="Times New Roman" w:hAnsi="Times New Roman" w:cs="Times New Roman"/>
          <w:sz w:val="28"/>
          <w:szCs w:val="28"/>
          <w:lang w:val="vi-VN"/>
        </w:rPr>
        <w:t>. Cô cho trẻ tự thỏa thuận vai chơi, phân công công việc cụ thể của từng thành viên. La</w:t>
      </w:r>
      <w:r>
        <w:rPr>
          <w:rFonts w:ascii="Times New Roman" w:eastAsia="Times New Roman" w:hAnsi="Times New Roman" w:cs="Times New Roman"/>
          <w:sz w:val="28"/>
          <w:szCs w:val="28"/>
          <w:lang w:val="vi-VN"/>
        </w:rPr>
        <w:t>u tay sạch sẽ</w:t>
      </w:r>
      <w:r w:rsidRPr="00573889">
        <w:rPr>
          <w:rFonts w:ascii="Times New Roman" w:eastAsia="Times New Roman" w:hAnsi="Times New Roman" w:cs="Times New Roman"/>
          <w:sz w:val="28"/>
          <w:szCs w:val="28"/>
          <w:lang w:val="vi-VN"/>
        </w:rPr>
        <w:t>, sắp xếp chổ ngồi ngay ngắn, thực hiện vai chơi xong, liên kết các góc chơi khác trật tự, khéo léo.</w:t>
      </w:r>
    </w:p>
    <w:p w:rsidR="00165B8A" w:rsidRPr="00573889" w:rsidRDefault="00165B8A" w:rsidP="00165B8A">
      <w:pPr>
        <w:tabs>
          <w:tab w:val="left" w:pos="8680"/>
        </w:tabs>
        <w:spacing w:after="0" w:line="240" w:lineRule="auto"/>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Trẻ đóng vai người bán </w:t>
      </w:r>
      <w:r w:rsidRPr="00573889">
        <w:rPr>
          <w:rFonts w:ascii="Times New Roman" w:eastAsia="Times New Roman" w:hAnsi="Times New Roman" w:cs="Times New Roman"/>
          <w:sz w:val="28"/>
          <w:szCs w:val="28"/>
        </w:rPr>
        <w:t>hàng, mua hàng.</w:t>
      </w:r>
    </w:p>
    <w:p w:rsidR="00165B8A" w:rsidRPr="00573889" w:rsidRDefault="00165B8A" w:rsidP="00165B8A">
      <w:pPr>
        <w:tabs>
          <w:tab w:val="left" w:pos="868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-Cô quan sát trẻ khi chơi và hướng dẫn trẻ khi cần thiết.</w:t>
      </w:r>
    </w:p>
    <w:p w:rsidR="00165B8A" w:rsidRPr="00165B8A" w:rsidRDefault="00165B8A" w:rsidP="00165B8A">
      <w:pPr>
        <w:tabs>
          <w:tab w:val="left" w:pos="8680"/>
        </w:tabs>
        <w:spacing w:after="0" w:line="240" w:lineRule="auto"/>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-Yêu cầu trẻ thu dọn đồ chơi gọn gàng ngăn nắp sau khi chơi xong.</w:t>
      </w:r>
    </w:p>
    <w:p w:rsidR="00F367D0" w:rsidRDefault="00F367D0" w:rsidP="00165B8A">
      <w:pPr>
        <w:spacing w:after="0" w:line="240" w:lineRule="auto"/>
        <w:jc w:val="center"/>
        <w:rPr>
          <w:rFonts w:ascii="Times New Roman" w:eastAsia="Times New Roman" w:hAnsi="Times New Roman" w:cs="Times New Roman"/>
          <w:b/>
          <w:sz w:val="40"/>
          <w:szCs w:val="40"/>
        </w:rPr>
      </w:pPr>
    </w:p>
    <w:p w:rsidR="00165B8A" w:rsidRPr="00CB1C17" w:rsidRDefault="00165B8A" w:rsidP="00165B8A">
      <w:pPr>
        <w:spacing w:after="0" w:line="240" w:lineRule="auto"/>
        <w:jc w:val="center"/>
        <w:rPr>
          <w:rFonts w:ascii="Times New Roman" w:eastAsia="Times New Roman" w:hAnsi="Times New Roman" w:cs="Times New Roman"/>
          <w:b/>
          <w:sz w:val="40"/>
          <w:szCs w:val="40"/>
        </w:rPr>
      </w:pPr>
      <w:r w:rsidRPr="00CB1C17">
        <w:rPr>
          <w:rFonts w:ascii="Times New Roman" w:eastAsia="Times New Roman" w:hAnsi="Times New Roman" w:cs="Times New Roman"/>
          <w:b/>
          <w:sz w:val="40"/>
          <w:szCs w:val="40"/>
        </w:rPr>
        <w:t>GÓC ÂM NHẠC</w:t>
      </w:r>
    </w:p>
    <w:p w:rsidR="00165B8A" w:rsidRPr="00CB1C17" w:rsidRDefault="00165B8A" w:rsidP="00165B8A">
      <w:pPr>
        <w:spacing w:after="0" w:line="240" w:lineRule="auto"/>
        <w:jc w:val="center"/>
        <w:rPr>
          <w:rFonts w:ascii="Times New Roman" w:eastAsia="Times New Roman" w:hAnsi="Times New Roman" w:cs="Times New Roman"/>
          <w:b/>
          <w:sz w:val="40"/>
          <w:szCs w:val="40"/>
          <w:lang w:val="sv-SE"/>
        </w:rPr>
      </w:pPr>
      <w:r>
        <w:rPr>
          <w:rFonts w:ascii="Times New Roman" w:eastAsia="Times New Roman" w:hAnsi="Times New Roman" w:cs="Times New Roman"/>
          <w:b/>
          <w:sz w:val="40"/>
          <w:szCs w:val="40"/>
          <w:lang w:val="sv-SE"/>
        </w:rPr>
        <w:t>BIỂU DIỄN VĂN NGHỆ</w:t>
      </w:r>
    </w:p>
    <w:p w:rsidR="00165B8A" w:rsidRPr="00CB1C17" w:rsidRDefault="00165B8A" w:rsidP="00165B8A">
      <w:pPr>
        <w:spacing w:after="0" w:line="240" w:lineRule="auto"/>
        <w:jc w:val="both"/>
        <w:rPr>
          <w:rFonts w:ascii="Times New Roman" w:eastAsia="Times New Roman" w:hAnsi="Times New Roman" w:cs="Times New Roman"/>
          <w:b/>
          <w:i/>
          <w:sz w:val="28"/>
          <w:szCs w:val="28"/>
          <w:lang w:val="sv-SE"/>
        </w:rPr>
      </w:pPr>
      <w:r w:rsidRPr="00CB1C17">
        <w:rPr>
          <w:rFonts w:ascii="Times New Roman" w:eastAsia="Times New Roman" w:hAnsi="Times New Roman" w:cs="Times New Roman"/>
          <w:b/>
          <w:i/>
          <w:sz w:val="28"/>
          <w:szCs w:val="28"/>
          <w:lang w:val="sv-SE"/>
        </w:rPr>
        <w:t>1/ Yêu cầu:</w:t>
      </w:r>
    </w:p>
    <w:p w:rsidR="00165B8A" w:rsidRPr="00CB1C17" w:rsidRDefault="00165B8A" w:rsidP="00165B8A">
      <w:pPr>
        <w:spacing w:after="0" w:line="240" w:lineRule="auto"/>
        <w:jc w:val="both"/>
        <w:rPr>
          <w:rFonts w:ascii="Times New Roman" w:eastAsia="Times New Roman" w:hAnsi="Times New Roman" w:cs="Times New Roman"/>
          <w:sz w:val="28"/>
          <w:szCs w:val="28"/>
          <w:lang w:val="sv-SE"/>
        </w:rPr>
      </w:pPr>
      <w:r w:rsidRPr="00CB1C17">
        <w:rPr>
          <w:rFonts w:ascii="Times New Roman" w:eastAsia="Times New Roman" w:hAnsi="Times New Roman" w:cs="Times New Roman"/>
          <w:sz w:val="28"/>
          <w:szCs w:val="28"/>
          <w:lang w:val="sv-SE"/>
        </w:rPr>
        <w:t>- Cháu hát các bài hát về chủ đề.</w:t>
      </w:r>
    </w:p>
    <w:p w:rsidR="00165B8A" w:rsidRPr="00CB1C17" w:rsidRDefault="00165B8A" w:rsidP="00165B8A">
      <w:pPr>
        <w:spacing w:after="0" w:line="240" w:lineRule="auto"/>
        <w:jc w:val="both"/>
        <w:rPr>
          <w:rFonts w:ascii="Times New Roman" w:eastAsia="Times New Roman" w:hAnsi="Times New Roman" w:cs="Times New Roman"/>
          <w:sz w:val="28"/>
          <w:szCs w:val="28"/>
          <w:lang w:val="sv-SE"/>
        </w:rPr>
      </w:pPr>
      <w:r w:rsidRPr="00CB1C17">
        <w:rPr>
          <w:rFonts w:ascii="Times New Roman" w:eastAsia="Times New Roman" w:hAnsi="Times New Roman" w:cs="Times New Roman"/>
          <w:sz w:val="28"/>
          <w:szCs w:val="28"/>
          <w:lang w:val="sv-SE"/>
        </w:rPr>
        <w:t>- Nhằm giúp cháu mạnh dạn, tự tin, rèn cách phát âm cho cháu qua các bài hát.</w:t>
      </w:r>
    </w:p>
    <w:p w:rsidR="00165B8A" w:rsidRPr="00CB1C17" w:rsidRDefault="00165B8A" w:rsidP="00165B8A">
      <w:pPr>
        <w:spacing w:after="0" w:line="240" w:lineRule="auto"/>
        <w:jc w:val="both"/>
        <w:rPr>
          <w:rFonts w:ascii="Times New Roman" w:eastAsia="Times New Roman" w:hAnsi="Times New Roman" w:cs="Times New Roman"/>
          <w:sz w:val="28"/>
          <w:szCs w:val="28"/>
          <w:lang w:val="sv-SE"/>
        </w:rPr>
      </w:pPr>
      <w:r w:rsidRPr="00CB1C17">
        <w:rPr>
          <w:rFonts w:ascii="Times New Roman" w:eastAsia="Times New Roman" w:hAnsi="Times New Roman" w:cs="Times New Roman"/>
          <w:sz w:val="28"/>
          <w:szCs w:val="28"/>
          <w:lang w:val="sv-SE"/>
        </w:rPr>
        <w:t>- Phát triển ngôn ngữ qua hoạt động hát.</w:t>
      </w:r>
    </w:p>
    <w:p w:rsidR="00165B8A" w:rsidRPr="00CB1C17" w:rsidRDefault="00165B8A" w:rsidP="00165B8A">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xml:space="preserve">- Cháu cảm nhận được nét đẹp của các bài hát qua lời, giai </w:t>
      </w:r>
      <w:proofErr w:type="gramStart"/>
      <w:r w:rsidRPr="00CB1C17">
        <w:rPr>
          <w:rFonts w:ascii="Times New Roman" w:eastAsia="Times New Roman" w:hAnsi="Times New Roman" w:cs="Times New Roman"/>
          <w:sz w:val="28"/>
          <w:szCs w:val="28"/>
        </w:rPr>
        <w:t>điệu  bài</w:t>
      </w:r>
      <w:proofErr w:type="gramEnd"/>
      <w:r w:rsidRPr="00CB1C17">
        <w:rPr>
          <w:rFonts w:ascii="Times New Roman" w:eastAsia="Times New Roman" w:hAnsi="Times New Roman" w:cs="Times New Roman"/>
          <w:sz w:val="28"/>
          <w:szCs w:val="28"/>
        </w:rPr>
        <w:t xml:space="preserve"> hát.</w:t>
      </w:r>
    </w:p>
    <w:p w:rsidR="00165B8A" w:rsidRPr="00CB1C17" w:rsidRDefault="00165B8A" w:rsidP="00165B8A">
      <w:pPr>
        <w:spacing w:after="0" w:line="240" w:lineRule="auto"/>
        <w:jc w:val="both"/>
        <w:rPr>
          <w:rFonts w:ascii="Times New Roman" w:eastAsia="Times New Roman" w:hAnsi="Times New Roman" w:cs="Times New Roman"/>
          <w:b/>
          <w:i/>
          <w:sz w:val="28"/>
          <w:szCs w:val="28"/>
        </w:rPr>
      </w:pPr>
      <w:r w:rsidRPr="00CB1C17">
        <w:rPr>
          <w:rFonts w:ascii="Times New Roman" w:eastAsia="Times New Roman" w:hAnsi="Times New Roman" w:cs="Times New Roman"/>
          <w:b/>
          <w:i/>
          <w:sz w:val="28"/>
          <w:szCs w:val="28"/>
        </w:rPr>
        <w:t>2/ Chuẩn bị:</w:t>
      </w:r>
    </w:p>
    <w:p w:rsidR="00165B8A" w:rsidRPr="00CB1C17" w:rsidRDefault="00165B8A" w:rsidP="00165B8A">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Băng nhạc</w:t>
      </w:r>
      <w:proofErr w:type="gramStart"/>
      <w:r w:rsidRPr="00CB1C17">
        <w:rPr>
          <w:rFonts w:ascii="Times New Roman" w:eastAsia="Times New Roman" w:hAnsi="Times New Roman" w:cs="Times New Roman"/>
          <w:sz w:val="28"/>
          <w:szCs w:val="28"/>
        </w:rPr>
        <w:t>,gáo</w:t>
      </w:r>
      <w:proofErr w:type="gramEnd"/>
      <w:r w:rsidRPr="00CB1C17">
        <w:rPr>
          <w:rFonts w:ascii="Times New Roman" w:eastAsia="Times New Roman" w:hAnsi="Times New Roman" w:cs="Times New Roman"/>
          <w:sz w:val="28"/>
          <w:szCs w:val="28"/>
        </w:rPr>
        <w:t xml:space="preserve"> dừa,phách .</w:t>
      </w:r>
    </w:p>
    <w:p w:rsidR="00165B8A" w:rsidRPr="00CB1C17" w:rsidRDefault="00165B8A" w:rsidP="00165B8A">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xml:space="preserve">- </w:t>
      </w:r>
      <w:proofErr w:type="gramStart"/>
      <w:r w:rsidRPr="00CB1C17">
        <w:rPr>
          <w:rFonts w:ascii="Times New Roman" w:eastAsia="Times New Roman" w:hAnsi="Times New Roman" w:cs="Times New Roman"/>
          <w:sz w:val="28"/>
          <w:szCs w:val="28"/>
        </w:rPr>
        <w:t>Mũ .</w:t>
      </w:r>
      <w:proofErr w:type="gramEnd"/>
    </w:p>
    <w:p w:rsidR="00165B8A" w:rsidRPr="00CB1C17" w:rsidRDefault="00165B8A" w:rsidP="00165B8A">
      <w:pPr>
        <w:spacing w:after="0" w:line="240" w:lineRule="auto"/>
        <w:jc w:val="both"/>
        <w:rPr>
          <w:rFonts w:ascii="Times New Roman" w:eastAsia="Times New Roman" w:hAnsi="Times New Roman" w:cs="Times New Roman"/>
          <w:b/>
          <w:i/>
          <w:sz w:val="28"/>
          <w:szCs w:val="28"/>
        </w:rPr>
      </w:pPr>
      <w:r w:rsidRPr="00CB1C17">
        <w:rPr>
          <w:rFonts w:ascii="Times New Roman" w:eastAsia="Times New Roman" w:hAnsi="Times New Roman" w:cs="Times New Roman"/>
          <w:b/>
          <w:i/>
          <w:sz w:val="28"/>
          <w:szCs w:val="28"/>
        </w:rPr>
        <w:t>3/ Hoạt động:</w:t>
      </w:r>
    </w:p>
    <w:p w:rsidR="00165B8A" w:rsidRPr="00CB1C17" w:rsidRDefault="00165B8A" w:rsidP="00165B8A">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Cháu nghe giai điệu.</w:t>
      </w:r>
    </w:p>
    <w:p w:rsidR="00165B8A" w:rsidRPr="00CB1C17" w:rsidRDefault="00165B8A" w:rsidP="00165B8A">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Cháu cùng biểu diễn.</w:t>
      </w:r>
    </w:p>
    <w:p w:rsidR="00165B8A" w:rsidRPr="00CB1C17" w:rsidRDefault="00165B8A" w:rsidP="00165B8A">
      <w:pPr>
        <w:spacing w:after="0" w:line="240" w:lineRule="auto"/>
        <w:jc w:val="both"/>
        <w:rPr>
          <w:rFonts w:ascii="Times New Roman" w:eastAsia="Times New Roman" w:hAnsi="Times New Roman" w:cs="Times New Roman"/>
          <w:sz w:val="28"/>
          <w:szCs w:val="28"/>
        </w:rPr>
      </w:pPr>
      <w:proofErr w:type="gramStart"/>
      <w:r w:rsidRPr="00CB1C17">
        <w:rPr>
          <w:rFonts w:ascii="Times New Roman" w:eastAsia="Times New Roman" w:hAnsi="Times New Roman" w:cs="Times New Roman"/>
          <w:sz w:val="28"/>
          <w:szCs w:val="28"/>
        </w:rPr>
        <w:t>- Cô theo</w:t>
      </w:r>
      <w:proofErr w:type="gramEnd"/>
      <w:r w:rsidRPr="00CB1C17">
        <w:rPr>
          <w:rFonts w:ascii="Times New Roman" w:eastAsia="Times New Roman" w:hAnsi="Times New Roman" w:cs="Times New Roman"/>
          <w:sz w:val="28"/>
          <w:szCs w:val="28"/>
        </w:rPr>
        <w:t xml:space="preserve"> dõi rèn phát âm cho cháu, giúp cháu hát đúng giai điệu bài hát.</w:t>
      </w:r>
    </w:p>
    <w:p w:rsidR="004C54D4" w:rsidRDefault="00165B8A" w:rsidP="00165B8A">
      <w:pPr>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xml:space="preserve">- Cô cho trẻ </w:t>
      </w:r>
      <w:proofErr w:type="gramStart"/>
      <w:r w:rsidRPr="00CB1C17">
        <w:rPr>
          <w:rFonts w:ascii="Times New Roman" w:eastAsia="Times New Roman" w:hAnsi="Times New Roman" w:cs="Times New Roman"/>
          <w:sz w:val="28"/>
          <w:szCs w:val="28"/>
        </w:rPr>
        <w:t>thu</w:t>
      </w:r>
      <w:proofErr w:type="gramEnd"/>
      <w:r w:rsidRPr="00CB1C17">
        <w:rPr>
          <w:rFonts w:ascii="Times New Roman" w:eastAsia="Times New Roman" w:hAnsi="Times New Roman" w:cs="Times New Roman"/>
          <w:sz w:val="28"/>
          <w:szCs w:val="28"/>
        </w:rPr>
        <w:t xml:space="preserve"> dọn đồ chơi.</w:t>
      </w:r>
    </w:p>
    <w:p w:rsidR="00165B8A" w:rsidRPr="00573889" w:rsidRDefault="00165B8A" w:rsidP="00165B8A">
      <w:pPr>
        <w:tabs>
          <w:tab w:val="left" w:pos="3220"/>
        </w:tabs>
        <w:jc w:val="center"/>
        <w:rPr>
          <w:rFonts w:ascii="Times New Roman" w:eastAsia="Times New Roman" w:hAnsi="Times New Roman" w:cs="Times New Roman"/>
          <w:b/>
          <w:sz w:val="36"/>
          <w:szCs w:val="36"/>
        </w:rPr>
      </w:pPr>
      <w:r w:rsidRPr="00573889">
        <w:rPr>
          <w:rFonts w:ascii="Times New Roman" w:eastAsia="Times New Roman" w:hAnsi="Times New Roman" w:cs="Times New Roman"/>
          <w:b/>
          <w:sz w:val="36"/>
          <w:szCs w:val="36"/>
          <w:lang w:val="vi-VN"/>
        </w:rPr>
        <w:t>GÓC</w:t>
      </w:r>
      <w:r w:rsidRPr="00573889">
        <w:rPr>
          <w:rFonts w:ascii="Times New Roman" w:eastAsia="Times New Roman" w:hAnsi="Times New Roman" w:cs="Times New Roman"/>
          <w:b/>
          <w:sz w:val="36"/>
          <w:szCs w:val="36"/>
        </w:rPr>
        <w:t xml:space="preserve"> XÂY DỰNG</w:t>
      </w:r>
    </w:p>
    <w:p w:rsidR="00165B8A" w:rsidRPr="00573889" w:rsidRDefault="00F367D0" w:rsidP="00165B8A">
      <w:pPr>
        <w:tabs>
          <w:tab w:val="left" w:pos="3220"/>
        </w:tabs>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XÂY LĂNG BÁC HỒ</w:t>
      </w:r>
    </w:p>
    <w:p w:rsidR="00165B8A" w:rsidRPr="00573889" w:rsidRDefault="00165B8A" w:rsidP="00165B8A">
      <w:pPr>
        <w:spacing w:after="0" w:line="240" w:lineRule="auto"/>
        <w:rPr>
          <w:rFonts w:ascii="Times New Roman" w:hAnsi="Times New Roman" w:cs="Times New Roman"/>
          <w:sz w:val="28"/>
          <w:szCs w:val="28"/>
        </w:rPr>
      </w:pPr>
      <w:r w:rsidRPr="00573889">
        <w:rPr>
          <w:rFonts w:ascii="Times New Roman" w:hAnsi="Times New Roman" w:cs="Times New Roman"/>
          <w:b/>
          <w:sz w:val="28"/>
          <w:szCs w:val="28"/>
          <w:lang w:val="vi-VN"/>
        </w:rPr>
        <w:t xml:space="preserve">I/ Mục tiêu </w:t>
      </w:r>
      <w:r w:rsidRPr="00573889">
        <w:rPr>
          <w:rFonts w:ascii="Times New Roman" w:hAnsi="Times New Roman" w:cs="Times New Roman"/>
          <w:sz w:val="28"/>
          <w:szCs w:val="28"/>
          <w:lang w:val="vi-VN"/>
        </w:rPr>
        <w:t xml:space="preserve">: </w:t>
      </w:r>
    </w:p>
    <w:p w:rsidR="00165B8A" w:rsidRPr="00573889" w:rsidRDefault="00165B8A" w:rsidP="00165B8A">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w:t>
      </w: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 xml:space="preserve">Biết cách xây </w:t>
      </w:r>
      <w:r w:rsidR="00410F56">
        <w:rPr>
          <w:rFonts w:ascii="Times New Roman" w:eastAsia="Times New Roman" w:hAnsi="Times New Roman" w:cs="Times New Roman"/>
          <w:sz w:val="28"/>
          <w:szCs w:val="28"/>
        </w:rPr>
        <w:t>mô hình lăng Bác Hồ</w:t>
      </w:r>
    </w:p>
    <w:p w:rsidR="00165B8A" w:rsidRPr="00573889" w:rsidRDefault="00165B8A" w:rsidP="00165B8A">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w:t>
      </w: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 xml:space="preserve">Có sự phối hợp, đoàn kết với nhau cùng xây dựng </w:t>
      </w:r>
      <w:r w:rsidR="00410F56">
        <w:rPr>
          <w:rFonts w:ascii="Times New Roman" w:eastAsia="Times New Roman" w:hAnsi="Times New Roman" w:cs="Times New Roman"/>
          <w:sz w:val="28"/>
          <w:szCs w:val="28"/>
        </w:rPr>
        <w:t>mô hình lăng Bác Hồ</w:t>
      </w:r>
    </w:p>
    <w:p w:rsidR="00165B8A" w:rsidRPr="00573889" w:rsidRDefault="00165B8A" w:rsidP="00165B8A">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rPr>
        <w:t>- Lắp ghép hìn</w:t>
      </w:r>
      <w:r>
        <w:rPr>
          <w:rFonts w:ascii="Times New Roman" w:eastAsia="Times New Roman" w:hAnsi="Times New Roman" w:cs="Times New Roman"/>
          <w:sz w:val="28"/>
          <w:szCs w:val="28"/>
        </w:rPr>
        <w:t>h một số loại hoa.</w:t>
      </w:r>
    </w:p>
    <w:p w:rsidR="00165B8A" w:rsidRPr="00573889" w:rsidRDefault="00165B8A" w:rsidP="00165B8A">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w:t>
      </w: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Biết quý trọng sản phẩm.</w:t>
      </w:r>
    </w:p>
    <w:p w:rsidR="00165B8A" w:rsidRPr="00573889" w:rsidRDefault="00165B8A" w:rsidP="00165B8A">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rPr>
        <w:t>- Biết cất dọn đồ dùng</w:t>
      </w:r>
      <w:proofErr w:type="gramStart"/>
      <w:r w:rsidRPr="00573889">
        <w:rPr>
          <w:rFonts w:ascii="Times New Roman" w:eastAsia="Times New Roman" w:hAnsi="Times New Roman" w:cs="Times New Roman"/>
          <w:sz w:val="28"/>
          <w:szCs w:val="28"/>
        </w:rPr>
        <w:t>,đồ</w:t>
      </w:r>
      <w:proofErr w:type="gramEnd"/>
      <w:r w:rsidRPr="00573889">
        <w:rPr>
          <w:rFonts w:ascii="Times New Roman" w:eastAsia="Times New Roman" w:hAnsi="Times New Roman" w:cs="Times New Roman"/>
          <w:sz w:val="28"/>
          <w:szCs w:val="28"/>
        </w:rPr>
        <w:t xml:space="preserve"> chơi sau khi chơi.</w:t>
      </w:r>
    </w:p>
    <w:p w:rsidR="00165B8A" w:rsidRPr="00573889" w:rsidRDefault="00165B8A" w:rsidP="00165B8A">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lang w:val="vi-VN"/>
        </w:rPr>
        <w:lastRenderedPageBreak/>
        <w:t xml:space="preserve">II/ Chuẩn bị: </w:t>
      </w:r>
    </w:p>
    <w:p w:rsidR="00165B8A" w:rsidRPr="00573889" w:rsidRDefault="00165B8A" w:rsidP="00165B8A">
      <w:pPr>
        <w:tabs>
          <w:tab w:val="left" w:pos="8680"/>
        </w:tabs>
        <w:spacing w:after="0" w:line="240" w:lineRule="auto"/>
        <w:rPr>
          <w:rFonts w:ascii="Times New Roman" w:eastAsia="Times New Roman" w:hAnsi="Times New Roman" w:cs="Times New Roman"/>
          <w:b/>
          <w:sz w:val="28"/>
          <w:szCs w:val="28"/>
        </w:rPr>
      </w:pPr>
      <w:r w:rsidRPr="00573889">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Nhiều loại hoa, chậu hoa, cây xanh</w:t>
      </w:r>
    </w:p>
    <w:p w:rsidR="00165B8A" w:rsidRPr="00573889" w:rsidRDefault="00165B8A" w:rsidP="00165B8A">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-Mảnh ghép rời của một số loại quả</w:t>
      </w:r>
      <w:r>
        <w:rPr>
          <w:rFonts w:ascii="Times New Roman" w:eastAsia="Times New Roman" w:hAnsi="Times New Roman" w:cs="Times New Roman"/>
          <w:sz w:val="28"/>
          <w:szCs w:val="28"/>
        </w:rPr>
        <w:t>,</w:t>
      </w:r>
    </w:p>
    <w:p w:rsidR="00165B8A" w:rsidRPr="00573889" w:rsidRDefault="00165B8A" w:rsidP="00165B8A">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lang w:val="vi-VN"/>
        </w:rPr>
        <w:t>III/ Hướng dẫn:</w:t>
      </w:r>
    </w:p>
    <w:p w:rsidR="00165B8A" w:rsidRPr="00573889" w:rsidRDefault="00165B8A" w:rsidP="00165B8A">
      <w:pPr>
        <w:tabs>
          <w:tab w:val="left" w:pos="8680"/>
        </w:tabs>
        <w:spacing w:after="0" w:line="240" w:lineRule="auto"/>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Cô tập trung trẻ lại, hỏi trẻ thích chơi gì và cho trẻ vào góc chơi theo ý thích</w:t>
      </w:r>
    </w:p>
    <w:p w:rsidR="00165B8A" w:rsidRPr="00573889" w:rsidRDefault="00165B8A" w:rsidP="00165B8A">
      <w:pPr>
        <w:tabs>
          <w:tab w:val="left" w:pos="8680"/>
        </w:tabs>
        <w:spacing w:after="0" w:line="240" w:lineRule="auto"/>
        <w:rPr>
          <w:rFonts w:ascii="Times New Roman" w:eastAsia="Times New Roman" w:hAnsi="Times New Roman" w:cs="Times New Roman"/>
          <w:i/>
          <w:sz w:val="28"/>
          <w:szCs w:val="28"/>
          <w:lang w:val="vi-VN"/>
        </w:rPr>
      </w:pPr>
      <w:r w:rsidRPr="00573889">
        <w:rPr>
          <w:rFonts w:ascii="Times New Roman" w:eastAsia="Times New Roman" w:hAnsi="Times New Roman" w:cs="Times New Roman"/>
          <w:sz w:val="28"/>
          <w:szCs w:val="28"/>
          <w:lang w:val="vi-VN"/>
        </w:rPr>
        <w:t>- Nhắc nhở  trẻ khi chơi không tranh giành đồ chơi của bạn chơi xong cất đồ chơi .</w:t>
      </w:r>
    </w:p>
    <w:p w:rsidR="00165B8A" w:rsidRPr="00573889" w:rsidRDefault="00165B8A" w:rsidP="00165B8A">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Cô nhắc nhở cháu tự phân vai chơi với nhau cùng nhau xây mô </w:t>
      </w:r>
      <w:r w:rsidR="00517FFA">
        <w:rPr>
          <w:rFonts w:ascii="Times New Roman" w:eastAsia="Times New Roman" w:hAnsi="Times New Roman" w:cs="Times New Roman"/>
          <w:sz w:val="28"/>
          <w:szCs w:val="28"/>
        </w:rPr>
        <w:t>hình lăng Bác Hồ</w:t>
      </w:r>
    </w:p>
    <w:p w:rsidR="00165B8A" w:rsidRPr="00573889" w:rsidRDefault="00165B8A" w:rsidP="00165B8A">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Chơi lắp ghép một số loại </w:t>
      </w:r>
      <w:r>
        <w:rPr>
          <w:rFonts w:ascii="Times New Roman" w:eastAsia="Times New Roman" w:hAnsi="Times New Roman" w:cs="Times New Roman"/>
          <w:sz w:val="28"/>
          <w:szCs w:val="28"/>
        </w:rPr>
        <w:t>hoa, quả,</w:t>
      </w:r>
      <w:r w:rsidR="00517FFA">
        <w:rPr>
          <w:rFonts w:ascii="Times New Roman" w:eastAsia="Times New Roman" w:hAnsi="Times New Roman" w:cs="Times New Roman"/>
          <w:sz w:val="28"/>
          <w:szCs w:val="28"/>
        </w:rPr>
        <w:t xml:space="preserve"> người.</w:t>
      </w:r>
    </w:p>
    <w:p w:rsidR="00165B8A" w:rsidRPr="00573889" w:rsidRDefault="00165B8A" w:rsidP="00165B8A">
      <w:pPr>
        <w:tabs>
          <w:tab w:val="left" w:pos="322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Trong khi trẻ chơi, cô quan sát, hướng dẫn trẻ chơi .</w:t>
      </w:r>
    </w:p>
    <w:p w:rsidR="00165B8A" w:rsidRPr="00573889" w:rsidRDefault="00165B8A" w:rsidP="00165B8A">
      <w:pPr>
        <w:tabs>
          <w:tab w:val="left" w:pos="322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Sau khi trẻ hoàn thành xong, cô yêu cầu nhóm trưởng giới thiệu v</w:t>
      </w:r>
      <w:r w:rsidRPr="00573889">
        <w:rPr>
          <w:rFonts w:ascii="Times New Roman" w:eastAsia="Times New Roman" w:hAnsi="Times New Roman" w:cs="Times New Roman"/>
          <w:sz w:val="28"/>
          <w:szCs w:val="28"/>
        </w:rPr>
        <w:t>ề</w:t>
      </w:r>
      <w:r w:rsidRPr="00573889">
        <w:rPr>
          <w:rFonts w:ascii="Times New Roman" w:eastAsia="Times New Roman" w:hAnsi="Times New Roman" w:cs="Times New Roman"/>
          <w:sz w:val="28"/>
          <w:szCs w:val="28"/>
          <w:lang w:val="vi-VN"/>
        </w:rPr>
        <w:t xml:space="preserve"> công trình xây dựng của mình .</w:t>
      </w:r>
    </w:p>
    <w:p w:rsidR="00165B8A" w:rsidRPr="00573889" w:rsidRDefault="00165B8A" w:rsidP="00165B8A">
      <w:pPr>
        <w:tabs>
          <w:tab w:val="left" w:pos="322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Cô cho các nhóm khác tham quan và có những nhận xét về công trình .</w:t>
      </w:r>
    </w:p>
    <w:p w:rsidR="00165B8A" w:rsidRPr="00573889" w:rsidRDefault="00165B8A" w:rsidP="00165B8A">
      <w:pPr>
        <w:tabs>
          <w:tab w:val="left" w:pos="3220"/>
        </w:tabs>
        <w:spacing w:after="0" w:line="240" w:lineRule="auto"/>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Cho trẻ thu dọn đồ chơi sau khi chơi xong </w:t>
      </w:r>
    </w:p>
    <w:p w:rsidR="00165B8A" w:rsidRPr="004A0966" w:rsidRDefault="00165B8A" w:rsidP="00165B8A">
      <w:pPr>
        <w:rPr>
          <w:rFonts w:ascii="Times New Roman" w:eastAsia="Times New Roman" w:hAnsi="Times New Roman" w:cs="Times New Roman"/>
          <w:sz w:val="28"/>
          <w:szCs w:val="28"/>
        </w:rPr>
      </w:pPr>
    </w:p>
    <w:p w:rsidR="00165B8A" w:rsidRPr="00573889" w:rsidRDefault="00165B8A" w:rsidP="00C80917">
      <w:pPr>
        <w:spacing w:line="240" w:lineRule="auto"/>
        <w:contextualSpacing/>
        <w:jc w:val="center"/>
        <w:rPr>
          <w:rFonts w:ascii="Times New Roman" w:eastAsiaTheme="minorEastAsia" w:hAnsi="Times New Roman" w:cs="Times New Roman"/>
          <w:b/>
          <w:sz w:val="36"/>
          <w:szCs w:val="36"/>
        </w:rPr>
      </w:pPr>
      <w:r w:rsidRPr="00573889">
        <w:rPr>
          <w:rFonts w:ascii="Times New Roman" w:eastAsiaTheme="minorEastAsia" w:hAnsi="Times New Roman" w:cs="Times New Roman"/>
          <w:b/>
          <w:sz w:val="36"/>
          <w:szCs w:val="36"/>
          <w:lang w:val="vi-VN"/>
        </w:rPr>
        <w:t>GÓC NGHỆ THUẬT</w:t>
      </w:r>
    </w:p>
    <w:p w:rsidR="00165B8A" w:rsidRPr="00573889" w:rsidRDefault="00165B8A" w:rsidP="00165B8A">
      <w:pPr>
        <w:spacing w:line="240" w:lineRule="auto"/>
        <w:contextualSpacing/>
        <w:jc w:val="center"/>
        <w:rPr>
          <w:rFonts w:ascii="Times New Roman" w:eastAsiaTheme="minorEastAsia" w:hAnsi="Times New Roman" w:cs="Times New Roman"/>
          <w:b/>
          <w:sz w:val="36"/>
          <w:szCs w:val="36"/>
        </w:rPr>
      </w:pPr>
      <w:r>
        <w:rPr>
          <w:rFonts w:ascii="Times New Roman" w:eastAsiaTheme="minorEastAsia" w:hAnsi="Times New Roman" w:cs="Times New Roman"/>
          <w:b/>
          <w:sz w:val="36"/>
          <w:szCs w:val="36"/>
        </w:rPr>
        <w:t>VẼ</w:t>
      </w:r>
      <w:r w:rsidR="00DC3D65">
        <w:rPr>
          <w:rFonts w:ascii="Times New Roman" w:eastAsiaTheme="minorEastAsia" w:hAnsi="Times New Roman" w:cs="Times New Roman"/>
          <w:b/>
          <w:sz w:val="36"/>
          <w:szCs w:val="36"/>
        </w:rPr>
        <w:t xml:space="preserve"> </w:t>
      </w:r>
      <w:r w:rsidR="00C80917">
        <w:rPr>
          <w:rFonts w:ascii="Times New Roman" w:eastAsiaTheme="minorEastAsia" w:hAnsi="Times New Roman" w:cs="Times New Roman"/>
          <w:b/>
          <w:sz w:val="36"/>
          <w:szCs w:val="36"/>
        </w:rPr>
        <w:t>LĂNG BÁC</w:t>
      </w:r>
      <w:r w:rsidR="00DC3D65">
        <w:rPr>
          <w:rFonts w:ascii="Times New Roman" w:eastAsiaTheme="minorEastAsia" w:hAnsi="Times New Roman" w:cs="Times New Roman"/>
          <w:b/>
          <w:sz w:val="36"/>
          <w:szCs w:val="36"/>
        </w:rPr>
        <w:t xml:space="preserve"> HỒ</w:t>
      </w:r>
    </w:p>
    <w:p w:rsidR="00165B8A" w:rsidRPr="00573889" w:rsidRDefault="00165B8A" w:rsidP="00165B8A">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lang w:val="vi-VN"/>
        </w:rPr>
        <w:t>I/ Mục tiêu:</w:t>
      </w:r>
    </w:p>
    <w:p w:rsidR="00165B8A" w:rsidRPr="00BA5489" w:rsidRDefault="00165B8A" w:rsidP="00165B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D10E23">
        <w:rPr>
          <w:rFonts w:ascii="Times New Roman" w:eastAsia="Times New Roman" w:hAnsi="Times New Roman" w:cs="Times New Roman"/>
          <w:sz w:val="28"/>
          <w:szCs w:val="28"/>
        </w:rPr>
        <w:t>Cháu vẽ được hoa quanh lăng Bác</w:t>
      </w:r>
      <w:r>
        <w:rPr>
          <w:rFonts w:ascii="Times New Roman" w:eastAsia="Times New Roman" w:hAnsi="Times New Roman" w:cs="Times New Roman"/>
          <w:sz w:val="28"/>
          <w:szCs w:val="28"/>
        </w:rPr>
        <w:t>, tô màu đẹp</w:t>
      </w:r>
    </w:p>
    <w:p w:rsidR="00165B8A" w:rsidRPr="00573889" w:rsidRDefault="00165B8A" w:rsidP="00165B8A">
      <w:pPr>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Thể hiện tình cảm yêu quí </w:t>
      </w:r>
      <w:r>
        <w:rPr>
          <w:rFonts w:ascii="Times New Roman" w:eastAsia="Times New Roman" w:hAnsi="Times New Roman" w:cs="Times New Roman"/>
          <w:sz w:val="28"/>
          <w:szCs w:val="28"/>
        </w:rPr>
        <w:t>quê hương qua bài hát</w:t>
      </w:r>
    </w:p>
    <w:p w:rsidR="00165B8A" w:rsidRPr="00573889" w:rsidRDefault="00165B8A" w:rsidP="00165B8A">
      <w:pPr>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Biết quý trọng các sản phẩm làm ra.</w:t>
      </w:r>
    </w:p>
    <w:p w:rsidR="00165B8A" w:rsidRPr="00573889" w:rsidRDefault="00165B8A" w:rsidP="00165B8A">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lang w:val="vi-VN"/>
        </w:rPr>
        <w:t xml:space="preserve">II/ Chuẩn bị: </w:t>
      </w:r>
    </w:p>
    <w:p w:rsidR="00165B8A" w:rsidRPr="00573889" w:rsidRDefault="00165B8A" w:rsidP="00165B8A">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Màu tô, </w:t>
      </w:r>
      <w:r w:rsidRPr="00573889">
        <w:rPr>
          <w:rFonts w:ascii="Times New Roman" w:eastAsia="Times New Roman" w:hAnsi="Times New Roman" w:cs="Times New Roman"/>
          <w:sz w:val="28"/>
          <w:szCs w:val="28"/>
          <w:lang w:val="vi-VN"/>
        </w:rPr>
        <w:t>giấy a4.</w:t>
      </w:r>
    </w:p>
    <w:p w:rsidR="00165B8A" w:rsidRPr="00573889" w:rsidRDefault="00165B8A" w:rsidP="00165B8A">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lang w:val="vi-VN"/>
        </w:rPr>
        <w:t>III/ Hướng dẫn:</w:t>
      </w:r>
    </w:p>
    <w:p w:rsidR="00165B8A" w:rsidRPr="00573889" w:rsidRDefault="00165B8A" w:rsidP="00165B8A">
      <w:pPr>
        <w:tabs>
          <w:tab w:val="left" w:pos="3220"/>
        </w:tabs>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Vẽ các hình chữ nhật to nhỏ chồng lên nhau, và vẽ các đường cong</w:t>
      </w:r>
      <w:r w:rsidRPr="00573889">
        <w:rPr>
          <w:rFonts w:ascii="Times New Roman" w:eastAsia="Times New Roman" w:hAnsi="Times New Roman" w:cs="Times New Roman"/>
          <w:sz w:val="28"/>
          <w:szCs w:val="28"/>
          <w:lang w:val="vi-VN"/>
        </w:rPr>
        <w:t xml:space="preserve">                 </w:t>
      </w:r>
    </w:p>
    <w:p w:rsidR="00165B8A" w:rsidRPr="00BA5489" w:rsidRDefault="00165B8A" w:rsidP="00165B8A">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Hướng dẫn trẻ tô màu đẹp và không lem ra ngoài</w:t>
      </w:r>
    </w:p>
    <w:p w:rsidR="00165B8A" w:rsidRDefault="00165B8A" w:rsidP="00165B8A">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Ch</w:t>
      </w:r>
      <w:r>
        <w:rPr>
          <w:rFonts w:ascii="Times New Roman" w:eastAsia="Times New Roman" w:hAnsi="Times New Roman" w:cs="Times New Roman"/>
          <w:sz w:val="28"/>
          <w:szCs w:val="28"/>
        </w:rPr>
        <w:t>o cháu trưng bày sản phẩm</w:t>
      </w:r>
    </w:p>
    <w:p w:rsidR="00165B8A" w:rsidRPr="00BA5489" w:rsidRDefault="00165B8A" w:rsidP="00165B8A">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Hát </w:t>
      </w:r>
      <w:r w:rsidR="005B4A51">
        <w:rPr>
          <w:rFonts w:ascii="Times New Roman" w:eastAsia="Times New Roman" w:hAnsi="Times New Roman" w:cs="Times New Roman"/>
          <w:sz w:val="28"/>
          <w:szCs w:val="28"/>
        </w:rPr>
        <w:t xml:space="preserve">và vận động bài </w:t>
      </w:r>
      <w:proofErr w:type="gramStart"/>
      <w:r w:rsidR="005B4A51">
        <w:rPr>
          <w:rFonts w:ascii="Times New Roman" w:eastAsia="Times New Roman" w:hAnsi="Times New Roman" w:cs="Times New Roman"/>
          <w:sz w:val="28"/>
          <w:szCs w:val="28"/>
        </w:rPr>
        <w:t>hát :</w:t>
      </w:r>
      <w:proofErr w:type="gramEnd"/>
      <w:r w:rsidR="005B4A51">
        <w:rPr>
          <w:rFonts w:ascii="Times New Roman" w:eastAsia="Times New Roman" w:hAnsi="Times New Roman" w:cs="Times New Roman"/>
          <w:sz w:val="28"/>
          <w:szCs w:val="28"/>
        </w:rPr>
        <w:t xml:space="preserve"> Nhớ ơn Bác</w:t>
      </w:r>
    </w:p>
    <w:p w:rsidR="00165B8A" w:rsidRPr="00573889" w:rsidRDefault="00165B8A" w:rsidP="00165B8A">
      <w:pPr>
        <w:tabs>
          <w:tab w:val="left" w:pos="8680"/>
        </w:tabs>
        <w:spacing w:after="0" w:line="240" w:lineRule="auto"/>
        <w:rPr>
          <w:rFonts w:ascii="Times New Roman" w:hAnsi="Times New Roman" w:cs="Times New Roman"/>
          <w:b/>
          <w:sz w:val="36"/>
          <w:szCs w:val="36"/>
        </w:rPr>
      </w:pPr>
    </w:p>
    <w:p w:rsidR="00676201" w:rsidRDefault="00676201" w:rsidP="00165B8A">
      <w:pPr>
        <w:spacing w:line="240" w:lineRule="auto"/>
        <w:jc w:val="center"/>
        <w:rPr>
          <w:rFonts w:ascii="Times New Roman" w:hAnsi="Times New Roman" w:cs="Times New Roman"/>
          <w:b/>
          <w:sz w:val="36"/>
          <w:szCs w:val="36"/>
        </w:rPr>
      </w:pPr>
    </w:p>
    <w:p w:rsidR="00165B8A" w:rsidRPr="00573889" w:rsidRDefault="00165B8A" w:rsidP="00165B8A">
      <w:pPr>
        <w:spacing w:line="240" w:lineRule="auto"/>
        <w:jc w:val="center"/>
        <w:rPr>
          <w:rFonts w:ascii="Times New Roman" w:hAnsi="Times New Roman" w:cs="Times New Roman"/>
          <w:b/>
          <w:sz w:val="36"/>
          <w:szCs w:val="36"/>
        </w:rPr>
      </w:pPr>
      <w:r w:rsidRPr="00573889">
        <w:rPr>
          <w:rFonts w:ascii="Times New Roman" w:hAnsi="Times New Roman" w:cs="Times New Roman"/>
          <w:b/>
          <w:sz w:val="36"/>
          <w:szCs w:val="36"/>
          <w:lang w:val="vi-VN"/>
        </w:rPr>
        <w:t xml:space="preserve">GÓC HỌC TẬP </w:t>
      </w:r>
    </w:p>
    <w:p w:rsidR="00165B8A" w:rsidRPr="00573889" w:rsidRDefault="00676201" w:rsidP="00165B8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XEM TRANH CHỦ ĐỀ</w:t>
      </w:r>
    </w:p>
    <w:p w:rsidR="00165B8A" w:rsidRPr="00573889" w:rsidRDefault="00165B8A" w:rsidP="00165B8A">
      <w:pPr>
        <w:tabs>
          <w:tab w:val="left" w:pos="1305"/>
        </w:tabs>
        <w:rPr>
          <w:rFonts w:ascii="Times New Roman" w:hAnsi="Times New Roman" w:cs="Times New Roman"/>
          <w:b/>
          <w:sz w:val="28"/>
          <w:szCs w:val="28"/>
        </w:rPr>
      </w:pPr>
      <w:r w:rsidRPr="00573889">
        <w:rPr>
          <w:rFonts w:ascii="Times New Roman" w:hAnsi="Times New Roman" w:cs="Times New Roman"/>
          <w:b/>
          <w:sz w:val="28"/>
          <w:szCs w:val="28"/>
        </w:rPr>
        <w:t xml:space="preserve">I/ Mục đích: </w:t>
      </w:r>
    </w:p>
    <w:p w:rsidR="00165B8A" w:rsidRDefault="00165B8A" w:rsidP="00165B8A">
      <w:pPr>
        <w:tabs>
          <w:tab w:val="left" w:pos="1305"/>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Cháu biết</w:t>
      </w:r>
      <w:r w:rsidR="00CA2F2C">
        <w:rPr>
          <w:rFonts w:ascii="Times New Roman" w:eastAsia="Times New Roman" w:hAnsi="Times New Roman" w:cs="Times New Roman"/>
          <w:sz w:val="28"/>
          <w:szCs w:val="28"/>
        </w:rPr>
        <w:t xml:space="preserve"> được Bác Hồ rất yêu thương các cháu nhi đồng</w:t>
      </w:r>
    </w:p>
    <w:p w:rsidR="00165B8A" w:rsidRPr="00475624" w:rsidRDefault="00165B8A" w:rsidP="00165B8A">
      <w:pPr>
        <w:tabs>
          <w:tab w:val="left" w:pos="1305"/>
        </w:tabs>
        <w:rPr>
          <w:rFonts w:ascii="Times New Roman" w:eastAsia="Times New Roman" w:hAnsi="Times New Roman" w:cs="Times New Roman"/>
          <w:sz w:val="28"/>
          <w:szCs w:val="28"/>
        </w:rPr>
      </w:pPr>
      <w:r>
        <w:rPr>
          <w:rFonts w:ascii="Times New Roman" w:eastAsia="Times New Roman" w:hAnsi="Times New Roman" w:cs="Times New Roman"/>
          <w:sz w:val="28"/>
          <w:szCs w:val="28"/>
        </w:rPr>
        <w:t>- Cháu biết ngày giỗ tổ Hùng Vương là ngày 10/3 ÂL</w:t>
      </w:r>
    </w:p>
    <w:p w:rsidR="00165B8A" w:rsidRPr="00573889" w:rsidRDefault="00165B8A" w:rsidP="00165B8A">
      <w:pPr>
        <w:tabs>
          <w:tab w:val="left" w:pos="1305"/>
        </w:tabs>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lastRenderedPageBreak/>
        <w:t>- Chơi sắp xế</w:t>
      </w:r>
      <w:r w:rsidRPr="00573889">
        <w:rPr>
          <w:rFonts w:ascii="Times New Roman" w:eastAsia="Times New Roman" w:hAnsi="Times New Roman" w:cs="Times New Roman"/>
          <w:sz w:val="28"/>
          <w:szCs w:val="28"/>
        </w:rPr>
        <w:t>p gọn gàng góc</w:t>
      </w:r>
    </w:p>
    <w:p w:rsidR="00165B8A" w:rsidRPr="00573889" w:rsidRDefault="00165B8A" w:rsidP="00165B8A">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Nhận biết được </w:t>
      </w:r>
      <w:r>
        <w:rPr>
          <w:rFonts w:ascii="Times New Roman" w:eastAsia="Times New Roman" w:hAnsi="Times New Roman" w:cs="Times New Roman"/>
          <w:sz w:val="28"/>
          <w:szCs w:val="28"/>
        </w:rPr>
        <w:t>Hồ Gươm, Tháp Rùa</w:t>
      </w:r>
    </w:p>
    <w:p w:rsidR="00165B8A" w:rsidRPr="00573889" w:rsidRDefault="00165B8A" w:rsidP="00165B8A">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rPr>
        <w:t xml:space="preserve">II/ Chuẩn bị: </w:t>
      </w:r>
    </w:p>
    <w:p w:rsidR="00165B8A" w:rsidRPr="00573889" w:rsidRDefault="00165B8A" w:rsidP="00165B8A">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 Tranh Hồ Gươm, Tháp Rùa</w:t>
      </w:r>
    </w:p>
    <w:p w:rsidR="00165B8A" w:rsidRDefault="00165B8A" w:rsidP="00165B8A">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sz w:val="28"/>
          <w:szCs w:val="28"/>
        </w:rPr>
        <w:t>_ Tranh một số</w:t>
      </w:r>
      <w:r>
        <w:rPr>
          <w:rFonts w:ascii="Times New Roman" w:eastAsiaTheme="minorEastAsia" w:hAnsi="Times New Roman" w:cs="Times New Roman"/>
          <w:sz w:val="28"/>
          <w:szCs w:val="28"/>
        </w:rPr>
        <w:t xml:space="preserve"> danh lam thắng </w:t>
      </w:r>
      <w:proofErr w:type="gramStart"/>
      <w:r>
        <w:rPr>
          <w:rFonts w:ascii="Times New Roman" w:eastAsiaTheme="minorEastAsia" w:hAnsi="Times New Roman" w:cs="Times New Roman"/>
          <w:sz w:val="28"/>
          <w:szCs w:val="28"/>
        </w:rPr>
        <w:t>cảnh  đất</w:t>
      </w:r>
      <w:proofErr w:type="gramEnd"/>
      <w:r>
        <w:rPr>
          <w:rFonts w:ascii="Times New Roman" w:eastAsiaTheme="minorEastAsia" w:hAnsi="Times New Roman" w:cs="Times New Roman"/>
          <w:sz w:val="28"/>
          <w:szCs w:val="28"/>
        </w:rPr>
        <w:t xml:space="preserve"> nước</w:t>
      </w:r>
    </w:p>
    <w:p w:rsidR="00165B8A" w:rsidRDefault="00165B8A" w:rsidP="00165B8A">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 Video ngày Giỗ Tổ Hùng Vương</w:t>
      </w:r>
    </w:p>
    <w:p w:rsidR="00923CEC" w:rsidRPr="00573889" w:rsidRDefault="00923CEC" w:rsidP="00165B8A">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 Video phóng sự về Bác Hồ</w:t>
      </w:r>
    </w:p>
    <w:p w:rsidR="00165B8A" w:rsidRPr="00573889" w:rsidRDefault="00165B8A" w:rsidP="00165B8A">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b/>
          <w:sz w:val="28"/>
          <w:szCs w:val="28"/>
        </w:rPr>
        <w:t xml:space="preserve">III/ Hướng dẫn: </w:t>
      </w:r>
    </w:p>
    <w:p w:rsidR="00165B8A" w:rsidRPr="00573889" w:rsidRDefault="00165B8A" w:rsidP="00165B8A">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sz w:val="28"/>
          <w:szCs w:val="28"/>
        </w:rPr>
        <w:t>_ Cô cùng các cháu đàm thoại về các tranh</w:t>
      </w:r>
    </w:p>
    <w:p w:rsidR="00165B8A" w:rsidRPr="00573889" w:rsidRDefault="00165B8A" w:rsidP="00165B8A">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_ Mình ở trên đất nước </w:t>
      </w:r>
      <w:proofErr w:type="gramStart"/>
      <w:r>
        <w:rPr>
          <w:rFonts w:ascii="Times New Roman" w:eastAsiaTheme="minorEastAsia" w:hAnsi="Times New Roman" w:cs="Times New Roman"/>
          <w:sz w:val="28"/>
          <w:szCs w:val="28"/>
        </w:rPr>
        <w:t>nào ?</w:t>
      </w:r>
      <w:proofErr w:type="gram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Thủ đô gì</w:t>
      </w:r>
      <w:r w:rsidRPr="00573889">
        <w:rPr>
          <w:rFonts w:ascii="Times New Roman" w:eastAsiaTheme="minorEastAsia" w:hAnsi="Times New Roman" w:cs="Times New Roman"/>
          <w:sz w:val="28"/>
          <w:szCs w:val="28"/>
        </w:rPr>
        <w:t>?</w:t>
      </w:r>
      <w:proofErr w:type="gramEnd"/>
    </w:p>
    <w:p w:rsidR="00165B8A" w:rsidRDefault="00165B8A" w:rsidP="00165B8A">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_Ở thủ đô Hà Nội có hồ </w:t>
      </w:r>
      <w:proofErr w:type="gramStart"/>
      <w:r>
        <w:rPr>
          <w:rFonts w:ascii="Times New Roman" w:eastAsiaTheme="minorEastAsia" w:hAnsi="Times New Roman" w:cs="Times New Roman"/>
          <w:sz w:val="28"/>
          <w:szCs w:val="28"/>
        </w:rPr>
        <w:t>gì</w:t>
      </w:r>
      <w:r w:rsidRPr="00573889">
        <w:rPr>
          <w:rFonts w:ascii="Times New Roman" w:eastAsiaTheme="minorEastAsia" w:hAnsi="Times New Roman" w:cs="Times New Roman"/>
          <w:sz w:val="28"/>
          <w:szCs w:val="28"/>
        </w:rPr>
        <w:t xml:space="preserve"> ?</w:t>
      </w:r>
      <w:proofErr w:type="gramEnd"/>
    </w:p>
    <w:p w:rsidR="00165B8A" w:rsidRDefault="00165B8A" w:rsidP="00165B8A">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 Cho trẻ xem video ngày Giỗ Tổ Hùng Vương</w:t>
      </w:r>
    </w:p>
    <w:p w:rsidR="008E5941" w:rsidRPr="00573889" w:rsidRDefault="008E5941" w:rsidP="00165B8A">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 Cho trẻ xem video về Bác Hồ</w:t>
      </w:r>
    </w:p>
    <w:p w:rsidR="00165B8A" w:rsidRPr="00573889" w:rsidRDefault="00165B8A" w:rsidP="00165B8A">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sz w:val="28"/>
          <w:szCs w:val="28"/>
        </w:rPr>
        <w:t>_ Cô hướng dẫn các cháu kể</w:t>
      </w:r>
      <w:r>
        <w:rPr>
          <w:rFonts w:ascii="Times New Roman" w:eastAsiaTheme="minorEastAsia" w:hAnsi="Times New Roman" w:cs="Times New Roman"/>
          <w:sz w:val="28"/>
          <w:szCs w:val="28"/>
        </w:rPr>
        <w:t xml:space="preserve"> về tranh</w:t>
      </w:r>
    </w:p>
    <w:p w:rsidR="00165B8A" w:rsidRPr="00E41966" w:rsidRDefault="00165B8A" w:rsidP="00E41966">
      <w:pPr>
        <w:spacing w:line="240" w:lineRule="auto"/>
        <w:contextualSpacing/>
        <w:rPr>
          <w:rFonts w:ascii="Times New Roman" w:eastAsiaTheme="minorEastAsia" w:hAnsi="Times New Roman" w:cs="Times New Roman"/>
          <w:sz w:val="28"/>
          <w:szCs w:val="28"/>
        </w:rPr>
      </w:pPr>
      <w:proofErr w:type="gramStart"/>
      <w:r w:rsidRPr="00573889">
        <w:rPr>
          <w:rFonts w:ascii="Times New Roman" w:eastAsiaTheme="minorEastAsia" w:hAnsi="Times New Roman" w:cs="Times New Roman"/>
          <w:sz w:val="28"/>
          <w:szCs w:val="28"/>
        </w:rPr>
        <w:t>_ Cô cùng các cháu nhậ</w:t>
      </w:r>
      <w:r w:rsidR="00E41966">
        <w:rPr>
          <w:rFonts w:ascii="Times New Roman" w:eastAsiaTheme="minorEastAsia" w:hAnsi="Times New Roman" w:cs="Times New Roman"/>
          <w:sz w:val="28"/>
          <w:szCs w:val="28"/>
        </w:rPr>
        <w:t>n xét cháu chơi các góc.</w:t>
      </w:r>
      <w:proofErr w:type="gramEnd"/>
    </w:p>
    <w:p w:rsidR="004F20E9" w:rsidRDefault="004F20E9" w:rsidP="00E41966">
      <w:pPr>
        <w:spacing w:line="240" w:lineRule="auto"/>
        <w:ind w:left="1440" w:hanging="1350"/>
        <w:contextualSpacing/>
        <w:jc w:val="center"/>
        <w:rPr>
          <w:rFonts w:ascii="Times New Roman" w:eastAsiaTheme="minorEastAsia" w:hAnsi="Times New Roman" w:cs="Times New Roman"/>
          <w:b/>
          <w:sz w:val="52"/>
          <w:szCs w:val="52"/>
        </w:rPr>
      </w:pPr>
    </w:p>
    <w:p w:rsidR="00E41966" w:rsidRPr="00DE0018" w:rsidRDefault="00E41966" w:rsidP="00E41966">
      <w:pPr>
        <w:spacing w:line="240" w:lineRule="auto"/>
        <w:ind w:left="1440" w:hanging="1350"/>
        <w:contextualSpacing/>
        <w:jc w:val="center"/>
        <w:rPr>
          <w:rFonts w:ascii="Times New Roman" w:eastAsiaTheme="minorEastAsia" w:hAnsi="Times New Roman" w:cs="Times New Roman"/>
          <w:b/>
          <w:sz w:val="52"/>
          <w:szCs w:val="52"/>
        </w:rPr>
      </w:pPr>
      <w:r w:rsidRPr="00795D65">
        <w:rPr>
          <w:rFonts w:ascii="Times New Roman" w:eastAsiaTheme="minorEastAsia" w:hAnsi="Times New Roman" w:cs="Times New Roman"/>
          <w:b/>
          <w:sz w:val="52"/>
          <w:szCs w:val="52"/>
          <w:lang w:val="vi-VN"/>
        </w:rPr>
        <w:t>HOẠT ĐỘNG CHIỀU</w:t>
      </w:r>
    </w:p>
    <w:p w:rsidR="008401F0" w:rsidRPr="00EB7CEC" w:rsidRDefault="008401F0" w:rsidP="008401F0">
      <w:pPr>
        <w:jc w:val="center"/>
        <w:rPr>
          <w:rFonts w:ascii="Times New Roman" w:hAnsi="Times New Roman" w:cs="Times New Roman"/>
          <w:b/>
          <w:sz w:val="40"/>
          <w:szCs w:val="40"/>
        </w:rPr>
      </w:pPr>
      <w:r w:rsidRPr="00EB7CEC">
        <w:rPr>
          <w:rFonts w:ascii="Times New Roman" w:hAnsi="Times New Roman" w:cs="Times New Roman"/>
          <w:b/>
          <w:sz w:val="40"/>
          <w:szCs w:val="40"/>
        </w:rPr>
        <w:t>Nghe và vận động bài hát chủ đề</w:t>
      </w:r>
    </w:p>
    <w:p w:rsidR="008401F0" w:rsidRPr="00EB7CEC" w:rsidRDefault="008401F0" w:rsidP="008401F0">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 xml:space="preserve">Cô </w:t>
      </w:r>
      <w:r w:rsidRPr="00EB7CEC">
        <w:rPr>
          <w:rFonts w:ascii="Times New Roman" w:eastAsiaTheme="minorEastAsia" w:hAnsi="Times New Roman" w:cs="Times New Roman"/>
          <w:sz w:val="28"/>
          <w:szCs w:val="28"/>
        </w:rPr>
        <w:t>nhắc lạ</w:t>
      </w:r>
      <w:r w:rsidR="00543A39">
        <w:rPr>
          <w:rFonts w:ascii="Times New Roman" w:eastAsiaTheme="minorEastAsia" w:hAnsi="Times New Roman" w:cs="Times New Roman"/>
          <w:sz w:val="28"/>
          <w:szCs w:val="28"/>
        </w:rPr>
        <w:t>i tên bài hát Nhớ ơn Bác, nhớ giọng Bác Hồ</w:t>
      </w:r>
    </w:p>
    <w:p w:rsidR="008401F0" w:rsidRPr="00EB7CEC" w:rsidRDefault="008401F0" w:rsidP="008401F0">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đàm thoại nội dung bài hát</w:t>
      </w:r>
    </w:p>
    <w:p w:rsidR="008401F0" w:rsidRPr="00EB7CEC" w:rsidRDefault="008401F0" w:rsidP="008401F0">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 xml:space="preserve">Cô </w:t>
      </w:r>
      <w:r w:rsidRPr="00EB7CEC">
        <w:rPr>
          <w:rFonts w:ascii="Times New Roman" w:eastAsiaTheme="minorEastAsia" w:hAnsi="Times New Roman" w:cs="Times New Roman"/>
          <w:sz w:val="28"/>
          <w:szCs w:val="28"/>
        </w:rPr>
        <w:t xml:space="preserve">cùng trẻ hát </w:t>
      </w:r>
    </w:p>
    <w:p w:rsidR="008401F0" w:rsidRPr="00EB7CEC" w:rsidRDefault="008401F0" w:rsidP="008401F0">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cho tập thể, nhóm, tổ cá nhân hát</w:t>
      </w:r>
    </w:p>
    <w:p w:rsidR="008401F0" w:rsidRPr="00EB7CEC" w:rsidRDefault="008401F0" w:rsidP="008401F0">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nhận xét cả lớp hát</w:t>
      </w:r>
    </w:p>
    <w:p w:rsidR="008401F0" w:rsidRPr="00CB1C17" w:rsidRDefault="008401F0" w:rsidP="008401F0">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rPr>
        <w:t>Xem phim hoạt hình</w:t>
      </w:r>
    </w:p>
    <w:p w:rsidR="008401F0" w:rsidRPr="00CB1C17" w:rsidRDefault="008401F0" w:rsidP="008401F0">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 xml:space="preserve">Cô cho trẻ </w:t>
      </w:r>
      <w:r w:rsidRPr="00CB1C17">
        <w:rPr>
          <w:rFonts w:ascii="Times New Roman" w:hAnsi="Times New Roman" w:cs="Times New Roman"/>
          <w:sz w:val="28"/>
          <w:szCs w:val="28"/>
        </w:rPr>
        <w:t>ngồi trước màn hình</w:t>
      </w:r>
    </w:p>
    <w:p w:rsidR="008401F0" w:rsidRPr="00CB1C17" w:rsidRDefault="008401F0" w:rsidP="008401F0">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Cô trò chụyên với trẻ về xem hoạt hình sắp xem</w:t>
      </w:r>
    </w:p>
    <w:p w:rsidR="008401F0" w:rsidRPr="00CB1C17" w:rsidRDefault="008401F0" w:rsidP="008401F0">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Giáo dục trẻ xem phim hoạt hình phải im lặng</w:t>
      </w:r>
    </w:p>
    <w:p w:rsidR="008401F0" w:rsidRPr="00CB1C17" w:rsidRDefault="008401F0" w:rsidP="008401F0">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 xml:space="preserve">Cô giáo dục trẻ ngồi xa màn hình khoảng 1m để bảo vệ mắt </w:t>
      </w:r>
    </w:p>
    <w:p w:rsidR="008401F0" w:rsidRDefault="008401F0" w:rsidP="008401F0">
      <w:pPr>
        <w:jc w:val="center"/>
        <w:rPr>
          <w:rFonts w:ascii="Times New Roman" w:hAnsi="Times New Roman"/>
          <w:b/>
          <w:sz w:val="40"/>
          <w:szCs w:val="40"/>
        </w:rPr>
      </w:pPr>
      <w:r w:rsidRPr="00FD5211">
        <w:rPr>
          <w:rFonts w:ascii="Times New Roman" w:hAnsi="Times New Roman"/>
          <w:b/>
          <w:sz w:val="40"/>
          <w:szCs w:val="40"/>
          <w:lang w:val="vi-VN"/>
        </w:rPr>
        <w:t xml:space="preserve">Thực hiện học </w:t>
      </w:r>
      <w:r w:rsidRPr="00BD5E9E">
        <w:rPr>
          <w:rFonts w:ascii="Times New Roman" w:hAnsi="Times New Roman"/>
          <w:b/>
          <w:sz w:val="40"/>
          <w:szCs w:val="40"/>
          <w:lang w:val="vi-VN"/>
        </w:rPr>
        <w:t>phẩm</w:t>
      </w:r>
      <w:r>
        <w:rPr>
          <w:rFonts w:ascii="Times New Roman" w:hAnsi="Times New Roman"/>
          <w:b/>
          <w:sz w:val="40"/>
          <w:szCs w:val="40"/>
        </w:rPr>
        <w:t>: Môi trường xung quanh</w:t>
      </w:r>
    </w:p>
    <w:p w:rsidR="008401F0" w:rsidRPr="008401F0" w:rsidRDefault="008401F0" w:rsidP="008401F0">
      <w:pPr>
        <w:jc w:val="center"/>
        <w:rPr>
          <w:rFonts w:ascii="Times New Roman" w:hAnsi="Times New Roman"/>
          <w:b/>
          <w:sz w:val="40"/>
          <w:szCs w:val="40"/>
        </w:rPr>
      </w:pPr>
      <w:r>
        <w:rPr>
          <w:rFonts w:ascii="Times New Roman" w:hAnsi="Times New Roman"/>
          <w:b/>
          <w:sz w:val="40"/>
          <w:szCs w:val="40"/>
        </w:rPr>
        <w:t>Biển đảo Việt Nam</w:t>
      </w:r>
    </w:p>
    <w:p w:rsidR="008401F0" w:rsidRPr="00FD5211" w:rsidRDefault="008401F0" w:rsidP="008401F0">
      <w:pPr>
        <w:pStyle w:val="ListParagraph"/>
        <w:numPr>
          <w:ilvl w:val="0"/>
          <w:numId w:val="16"/>
        </w:numPr>
        <w:spacing w:line="240" w:lineRule="auto"/>
        <w:ind w:left="0"/>
        <w:rPr>
          <w:rFonts w:ascii="Times New Rome" w:hAnsi="Times New Rome"/>
          <w:sz w:val="28"/>
          <w:szCs w:val="28"/>
          <w:lang w:val="vi-VN"/>
        </w:rPr>
      </w:pPr>
      <w:r w:rsidRPr="00FD5211">
        <w:rPr>
          <w:rFonts w:ascii="Times New Roman" w:hAnsi="Times New Roman"/>
          <w:sz w:val="28"/>
          <w:szCs w:val="28"/>
          <w:lang w:val="vi-VN"/>
        </w:rPr>
        <w:t>Cô cho cháu ngồi vào bàn, nhắc nhở trẻ ngồi đúng tư thế.</w:t>
      </w:r>
    </w:p>
    <w:p w:rsidR="008401F0" w:rsidRPr="001220CE" w:rsidRDefault="008401F0" w:rsidP="008401F0">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sẽ đọc cầu v</w:t>
      </w:r>
      <w:r>
        <w:rPr>
          <w:rFonts w:ascii="Times New Rome" w:hAnsi="Times New Rome"/>
          <w:sz w:val="28"/>
          <w:szCs w:val="28"/>
          <w:lang w:val="vi-VN"/>
        </w:rPr>
        <w:t>à hư</w:t>
      </w:r>
      <w:r w:rsidRPr="001220CE">
        <w:rPr>
          <w:rFonts w:ascii="Times New Rome" w:hAnsi="Times New Rome"/>
          <w:sz w:val="28"/>
          <w:szCs w:val="28"/>
          <w:lang w:val="vi-VN"/>
        </w:rPr>
        <w:t>ớ</w:t>
      </w:r>
      <w:r>
        <w:rPr>
          <w:rFonts w:ascii="Times New Rome" w:hAnsi="Times New Rome"/>
          <w:sz w:val="28"/>
          <w:szCs w:val="28"/>
          <w:lang w:val="vi-VN"/>
        </w:rPr>
        <w:t xml:space="preserve">ng </w:t>
      </w:r>
      <w:r w:rsidRPr="001220CE">
        <w:rPr>
          <w:rFonts w:ascii="Times New Rome" w:hAnsi="Times New Rome"/>
          <w:sz w:val="28"/>
          <w:szCs w:val="28"/>
          <w:lang w:val="vi-VN"/>
        </w:rPr>
        <w:t>dẫ</w:t>
      </w:r>
      <w:r>
        <w:rPr>
          <w:rFonts w:ascii="Times New Rome" w:hAnsi="Times New Rome"/>
          <w:sz w:val="28"/>
          <w:szCs w:val="28"/>
          <w:lang w:val="vi-VN"/>
        </w:rPr>
        <w:t xml:space="preserve">n </w:t>
      </w:r>
      <w:r w:rsidRPr="001220CE">
        <w:rPr>
          <w:rFonts w:ascii="Times New Rome" w:hAnsi="Times New Rome"/>
          <w:sz w:val="28"/>
          <w:szCs w:val="28"/>
          <w:lang w:val="vi-VN"/>
        </w:rPr>
        <w:t>trẻ</w:t>
      </w:r>
      <w:r>
        <w:rPr>
          <w:rFonts w:ascii="Times New Rome" w:hAnsi="Times New Rome"/>
          <w:sz w:val="28"/>
          <w:szCs w:val="28"/>
          <w:lang w:val="vi-VN"/>
        </w:rPr>
        <w:t xml:space="preserve"> </w:t>
      </w:r>
      <w:r w:rsidRPr="001220CE">
        <w:rPr>
          <w:rFonts w:ascii="Times New Rome" w:hAnsi="Times New Rome"/>
          <w:sz w:val="28"/>
          <w:szCs w:val="28"/>
          <w:lang w:val="vi-VN"/>
        </w:rPr>
        <w:t>thự</w:t>
      </w:r>
      <w:r>
        <w:rPr>
          <w:rFonts w:ascii="Times New Rome" w:hAnsi="Times New Rome"/>
          <w:sz w:val="28"/>
          <w:szCs w:val="28"/>
          <w:lang w:val="vi-VN"/>
        </w:rPr>
        <w:t>c hi</w:t>
      </w:r>
      <w:r w:rsidRPr="001220CE">
        <w:rPr>
          <w:rFonts w:ascii="Times New Rome" w:hAnsi="Times New Rome"/>
          <w:sz w:val="28"/>
          <w:szCs w:val="28"/>
          <w:lang w:val="vi-VN"/>
        </w:rPr>
        <w:t>ện</w:t>
      </w:r>
    </w:p>
    <w:p w:rsidR="008401F0" w:rsidRPr="001220CE" w:rsidRDefault="008401F0" w:rsidP="008401F0">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hướng dẫn trẻ thực hiện học phẩm</w:t>
      </w:r>
    </w:p>
    <w:p w:rsidR="008401F0" w:rsidRPr="001220CE" w:rsidRDefault="008401F0" w:rsidP="008401F0">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cho cháu thực hiện học phẩm, cô quan sát nhắc nhở cháu.</w:t>
      </w:r>
    </w:p>
    <w:p w:rsidR="008401F0" w:rsidRDefault="008401F0" w:rsidP="008401F0">
      <w:pPr>
        <w:pStyle w:val="ListParagraph"/>
        <w:numPr>
          <w:ilvl w:val="0"/>
          <w:numId w:val="16"/>
        </w:numPr>
        <w:spacing w:line="240" w:lineRule="auto"/>
        <w:ind w:left="0"/>
        <w:rPr>
          <w:rFonts w:ascii="Times New Rome" w:hAnsi="Times New Rome"/>
          <w:sz w:val="28"/>
          <w:szCs w:val="28"/>
        </w:rPr>
      </w:pPr>
      <w:r w:rsidRPr="00D05ABA">
        <w:rPr>
          <w:rFonts w:ascii="Times New Rome" w:hAnsi="Times New Rome"/>
          <w:sz w:val="28"/>
          <w:szCs w:val="28"/>
        </w:rPr>
        <w:t>Cô nhận xét cháu.</w:t>
      </w:r>
    </w:p>
    <w:p w:rsidR="00745D5E" w:rsidRDefault="00745D5E" w:rsidP="00745D5E">
      <w:pPr>
        <w:jc w:val="center"/>
        <w:rPr>
          <w:rFonts w:ascii="Times New Roman" w:hAnsi="Times New Roman"/>
          <w:b/>
          <w:sz w:val="40"/>
          <w:szCs w:val="40"/>
        </w:rPr>
      </w:pPr>
      <w:r w:rsidRPr="00FD5211">
        <w:rPr>
          <w:rFonts w:ascii="Times New Roman" w:hAnsi="Times New Roman"/>
          <w:b/>
          <w:sz w:val="40"/>
          <w:szCs w:val="40"/>
          <w:lang w:val="vi-VN"/>
        </w:rPr>
        <w:lastRenderedPageBreak/>
        <w:t xml:space="preserve">Thực hiện học </w:t>
      </w:r>
      <w:r w:rsidRPr="00BD5E9E">
        <w:rPr>
          <w:rFonts w:ascii="Times New Roman" w:hAnsi="Times New Roman"/>
          <w:b/>
          <w:sz w:val="40"/>
          <w:szCs w:val="40"/>
          <w:lang w:val="vi-VN"/>
        </w:rPr>
        <w:t>phẩm</w:t>
      </w:r>
      <w:r>
        <w:rPr>
          <w:rFonts w:ascii="Times New Roman" w:hAnsi="Times New Roman"/>
          <w:b/>
          <w:sz w:val="40"/>
          <w:szCs w:val="40"/>
        </w:rPr>
        <w:t>: Tạo hình</w:t>
      </w:r>
    </w:p>
    <w:p w:rsidR="00745D5E" w:rsidRPr="008401F0" w:rsidRDefault="00745D5E" w:rsidP="00745D5E">
      <w:pPr>
        <w:jc w:val="center"/>
        <w:rPr>
          <w:rFonts w:ascii="Times New Roman" w:hAnsi="Times New Roman"/>
          <w:b/>
          <w:sz w:val="40"/>
          <w:szCs w:val="40"/>
        </w:rPr>
      </w:pPr>
      <w:r>
        <w:rPr>
          <w:rFonts w:ascii="Times New Roman" w:hAnsi="Times New Roman"/>
          <w:b/>
          <w:sz w:val="40"/>
          <w:szCs w:val="40"/>
        </w:rPr>
        <w:t>Trang trí khung ảnh Bác Hồ</w:t>
      </w:r>
    </w:p>
    <w:p w:rsidR="00745D5E" w:rsidRPr="00FD5211" w:rsidRDefault="00745D5E" w:rsidP="00745D5E">
      <w:pPr>
        <w:pStyle w:val="ListParagraph"/>
        <w:numPr>
          <w:ilvl w:val="0"/>
          <w:numId w:val="16"/>
        </w:numPr>
        <w:spacing w:line="240" w:lineRule="auto"/>
        <w:ind w:left="0"/>
        <w:rPr>
          <w:rFonts w:ascii="Times New Rome" w:hAnsi="Times New Rome"/>
          <w:sz w:val="28"/>
          <w:szCs w:val="28"/>
          <w:lang w:val="vi-VN"/>
        </w:rPr>
      </w:pPr>
      <w:r w:rsidRPr="00FD5211">
        <w:rPr>
          <w:rFonts w:ascii="Times New Roman" w:hAnsi="Times New Roman"/>
          <w:sz w:val="28"/>
          <w:szCs w:val="28"/>
          <w:lang w:val="vi-VN"/>
        </w:rPr>
        <w:t>Cô cho cháu ngồi vào bàn, nhắc nhở trẻ ngồi đúng tư thế.</w:t>
      </w:r>
    </w:p>
    <w:p w:rsidR="00745D5E" w:rsidRPr="001220CE" w:rsidRDefault="00745D5E" w:rsidP="00745D5E">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sẽ đọc cầu v</w:t>
      </w:r>
      <w:r>
        <w:rPr>
          <w:rFonts w:ascii="Times New Rome" w:hAnsi="Times New Rome"/>
          <w:sz w:val="28"/>
          <w:szCs w:val="28"/>
          <w:lang w:val="vi-VN"/>
        </w:rPr>
        <w:t>à hư</w:t>
      </w:r>
      <w:r w:rsidRPr="001220CE">
        <w:rPr>
          <w:rFonts w:ascii="Times New Rome" w:hAnsi="Times New Rome"/>
          <w:sz w:val="28"/>
          <w:szCs w:val="28"/>
          <w:lang w:val="vi-VN"/>
        </w:rPr>
        <w:t>ớ</w:t>
      </w:r>
      <w:r>
        <w:rPr>
          <w:rFonts w:ascii="Times New Rome" w:hAnsi="Times New Rome"/>
          <w:sz w:val="28"/>
          <w:szCs w:val="28"/>
          <w:lang w:val="vi-VN"/>
        </w:rPr>
        <w:t xml:space="preserve">ng </w:t>
      </w:r>
      <w:r w:rsidRPr="001220CE">
        <w:rPr>
          <w:rFonts w:ascii="Times New Rome" w:hAnsi="Times New Rome"/>
          <w:sz w:val="28"/>
          <w:szCs w:val="28"/>
          <w:lang w:val="vi-VN"/>
        </w:rPr>
        <w:t>dẫ</w:t>
      </w:r>
      <w:r>
        <w:rPr>
          <w:rFonts w:ascii="Times New Rome" w:hAnsi="Times New Rome"/>
          <w:sz w:val="28"/>
          <w:szCs w:val="28"/>
          <w:lang w:val="vi-VN"/>
        </w:rPr>
        <w:t xml:space="preserve">n </w:t>
      </w:r>
      <w:r w:rsidRPr="001220CE">
        <w:rPr>
          <w:rFonts w:ascii="Times New Rome" w:hAnsi="Times New Rome"/>
          <w:sz w:val="28"/>
          <w:szCs w:val="28"/>
          <w:lang w:val="vi-VN"/>
        </w:rPr>
        <w:t>trẻ</w:t>
      </w:r>
      <w:r>
        <w:rPr>
          <w:rFonts w:ascii="Times New Rome" w:hAnsi="Times New Rome"/>
          <w:sz w:val="28"/>
          <w:szCs w:val="28"/>
          <w:lang w:val="vi-VN"/>
        </w:rPr>
        <w:t xml:space="preserve"> </w:t>
      </w:r>
      <w:r w:rsidRPr="001220CE">
        <w:rPr>
          <w:rFonts w:ascii="Times New Rome" w:hAnsi="Times New Rome"/>
          <w:sz w:val="28"/>
          <w:szCs w:val="28"/>
          <w:lang w:val="vi-VN"/>
        </w:rPr>
        <w:t>thự</w:t>
      </w:r>
      <w:r>
        <w:rPr>
          <w:rFonts w:ascii="Times New Rome" w:hAnsi="Times New Rome"/>
          <w:sz w:val="28"/>
          <w:szCs w:val="28"/>
          <w:lang w:val="vi-VN"/>
        </w:rPr>
        <w:t>c hi</w:t>
      </w:r>
      <w:r w:rsidRPr="001220CE">
        <w:rPr>
          <w:rFonts w:ascii="Times New Rome" w:hAnsi="Times New Rome"/>
          <w:sz w:val="28"/>
          <w:szCs w:val="28"/>
          <w:lang w:val="vi-VN"/>
        </w:rPr>
        <w:t>ện</w:t>
      </w:r>
    </w:p>
    <w:p w:rsidR="00745D5E" w:rsidRPr="001220CE" w:rsidRDefault="00745D5E" w:rsidP="00745D5E">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hướng dẫn trẻ thực hiện học phẩm</w:t>
      </w:r>
    </w:p>
    <w:p w:rsidR="00745D5E" w:rsidRPr="001220CE" w:rsidRDefault="00745D5E" w:rsidP="00745D5E">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cho cháu thực hiện học phẩm, cô quan sát nhắc nhở cháu.</w:t>
      </w:r>
    </w:p>
    <w:p w:rsidR="00745D5E" w:rsidRDefault="00745D5E" w:rsidP="00745D5E">
      <w:pPr>
        <w:pStyle w:val="ListParagraph"/>
        <w:numPr>
          <w:ilvl w:val="0"/>
          <w:numId w:val="16"/>
        </w:numPr>
        <w:spacing w:line="240" w:lineRule="auto"/>
        <w:ind w:left="0"/>
        <w:rPr>
          <w:rFonts w:ascii="Times New Rome" w:hAnsi="Times New Rome"/>
          <w:sz w:val="28"/>
          <w:szCs w:val="28"/>
        </w:rPr>
      </w:pPr>
      <w:r w:rsidRPr="00D05ABA">
        <w:rPr>
          <w:rFonts w:ascii="Times New Rome" w:hAnsi="Times New Rome"/>
          <w:sz w:val="28"/>
          <w:szCs w:val="28"/>
        </w:rPr>
        <w:t>Cô nhận xét cháu.</w:t>
      </w:r>
    </w:p>
    <w:p w:rsidR="008A2129" w:rsidRPr="00CB1C17" w:rsidRDefault="008A2129" w:rsidP="008A2129">
      <w:pPr>
        <w:pStyle w:val="ListParagraph"/>
        <w:spacing w:line="240" w:lineRule="auto"/>
        <w:ind w:left="0"/>
        <w:jc w:val="center"/>
        <w:rPr>
          <w:rFonts w:ascii="Times New Roman" w:hAnsi="Times New Roman" w:cs="Times New Roman"/>
          <w:sz w:val="28"/>
          <w:szCs w:val="28"/>
        </w:rPr>
      </w:pPr>
      <w:r w:rsidRPr="00CB1C17">
        <w:rPr>
          <w:rFonts w:ascii="Times New Roman" w:hAnsi="Times New Roman" w:cs="Times New Roman"/>
          <w:b/>
          <w:sz w:val="40"/>
          <w:szCs w:val="40"/>
        </w:rPr>
        <w:t>Dọn góc chơi</w:t>
      </w:r>
    </w:p>
    <w:p w:rsidR="008A2129" w:rsidRPr="00CB1C17" w:rsidRDefault="008A2129" w:rsidP="008A2129">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gợi hỏi cháu về góc chơi.</w:t>
      </w:r>
    </w:p>
    <w:p w:rsidR="008A2129" w:rsidRPr="00CB1C17" w:rsidRDefault="008A2129" w:rsidP="008A2129">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hướng dẫn và tổ chức cho cháu cùng nhau dọn đồ chơi các góc cho gọn gàng</w:t>
      </w:r>
    </w:p>
    <w:p w:rsidR="008A2129" w:rsidRPr="00CB1C17" w:rsidRDefault="008A2129" w:rsidP="008A2129">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nhắc nhở cháu phải cẩn thận, không nói to tiếng khi dọn góc chơi</w:t>
      </w:r>
    </w:p>
    <w:p w:rsidR="008A2129" w:rsidRPr="00CB1C17" w:rsidRDefault="008A2129" w:rsidP="008A2129">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Cháu thực hiện cô quan sát.</w:t>
      </w:r>
    </w:p>
    <w:p w:rsidR="008A2129" w:rsidRPr="00CB1C17" w:rsidRDefault="008A2129" w:rsidP="008A2129">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nhận xét sau khi cháu dọn góc chơi. Cô tuyên dương cháu</w:t>
      </w:r>
    </w:p>
    <w:p w:rsidR="009A3D3C" w:rsidRDefault="009A3D3C" w:rsidP="009A3D3C">
      <w:pPr>
        <w:pStyle w:val="ListParagraph"/>
        <w:spacing w:line="240" w:lineRule="auto"/>
        <w:ind w:left="1800" w:hanging="1710"/>
        <w:jc w:val="center"/>
        <w:rPr>
          <w:rFonts w:ascii="Times New Roman" w:hAnsi="Times New Roman" w:cs="Times New Roman"/>
          <w:b/>
          <w:sz w:val="52"/>
          <w:szCs w:val="52"/>
        </w:rPr>
      </w:pPr>
    </w:p>
    <w:p w:rsidR="00A8342E" w:rsidRDefault="00A8342E" w:rsidP="009A3D3C">
      <w:pPr>
        <w:pStyle w:val="ListParagraph"/>
        <w:spacing w:line="240" w:lineRule="auto"/>
        <w:ind w:left="1800" w:hanging="1710"/>
        <w:jc w:val="center"/>
        <w:rPr>
          <w:rFonts w:ascii="Times New Roman" w:hAnsi="Times New Roman" w:cs="Times New Roman"/>
          <w:b/>
          <w:sz w:val="52"/>
          <w:szCs w:val="52"/>
        </w:rPr>
      </w:pPr>
    </w:p>
    <w:p w:rsidR="009A3D3C" w:rsidRPr="00CB1C17" w:rsidRDefault="009A3D3C" w:rsidP="009A3D3C">
      <w:pPr>
        <w:pStyle w:val="ListParagraph"/>
        <w:spacing w:line="240" w:lineRule="auto"/>
        <w:ind w:left="1800" w:hanging="1710"/>
        <w:jc w:val="center"/>
        <w:rPr>
          <w:rFonts w:ascii="Times New Roman" w:hAnsi="Times New Roman" w:cs="Times New Roman"/>
          <w:b/>
          <w:sz w:val="52"/>
          <w:szCs w:val="52"/>
          <w:lang w:val="vi-VN"/>
        </w:rPr>
      </w:pPr>
      <w:r w:rsidRPr="00CB1C17">
        <w:rPr>
          <w:rFonts w:ascii="Times New Roman" w:hAnsi="Times New Roman" w:cs="Times New Roman"/>
          <w:b/>
          <w:sz w:val="52"/>
          <w:szCs w:val="52"/>
          <w:lang w:val="vi-VN"/>
        </w:rPr>
        <w:t>HOẠT ĐỘNG HỌC</w:t>
      </w:r>
    </w:p>
    <w:p w:rsidR="009A3D3C" w:rsidRPr="009E7927" w:rsidRDefault="009A3D3C" w:rsidP="009A3D3C">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lang w:val="vi-VN"/>
        </w:rPr>
        <w:t>Chủ đề</w:t>
      </w:r>
      <w:r>
        <w:rPr>
          <w:rFonts w:ascii="Times New Roman" w:hAnsi="Times New Roman" w:cs="Times New Roman"/>
          <w:b/>
          <w:sz w:val="40"/>
          <w:szCs w:val="40"/>
          <w:lang w:val="vi-VN"/>
        </w:rPr>
        <w:t xml:space="preserve"> nhánh</w:t>
      </w:r>
      <w:r>
        <w:rPr>
          <w:rFonts w:ascii="Times New Roman" w:hAnsi="Times New Roman" w:cs="Times New Roman"/>
          <w:b/>
          <w:sz w:val="40"/>
          <w:szCs w:val="40"/>
        </w:rPr>
        <w:t>: Bác Hồ kính yêu</w:t>
      </w:r>
    </w:p>
    <w:p w:rsidR="009A3D3C" w:rsidRPr="00CB1C17" w:rsidRDefault="009A3D3C" w:rsidP="009A3D3C">
      <w:pPr>
        <w:spacing w:line="240" w:lineRule="auto"/>
        <w:ind w:left="1800"/>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Pr>
          <w:rFonts w:ascii="Times New Roman" w:hAnsi="Times New Roman" w:cs="Times New Roman"/>
          <w:b/>
          <w:sz w:val="32"/>
          <w:szCs w:val="32"/>
        </w:rPr>
        <w:t>11</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Pr>
          <w:rFonts w:ascii="Times New Roman" w:hAnsi="Times New Roman" w:cs="Times New Roman"/>
          <w:b/>
          <w:sz w:val="32"/>
          <w:szCs w:val="32"/>
        </w:rPr>
        <w:t>15</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p>
    <w:p w:rsidR="00816B95" w:rsidRDefault="00816B95" w:rsidP="009A3D3C">
      <w:pPr>
        <w:spacing w:line="240" w:lineRule="auto"/>
        <w:rPr>
          <w:rFonts w:ascii="Times New Roman" w:hAnsi="Times New Roman" w:cs="Times New Roman"/>
          <w:sz w:val="32"/>
          <w:szCs w:val="32"/>
        </w:rPr>
      </w:pPr>
    </w:p>
    <w:p w:rsidR="00816B95" w:rsidRDefault="00816B95" w:rsidP="009A3D3C">
      <w:pPr>
        <w:spacing w:line="240" w:lineRule="auto"/>
        <w:rPr>
          <w:rFonts w:ascii="Times New Roman" w:hAnsi="Times New Roman" w:cs="Times New Roman"/>
          <w:sz w:val="32"/>
          <w:szCs w:val="32"/>
        </w:rPr>
      </w:pPr>
    </w:p>
    <w:p w:rsidR="00816B95" w:rsidRDefault="00816B95" w:rsidP="009A3D3C">
      <w:pPr>
        <w:spacing w:line="240" w:lineRule="auto"/>
        <w:rPr>
          <w:rFonts w:ascii="Times New Roman" w:hAnsi="Times New Roman" w:cs="Times New Roman"/>
          <w:sz w:val="32"/>
          <w:szCs w:val="32"/>
        </w:rPr>
      </w:pPr>
    </w:p>
    <w:p w:rsidR="00731C22" w:rsidRDefault="00731C22" w:rsidP="009A3D3C">
      <w:pPr>
        <w:spacing w:line="240" w:lineRule="auto"/>
        <w:rPr>
          <w:rFonts w:ascii="Times New Roman" w:hAnsi="Times New Roman" w:cs="Times New Roman"/>
          <w:sz w:val="32"/>
          <w:szCs w:val="32"/>
        </w:rPr>
      </w:pPr>
    </w:p>
    <w:p w:rsidR="009A3D3C" w:rsidRPr="009A3D3C" w:rsidRDefault="009A3D3C" w:rsidP="009A3D3C">
      <w:pPr>
        <w:spacing w:line="240" w:lineRule="auto"/>
        <w:rPr>
          <w:rFonts w:ascii="Times New Roman" w:hAnsi="Times New Roman" w:cs="Times New Roman"/>
          <w:b/>
          <w:sz w:val="32"/>
          <w:szCs w:val="32"/>
        </w:rPr>
      </w:pPr>
      <w:r w:rsidRPr="00CB1C17">
        <w:rPr>
          <w:rFonts w:ascii="Times New Roman" w:hAnsi="Times New Roman" w:cs="Times New Roman"/>
          <w:sz w:val="32"/>
          <w:szCs w:val="32"/>
          <w:lang w:val="vi-VN"/>
        </w:rPr>
        <w:t xml:space="preserve">Thứ hai, ngày </w:t>
      </w:r>
      <w:r>
        <w:rPr>
          <w:rFonts w:ascii="Times New Roman" w:hAnsi="Times New Roman" w:cs="Times New Roman"/>
          <w:sz w:val="32"/>
          <w:szCs w:val="32"/>
        </w:rPr>
        <w:t>11</w:t>
      </w:r>
      <w:r w:rsidRPr="00CB1C17">
        <w:rPr>
          <w:rFonts w:ascii="Times New Roman" w:hAnsi="Times New Roman" w:cs="Times New Roman"/>
          <w:sz w:val="32"/>
          <w:szCs w:val="32"/>
          <w:lang w:val="vi-VN"/>
        </w:rPr>
        <w:t xml:space="preserve"> tháng </w:t>
      </w:r>
      <w:r>
        <w:rPr>
          <w:rFonts w:ascii="Times New Roman" w:hAnsi="Times New Roman" w:cs="Times New Roman"/>
          <w:sz w:val="32"/>
          <w:szCs w:val="32"/>
        </w:rPr>
        <w:t>4</w:t>
      </w:r>
      <w:r w:rsidRPr="00CB1C17">
        <w:rPr>
          <w:rFonts w:ascii="Times New Roman" w:hAnsi="Times New Roman" w:cs="Times New Roman"/>
          <w:sz w:val="32"/>
          <w:szCs w:val="32"/>
          <w:lang w:val="vi-VN"/>
        </w:rPr>
        <w:t xml:space="preserve"> năm 201</w:t>
      </w:r>
      <w:r w:rsidRPr="00CB1C17">
        <w:rPr>
          <w:rFonts w:ascii="Times New Roman" w:hAnsi="Times New Roman" w:cs="Times New Roman"/>
          <w:sz w:val="32"/>
          <w:szCs w:val="32"/>
        </w:rPr>
        <w:t>6</w:t>
      </w:r>
    </w:p>
    <w:p w:rsidR="009A3D3C" w:rsidRDefault="009A3D3C" w:rsidP="00A8342E">
      <w:pPr>
        <w:tabs>
          <w:tab w:val="left" w:pos="983"/>
        </w:tabs>
        <w:jc w:val="center"/>
        <w:rPr>
          <w:rFonts w:ascii="Times New Roman" w:hAnsi="Times New Roman" w:cs="Times New Roman"/>
          <w:b/>
          <w:sz w:val="56"/>
          <w:szCs w:val="56"/>
        </w:rPr>
      </w:pPr>
      <w:r w:rsidRPr="009A3D3C">
        <w:rPr>
          <w:rFonts w:ascii="Times New Roman" w:hAnsi="Times New Roman" w:cs="Times New Roman"/>
          <w:b/>
          <w:sz w:val="56"/>
          <w:szCs w:val="56"/>
        </w:rPr>
        <w:t>BÁC HỒ KÍNH YÊU</w:t>
      </w:r>
    </w:p>
    <w:p w:rsidR="009A3D3C" w:rsidRPr="00B4782B" w:rsidRDefault="009A3D3C" w:rsidP="009A3D3C">
      <w:pPr>
        <w:spacing w:after="0" w:line="240" w:lineRule="auto"/>
        <w:rPr>
          <w:rFonts w:ascii="Times New Roman" w:eastAsia="Times New Roman" w:hAnsi="Times New Roman" w:cs="Times New Roman"/>
          <w:b/>
          <w:sz w:val="28"/>
          <w:szCs w:val="28"/>
          <w:u w:val="single"/>
          <w:lang w:val="vi-VN"/>
        </w:rPr>
      </w:pPr>
      <w:r w:rsidRPr="00B4782B">
        <w:rPr>
          <w:rFonts w:ascii="Times New Roman" w:eastAsia="Times New Roman" w:hAnsi="Times New Roman" w:cs="Times New Roman"/>
          <w:b/>
          <w:sz w:val="28"/>
          <w:szCs w:val="28"/>
          <w:u w:val="single"/>
          <w:lang w:val="vi-VN"/>
        </w:rPr>
        <w:t>I</w:t>
      </w:r>
      <w:r w:rsidRPr="00B4782B">
        <w:rPr>
          <w:rFonts w:ascii="Times New Roman" w:eastAsia="Times New Roman" w:hAnsi="Times New Roman" w:cs="Times New Roman"/>
          <w:b/>
          <w:sz w:val="28"/>
          <w:szCs w:val="28"/>
          <w:lang w:val="vi-VN"/>
        </w:rPr>
        <w:t>. MỤC ĐÍCH – YÊU CẦU:</w:t>
      </w:r>
    </w:p>
    <w:p w:rsidR="009A3D3C" w:rsidRPr="006C345C" w:rsidRDefault="008A0379" w:rsidP="009A3D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Trẻ biết </w:t>
      </w:r>
      <w:r>
        <w:rPr>
          <w:rFonts w:ascii="Times New Roman" w:eastAsia="Times New Roman" w:hAnsi="Times New Roman" w:cs="Times New Roman"/>
          <w:sz w:val="28"/>
          <w:szCs w:val="28"/>
        </w:rPr>
        <w:t>Bác Hồ lãnh tụ của đất nước Việt Nam, Bác Hồ rất yêu thương các cháu nhi đồng</w:t>
      </w:r>
    </w:p>
    <w:p w:rsidR="009A3D3C" w:rsidRPr="002F71EB" w:rsidRDefault="009A3D3C" w:rsidP="009A3D3C">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Trẻ biết được</w:t>
      </w:r>
      <w:r w:rsidR="002F71EB">
        <w:rPr>
          <w:rFonts w:ascii="Times New Roman" w:eastAsia="Times New Roman" w:hAnsi="Times New Roman" w:cs="Times New Roman"/>
          <w:sz w:val="28"/>
          <w:szCs w:val="28"/>
          <w:lang w:val="vi-VN"/>
        </w:rPr>
        <w:t xml:space="preserve"> </w:t>
      </w:r>
      <w:r w:rsidR="002F71EB">
        <w:rPr>
          <w:rFonts w:ascii="Times New Roman" w:eastAsia="Times New Roman" w:hAnsi="Times New Roman" w:cs="Times New Roman"/>
          <w:sz w:val="28"/>
          <w:szCs w:val="28"/>
        </w:rPr>
        <w:t>ngày tháng sinh của Bác, biết được quê quán của Bác Hồ</w:t>
      </w:r>
    </w:p>
    <w:p w:rsidR="009A3D3C" w:rsidRPr="00B4782B" w:rsidRDefault="009A3D3C" w:rsidP="009A3D3C">
      <w:pPr>
        <w:spacing w:after="0" w:line="240" w:lineRule="auto"/>
        <w:rPr>
          <w:rFonts w:ascii="Times New Roman" w:eastAsia="Times New Roman" w:hAnsi="Times New Roman" w:cs="Times New Roman"/>
          <w:sz w:val="28"/>
          <w:szCs w:val="28"/>
          <w:lang w:val="vi-VN"/>
        </w:rPr>
      </w:pPr>
      <w:r w:rsidRPr="00B4782B">
        <w:rPr>
          <w:rFonts w:ascii="Times New Roman" w:eastAsia="Times New Roman" w:hAnsi="Times New Roman" w:cs="Times New Roman"/>
          <w:sz w:val="28"/>
          <w:szCs w:val="28"/>
          <w:lang w:val="vi-VN"/>
        </w:rPr>
        <w:t>- Trẻ có kỹ năng giao tiếp phù hợp với mọi người.</w:t>
      </w:r>
    </w:p>
    <w:p w:rsidR="009A3D3C" w:rsidRPr="00B4782B" w:rsidRDefault="009A3D3C" w:rsidP="009A3D3C">
      <w:pPr>
        <w:spacing w:after="0" w:line="240" w:lineRule="auto"/>
        <w:rPr>
          <w:rFonts w:ascii="Times New Roman" w:eastAsia="Times New Roman" w:hAnsi="Times New Roman" w:cs="Times New Roman"/>
          <w:sz w:val="28"/>
          <w:szCs w:val="28"/>
          <w:lang w:val="vi-VN"/>
        </w:rPr>
      </w:pPr>
      <w:r w:rsidRPr="00B4782B">
        <w:rPr>
          <w:rFonts w:ascii="Times New Roman" w:eastAsia="Times New Roman" w:hAnsi="Times New Roman" w:cs="Times New Roman"/>
          <w:sz w:val="28"/>
          <w:szCs w:val="28"/>
          <w:lang w:val="vi-VN"/>
        </w:rPr>
        <w:lastRenderedPageBreak/>
        <w:t xml:space="preserve">- Giáo dục trẻ </w:t>
      </w:r>
      <w:r w:rsidR="002F71EB">
        <w:rPr>
          <w:rFonts w:ascii="Times New Roman" w:eastAsia="Times New Roman" w:hAnsi="Times New Roman" w:cs="Times New Roman"/>
          <w:sz w:val="28"/>
          <w:szCs w:val="28"/>
        </w:rPr>
        <w:t>yêu quý, kính trọng Bác Hồ</w:t>
      </w:r>
    </w:p>
    <w:p w:rsidR="009A3D3C" w:rsidRPr="00B4782B" w:rsidRDefault="009A3D3C" w:rsidP="009A3D3C">
      <w:pPr>
        <w:spacing w:after="0" w:line="240" w:lineRule="auto"/>
        <w:rPr>
          <w:rFonts w:ascii="Times New Roman" w:eastAsia="Times New Roman" w:hAnsi="Times New Roman" w:cs="Times New Roman"/>
          <w:b/>
          <w:sz w:val="28"/>
          <w:szCs w:val="28"/>
          <w:lang w:val="vi-VN"/>
        </w:rPr>
      </w:pPr>
      <w:r w:rsidRPr="00B4782B">
        <w:rPr>
          <w:rFonts w:ascii="Times New Roman" w:eastAsia="Times New Roman" w:hAnsi="Times New Roman" w:cs="Times New Roman"/>
          <w:b/>
          <w:sz w:val="28"/>
          <w:szCs w:val="28"/>
          <w:lang w:val="vi-VN"/>
        </w:rPr>
        <w:t>II. CHUẨN BỊ:</w:t>
      </w:r>
      <w:r w:rsidRPr="00B4782B">
        <w:rPr>
          <w:rFonts w:ascii="Times New Roman" w:eastAsia="Times New Roman" w:hAnsi="Times New Roman" w:cs="Times New Roman"/>
          <w:b/>
          <w:sz w:val="28"/>
          <w:szCs w:val="28"/>
          <w:u w:val="single"/>
          <w:lang w:val="vi-VN"/>
        </w:rPr>
        <w:t xml:space="preserve"> </w:t>
      </w:r>
    </w:p>
    <w:p w:rsidR="009A3D3C" w:rsidRPr="00B4782B" w:rsidRDefault="009A3D3C" w:rsidP="009A3D3C">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Tranh </w:t>
      </w:r>
      <w:r w:rsidR="002F71EB">
        <w:rPr>
          <w:rFonts w:ascii="Times New Roman" w:eastAsia="Times New Roman" w:hAnsi="Times New Roman" w:cs="Times New Roman"/>
          <w:sz w:val="28"/>
          <w:szCs w:val="28"/>
        </w:rPr>
        <w:t>ảnh</w:t>
      </w:r>
      <w:r>
        <w:rPr>
          <w:rFonts w:ascii="Times New Roman" w:eastAsia="Times New Roman" w:hAnsi="Times New Roman" w:cs="Times New Roman"/>
          <w:sz w:val="28"/>
          <w:szCs w:val="28"/>
        </w:rPr>
        <w:t xml:space="preserve"> lăng Bá</w:t>
      </w:r>
      <w:r w:rsidR="002F71EB">
        <w:rPr>
          <w:rFonts w:ascii="Times New Roman" w:eastAsia="Times New Roman" w:hAnsi="Times New Roman" w:cs="Times New Roman"/>
          <w:sz w:val="28"/>
          <w:szCs w:val="28"/>
        </w:rPr>
        <w:t>c Hồ, Bác Hồ với các cháu nhi đồng</w:t>
      </w:r>
    </w:p>
    <w:p w:rsidR="009A3D3C" w:rsidRPr="006C345C" w:rsidRDefault="009A3D3C" w:rsidP="009A3D3C">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Bài hát : “</w:t>
      </w:r>
      <w:r w:rsidR="002F5D51">
        <w:rPr>
          <w:rFonts w:ascii="Times New Roman" w:eastAsia="Times New Roman" w:hAnsi="Times New Roman" w:cs="Times New Roman"/>
          <w:sz w:val="28"/>
          <w:szCs w:val="28"/>
        </w:rPr>
        <w:t>Nhớ ơn Bác</w:t>
      </w:r>
      <w:r w:rsidRPr="00B4782B">
        <w:rPr>
          <w:rFonts w:ascii="Times New Roman" w:eastAsia="Times New Roman" w:hAnsi="Times New Roman" w:cs="Times New Roman"/>
          <w:sz w:val="28"/>
          <w:szCs w:val="28"/>
          <w:lang w:val="vi-VN"/>
        </w:rPr>
        <w:t>”</w:t>
      </w:r>
    </w:p>
    <w:p w:rsidR="009A3D3C" w:rsidRPr="00B4782B" w:rsidRDefault="009A3D3C" w:rsidP="009A3D3C">
      <w:pPr>
        <w:spacing w:after="0" w:line="240" w:lineRule="auto"/>
        <w:rPr>
          <w:rFonts w:ascii="Times New Roman" w:eastAsia="Times New Roman" w:hAnsi="Times New Roman" w:cs="Times New Roman"/>
          <w:b/>
          <w:sz w:val="28"/>
          <w:szCs w:val="28"/>
          <w:lang w:val="vi-VN"/>
        </w:rPr>
      </w:pPr>
      <w:r w:rsidRPr="00B4782B">
        <w:rPr>
          <w:rFonts w:ascii="Times New Roman" w:eastAsia="Times New Roman" w:hAnsi="Times New Roman" w:cs="Times New Roman"/>
          <w:b/>
          <w:sz w:val="28"/>
          <w:szCs w:val="28"/>
          <w:lang w:val="vi-VN"/>
        </w:rPr>
        <w:t>III. TIẾN HÀNH:</w:t>
      </w:r>
    </w:p>
    <w:p w:rsidR="009A3D3C" w:rsidRPr="00B4782B" w:rsidRDefault="009A3D3C" w:rsidP="009A3D3C">
      <w:pPr>
        <w:spacing w:after="0" w:line="240" w:lineRule="auto"/>
        <w:rPr>
          <w:rFonts w:ascii="Times New Roman" w:eastAsia="Times New Roman" w:hAnsi="Times New Roman" w:cs="Times New Roman"/>
          <w:b/>
          <w:sz w:val="28"/>
          <w:szCs w:val="28"/>
        </w:rPr>
      </w:pPr>
      <w:r w:rsidRPr="00B4782B">
        <w:rPr>
          <w:rFonts w:ascii="Times New Roman" w:eastAsia="Times New Roman" w:hAnsi="Times New Roman" w:cs="Times New Roman"/>
          <w:b/>
          <w:sz w:val="28"/>
          <w:szCs w:val="28"/>
          <w:lang w:val="vi-VN"/>
        </w:rPr>
        <w:t xml:space="preserve"> Hoạt động 1:</w:t>
      </w:r>
      <w:r w:rsidRPr="00B4782B">
        <w:rPr>
          <w:rFonts w:ascii="Times New Roman" w:eastAsia="Times New Roman" w:hAnsi="Times New Roman" w:cs="Times New Roman"/>
          <w:b/>
          <w:sz w:val="28"/>
          <w:szCs w:val="28"/>
        </w:rPr>
        <w:t>tết của bé</w:t>
      </w:r>
    </w:p>
    <w:p w:rsidR="009A3D3C" w:rsidRPr="00B4782B" w:rsidRDefault="00EF5920" w:rsidP="009A3D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Cô cùng trẻ</w:t>
      </w:r>
      <w:r>
        <w:rPr>
          <w:rFonts w:ascii="Times New Roman" w:eastAsia="Times New Roman" w:hAnsi="Times New Roman" w:cs="Times New Roman"/>
          <w:sz w:val="28"/>
          <w:szCs w:val="28"/>
        </w:rPr>
        <w:t xml:space="preserve"> vận động </w:t>
      </w:r>
      <w:r w:rsidR="009A3D3C">
        <w:rPr>
          <w:rFonts w:ascii="Times New Roman" w:eastAsia="Times New Roman" w:hAnsi="Times New Roman" w:cs="Times New Roman"/>
          <w:sz w:val="28"/>
          <w:szCs w:val="28"/>
          <w:lang w:val="vi-VN"/>
        </w:rPr>
        <w:t>bài</w:t>
      </w:r>
      <w:r>
        <w:rPr>
          <w:rFonts w:ascii="Times New Roman" w:eastAsia="Times New Roman" w:hAnsi="Times New Roman" w:cs="Times New Roman"/>
          <w:sz w:val="28"/>
          <w:szCs w:val="28"/>
        </w:rPr>
        <w:t xml:space="preserve"> hát</w:t>
      </w:r>
      <w:r w:rsidR="009A3D3C">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 xml:space="preserve"> Nhớ ơn Bác</w:t>
      </w:r>
      <w:r w:rsidR="009A3D3C" w:rsidRPr="00B4782B">
        <w:rPr>
          <w:rFonts w:ascii="Times New Roman" w:eastAsia="Times New Roman" w:hAnsi="Times New Roman" w:cs="Times New Roman"/>
          <w:sz w:val="28"/>
          <w:szCs w:val="28"/>
          <w:lang w:val="vi-VN"/>
        </w:rPr>
        <w:t xml:space="preserve"> ”</w:t>
      </w:r>
    </w:p>
    <w:p w:rsidR="009A3D3C" w:rsidRPr="00B4782B" w:rsidRDefault="009A3D3C" w:rsidP="009A3D3C">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 </w:t>
      </w:r>
      <w:r w:rsidR="00EF5920">
        <w:rPr>
          <w:rFonts w:ascii="Times New Roman" w:eastAsia="Times New Roman" w:hAnsi="Times New Roman" w:cs="Times New Roman"/>
          <w:sz w:val="28"/>
          <w:szCs w:val="28"/>
        </w:rPr>
        <w:t>Bài hát nhắc đến ai</w:t>
      </w:r>
      <w:r>
        <w:rPr>
          <w:rFonts w:ascii="Times New Roman" w:eastAsia="Times New Roman" w:hAnsi="Times New Roman" w:cs="Times New Roman"/>
          <w:sz w:val="28"/>
          <w:szCs w:val="28"/>
        </w:rPr>
        <w:t>?</w:t>
      </w:r>
    </w:p>
    <w:p w:rsidR="009A3D3C" w:rsidRPr="00582C19" w:rsidRDefault="009A3D3C" w:rsidP="009A3D3C">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 </w:t>
      </w:r>
      <w:r>
        <w:rPr>
          <w:rFonts w:ascii="Times New Roman" w:eastAsia="Times New Roman" w:hAnsi="Times New Roman" w:cs="Times New Roman"/>
          <w:sz w:val="28"/>
          <w:szCs w:val="28"/>
        </w:rPr>
        <w:t>Bạn nhỏ dàn</w:t>
      </w:r>
      <w:r w:rsidR="00EF5920">
        <w:rPr>
          <w:rFonts w:ascii="Times New Roman" w:eastAsia="Times New Roman" w:hAnsi="Times New Roman" w:cs="Times New Roman"/>
          <w:sz w:val="28"/>
          <w:szCs w:val="28"/>
        </w:rPr>
        <w:t>h tình cảm như thế nào cho Bác Hồ</w:t>
      </w:r>
      <w:r w:rsidR="00582C19">
        <w:rPr>
          <w:rFonts w:ascii="Times New Roman" w:eastAsia="Times New Roman" w:hAnsi="Times New Roman" w:cs="Times New Roman"/>
          <w:sz w:val="28"/>
          <w:szCs w:val="28"/>
        </w:rPr>
        <w:t>?</w:t>
      </w:r>
    </w:p>
    <w:p w:rsidR="009A3D3C" w:rsidRDefault="009A3D3C" w:rsidP="009A3D3C">
      <w:pPr>
        <w:spacing w:after="0" w:line="240" w:lineRule="auto"/>
        <w:rPr>
          <w:rFonts w:ascii="Times New Roman" w:eastAsia="Times New Roman" w:hAnsi="Times New Roman" w:cs="Times New Roman"/>
          <w:b/>
          <w:sz w:val="28"/>
          <w:szCs w:val="28"/>
        </w:rPr>
      </w:pPr>
      <w:r w:rsidRPr="00B4782B">
        <w:rPr>
          <w:rFonts w:ascii="Times New Roman" w:eastAsia="Times New Roman" w:hAnsi="Times New Roman" w:cs="Times New Roman"/>
          <w:b/>
          <w:sz w:val="28"/>
          <w:szCs w:val="28"/>
          <w:lang w:val="vi-VN"/>
        </w:rPr>
        <w:t xml:space="preserve">Hoạt động2: </w:t>
      </w:r>
      <w:r w:rsidRPr="00B4782B">
        <w:rPr>
          <w:rFonts w:ascii="Times New Roman" w:eastAsia="Times New Roman" w:hAnsi="Times New Roman" w:cs="Times New Roman"/>
          <w:b/>
          <w:sz w:val="28"/>
          <w:szCs w:val="28"/>
        </w:rPr>
        <w:t>Cùng xem nhé ?</w:t>
      </w:r>
    </w:p>
    <w:p w:rsidR="009A3D3C" w:rsidRPr="00F71463" w:rsidRDefault="009A3D3C" w:rsidP="009A3D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w:t>
      </w:r>
      <w:r w:rsidR="00582C19">
        <w:rPr>
          <w:rFonts w:ascii="Times New Roman" w:eastAsia="Times New Roman" w:hAnsi="Times New Roman" w:cs="Times New Roman"/>
          <w:sz w:val="28"/>
          <w:szCs w:val="28"/>
        </w:rPr>
        <w:t xml:space="preserve">c bạn cùng cô đi thăm </w:t>
      </w:r>
      <w:proofErr w:type="gramStart"/>
      <w:r w:rsidR="00582C19">
        <w:rPr>
          <w:rFonts w:ascii="Times New Roman" w:eastAsia="Times New Roman" w:hAnsi="Times New Roman" w:cs="Times New Roman"/>
          <w:sz w:val="28"/>
          <w:szCs w:val="28"/>
        </w:rPr>
        <w:t>lăng</w:t>
      </w:r>
      <w:proofErr w:type="gramEnd"/>
      <w:r w:rsidR="00582C19">
        <w:rPr>
          <w:rFonts w:ascii="Times New Roman" w:eastAsia="Times New Roman" w:hAnsi="Times New Roman" w:cs="Times New Roman"/>
          <w:sz w:val="28"/>
          <w:szCs w:val="28"/>
        </w:rPr>
        <w:t xml:space="preserve"> Bác Hồ, các bạn biết lăng Bác ở đâu không</w:t>
      </w:r>
    </w:p>
    <w:p w:rsidR="009A3D3C" w:rsidRPr="00B4782B" w:rsidRDefault="009A3D3C" w:rsidP="009A3D3C">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Cô cho trẻ xem hình trên máy:</w:t>
      </w:r>
    </w:p>
    <w:p w:rsidR="009A3D3C" w:rsidRPr="00B4782B" w:rsidRDefault="009A3D3C" w:rsidP="009A3D3C">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Cô đố các bạn đây là ở đâu</w:t>
      </w:r>
      <w:r w:rsidRPr="00B4782B">
        <w:rPr>
          <w:rFonts w:ascii="Times New Roman" w:eastAsia="Times New Roman" w:hAnsi="Times New Roman" w:cs="Times New Roman"/>
          <w:sz w:val="28"/>
          <w:szCs w:val="28"/>
        </w:rPr>
        <w:t>?</w:t>
      </w:r>
    </w:p>
    <w:p w:rsidR="009A3D3C" w:rsidRPr="00B4782B" w:rsidRDefault="00735A7D" w:rsidP="009A3D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Hình này vẽ</w:t>
      </w:r>
      <w:r w:rsidR="00531139">
        <w:rPr>
          <w:rFonts w:ascii="Times New Roman" w:eastAsia="Times New Roman" w:hAnsi="Times New Roman" w:cs="Times New Roman"/>
          <w:sz w:val="28"/>
          <w:szCs w:val="28"/>
        </w:rPr>
        <w:t xml:space="preserve"> </w:t>
      </w:r>
      <w:r w:rsidR="009A3D3C">
        <w:rPr>
          <w:rFonts w:ascii="Times New Roman" w:eastAsia="Times New Roman" w:hAnsi="Times New Roman" w:cs="Times New Roman"/>
          <w:sz w:val="28"/>
          <w:szCs w:val="28"/>
        </w:rPr>
        <w:t>gì đây</w:t>
      </w:r>
      <w:r w:rsidR="009A3D3C" w:rsidRPr="00B4782B">
        <w:rPr>
          <w:rFonts w:ascii="Times New Roman" w:eastAsia="Times New Roman" w:hAnsi="Times New Roman" w:cs="Times New Roman"/>
          <w:sz w:val="28"/>
          <w:szCs w:val="28"/>
        </w:rPr>
        <w:t>?</w:t>
      </w:r>
    </w:p>
    <w:p w:rsidR="009A3D3C" w:rsidRPr="00B4782B" w:rsidRDefault="00735A7D" w:rsidP="009A3D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Lăng Bác Hồ</w:t>
      </w:r>
      <w:r w:rsidR="00A362A4">
        <w:rPr>
          <w:rFonts w:ascii="Times New Roman" w:eastAsia="Times New Roman" w:hAnsi="Times New Roman" w:cs="Times New Roman"/>
          <w:sz w:val="28"/>
          <w:szCs w:val="28"/>
        </w:rPr>
        <w:t xml:space="preserve"> ở </w:t>
      </w:r>
      <w:proofErr w:type="gramStart"/>
      <w:r w:rsidR="00A362A4">
        <w:rPr>
          <w:rFonts w:ascii="Times New Roman" w:eastAsia="Times New Roman" w:hAnsi="Times New Roman" w:cs="Times New Roman"/>
          <w:sz w:val="28"/>
          <w:szCs w:val="28"/>
        </w:rPr>
        <w:t>đâu</w:t>
      </w:r>
      <w:r>
        <w:rPr>
          <w:rFonts w:ascii="Times New Roman" w:eastAsia="Times New Roman" w:hAnsi="Times New Roman" w:cs="Times New Roman"/>
          <w:sz w:val="28"/>
          <w:szCs w:val="28"/>
        </w:rPr>
        <w:t xml:space="preserve"> </w:t>
      </w:r>
      <w:r w:rsidR="009A3D3C" w:rsidRPr="00B4782B">
        <w:rPr>
          <w:rFonts w:ascii="Times New Roman" w:eastAsia="Times New Roman" w:hAnsi="Times New Roman" w:cs="Times New Roman"/>
          <w:sz w:val="28"/>
          <w:szCs w:val="28"/>
        </w:rPr>
        <w:t>?</w:t>
      </w:r>
      <w:proofErr w:type="gramEnd"/>
    </w:p>
    <w:p w:rsidR="009A3D3C" w:rsidRPr="00B4782B" w:rsidRDefault="00A362A4" w:rsidP="009A3D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Cô đố các bạn Bác sinh ngày tháng năm nào, quê quán ở đâu</w:t>
      </w:r>
      <w:r w:rsidR="009A3D3C" w:rsidRPr="00B4782B">
        <w:rPr>
          <w:rFonts w:ascii="Times New Roman" w:eastAsia="Times New Roman" w:hAnsi="Times New Roman" w:cs="Times New Roman"/>
          <w:sz w:val="28"/>
          <w:szCs w:val="28"/>
        </w:rPr>
        <w:t>?</w:t>
      </w:r>
    </w:p>
    <w:p w:rsidR="009A3D3C" w:rsidRPr="00A362A4" w:rsidRDefault="00A362A4" w:rsidP="00A362A4">
      <w:pPr>
        <w:pStyle w:val="ListParagraph"/>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trẻ xem nhà sàn của Bác </w:t>
      </w:r>
    </w:p>
    <w:p w:rsidR="009A3D3C" w:rsidRPr="00A362A4" w:rsidRDefault="00A362A4" w:rsidP="00A362A4">
      <w:pPr>
        <w:pStyle w:val="ListParagraph"/>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trẻ xem tranh về Bác Hồ với các cháu </w:t>
      </w:r>
      <w:proofErr w:type="gramStart"/>
      <w:r>
        <w:rPr>
          <w:rFonts w:ascii="Times New Roman" w:eastAsia="Times New Roman" w:hAnsi="Times New Roman" w:cs="Times New Roman"/>
          <w:sz w:val="28"/>
          <w:szCs w:val="28"/>
        </w:rPr>
        <w:t>nhi</w:t>
      </w:r>
      <w:proofErr w:type="gramEnd"/>
      <w:r>
        <w:rPr>
          <w:rFonts w:ascii="Times New Roman" w:eastAsia="Times New Roman" w:hAnsi="Times New Roman" w:cs="Times New Roman"/>
          <w:sz w:val="28"/>
          <w:szCs w:val="28"/>
        </w:rPr>
        <w:t xml:space="preserve"> đồng.</w:t>
      </w:r>
    </w:p>
    <w:p w:rsidR="009A3D3C" w:rsidRPr="00B4782B" w:rsidRDefault="00A362A4" w:rsidP="009A3D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Đố các bạn </w:t>
      </w:r>
      <w:r w:rsidR="000E0F0F">
        <w:rPr>
          <w:rFonts w:ascii="Times New Roman" w:eastAsia="Times New Roman" w:hAnsi="Times New Roman" w:cs="Times New Roman"/>
          <w:sz w:val="28"/>
          <w:szCs w:val="28"/>
        </w:rPr>
        <w:t xml:space="preserve">tình cảm của Bác đối với các cháu </w:t>
      </w:r>
      <w:proofErr w:type="gramStart"/>
      <w:r w:rsidR="000E0F0F">
        <w:rPr>
          <w:rFonts w:ascii="Times New Roman" w:eastAsia="Times New Roman" w:hAnsi="Times New Roman" w:cs="Times New Roman"/>
          <w:sz w:val="28"/>
          <w:szCs w:val="28"/>
        </w:rPr>
        <w:t>nhi</w:t>
      </w:r>
      <w:proofErr w:type="gramEnd"/>
      <w:r w:rsidR="000E0F0F">
        <w:rPr>
          <w:rFonts w:ascii="Times New Roman" w:eastAsia="Times New Roman" w:hAnsi="Times New Roman" w:cs="Times New Roman"/>
          <w:sz w:val="28"/>
          <w:szCs w:val="28"/>
        </w:rPr>
        <w:t xml:space="preserve"> đồng như thế nào</w:t>
      </w:r>
      <w:r w:rsidR="009A3D3C">
        <w:rPr>
          <w:rFonts w:ascii="Times New Roman" w:eastAsia="Times New Roman" w:hAnsi="Times New Roman" w:cs="Times New Roman"/>
          <w:sz w:val="28"/>
          <w:szCs w:val="28"/>
        </w:rPr>
        <w:t>?</w:t>
      </w:r>
    </w:p>
    <w:p w:rsidR="009A3D3C" w:rsidRPr="00B4782B" w:rsidRDefault="000E0F0F" w:rsidP="009A3D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Vậy còn các cháu dành tình cảm như thế nào đối với Bác?</w:t>
      </w:r>
    </w:p>
    <w:p w:rsidR="009A3D3C" w:rsidRPr="00B4782B" w:rsidRDefault="009A3D3C" w:rsidP="009A3D3C">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Giáo dục trẻ </w:t>
      </w:r>
      <w:r>
        <w:rPr>
          <w:rFonts w:ascii="Times New Roman" w:eastAsia="Times New Roman" w:hAnsi="Times New Roman" w:cs="Times New Roman"/>
          <w:sz w:val="28"/>
          <w:szCs w:val="28"/>
        </w:rPr>
        <w:t>biết yêu quê hương đất nước mình</w:t>
      </w:r>
      <w:r w:rsidR="000E0F0F">
        <w:rPr>
          <w:rFonts w:ascii="Times New Roman" w:eastAsia="Times New Roman" w:hAnsi="Times New Roman" w:cs="Times New Roman"/>
          <w:sz w:val="28"/>
          <w:szCs w:val="28"/>
        </w:rPr>
        <w:t>, yêu thương kính trọng Bác dù Bác đã đi xa.</w:t>
      </w:r>
    </w:p>
    <w:p w:rsidR="009A3D3C" w:rsidRPr="00B4782B" w:rsidRDefault="009A3D3C" w:rsidP="009A3D3C">
      <w:pPr>
        <w:spacing w:after="0" w:line="240" w:lineRule="auto"/>
        <w:rPr>
          <w:rFonts w:ascii="Times New Roman" w:eastAsia="Times New Roman" w:hAnsi="Times New Roman" w:cs="Times New Roman"/>
          <w:b/>
          <w:sz w:val="28"/>
          <w:szCs w:val="28"/>
        </w:rPr>
      </w:pPr>
      <w:r w:rsidRPr="00B4782B">
        <w:rPr>
          <w:rFonts w:ascii="Times New Roman" w:eastAsia="Times New Roman" w:hAnsi="Times New Roman" w:cs="Times New Roman"/>
          <w:b/>
          <w:sz w:val="28"/>
          <w:szCs w:val="28"/>
          <w:lang w:val="vi-VN"/>
        </w:rPr>
        <w:t>Hoạt động3:</w:t>
      </w:r>
      <w:r w:rsidRPr="00B4782B">
        <w:rPr>
          <w:rFonts w:ascii="Times New Roman" w:eastAsia="Times New Roman" w:hAnsi="Times New Roman" w:cs="Times New Roman"/>
          <w:b/>
          <w:sz w:val="28"/>
          <w:szCs w:val="28"/>
        </w:rPr>
        <w:t>ai nhanh nhất</w:t>
      </w:r>
    </w:p>
    <w:p w:rsidR="000E0F0F" w:rsidRDefault="009A3D3C" w:rsidP="009A3D3C">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b/>
          <w:sz w:val="28"/>
          <w:szCs w:val="28"/>
          <w:lang w:val="vi-VN"/>
        </w:rPr>
        <w:t xml:space="preserve">- </w:t>
      </w:r>
      <w:r w:rsidRPr="00B4782B">
        <w:rPr>
          <w:rFonts w:ascii="Times New Roman" w:eastAsia="Times New Roman" w:hAnsi="Times New Roman" w:cs="Times New Roman"/>
          <w:sz w:val="28"/>
          <w:szCs w:val="28"/>
          <w:lang w:val="vi-VN"/>
        </w:rPr>
        <w:t xml:space="preserve">Cô chia lớp thành 3đội , cô </w:t>
      </w:r>
      <w:r w:rsidR="000E0F0F">
        <w:rPr>
          <w:rFonts w:ascii="Times New Roman" w:eastAsia="Times New Roman" w:hAnsi="Times New Roman" w:cs="Times New Roman"/>
          <w:sz w:val="28"/>
          <w:szCs w:val="28"/>
          <w:lang w:val="vi-VN"/>
        </w:rPr>
        <w:t xml:space="preserve">sẽ cho 3 đội những khối hình khác nhau, </w:t>
      </w:r>
      <w:r w:rsidR="000E0F0F">
        <w:rPr>
          <w:rFonts w:ascii="Times New Roman" w:eastAsia="Times New Roman" w:hAnsi="Times New Roman" w:cs="Times New Roman"/>
          <w:sz w:val="28"/>
          <w:szCs w:val="28"/>
        </w:rPr>
        <w:t>n</w:t>
      </w:r>
      <w:r w:rsidRPr="00B4782B">
        <w:rPr>
          <w:rFonts w:ascii="Times New Roman" w:eastAsia="Times New Roman" w:hAnsi="Times New Roman" w:cs="Times New Roman"/>
          <w:sz w:val="28"/>
          <w:szCs w:val="28"/>
          <w:lang w:val="vi-VN"/>
        </w:rPr>
        <w:t xml:space="preserve">hiệm vụ của 3 đội </w:t>
      </w:r>
      <w:r w:rsidRPr="00B4782B">
        <w:rPr>
          <w:rFonts w:ascii="Times New Roman" w:eastAsia="Times New Roman" w:hAnsi="Times New Roman" w:cs="Times New Roman"/>
          <w:sz w:val="28"/>
          <w:szCs w:val="28"/>
        </w:rPr>
        <w:t>là phải</w:t>
      </w:r>
      <w:r w:rsidR="00841486">
        <w:rPr>
          <w:rFonts w:ascii="Times New Roman" w:eastAsia="Times New Roman" w:hAnsi="Times New Roman" w:cs="Times New Roman"/>
          <w:sz w:val="28"/>
          <w:szCs w:val="28"/>
        </w:rPr>
        <w:t xml:space="preserve"> tìm những khối hình phù hợp để xây lăng Bác.</w:t>
      </w:r>
    </w:p>
    <w:p w:rsidR="009A3D3C" w:rsidRPr="00B4782B" w:rsidRDefault="000E0F0F" w:rsidP="009A3D3C">
      <w:pPr>
        <w:spacing w:after="0" w:line="240" w:lineRule="auto"/>
        <w:rPr>
          <w:rFonts w:ascii="Times New Roman" w:eastAsia="Times New Roman" w:hAnsi="Times New Roman" w:cs="Times New Roman"/>
          <w:sz w:val="28"/>
          <w:szCs w:val="28"/>
          <w:lang w:val="vi-VN"/>
        </w:rPr>
      </w:pPr>
      <w:r w:rsidRPr="00B4782B">
        <w:rPr>
          <w:rFonts w:ascii="Times New Roman" w:eastAsia="Times New Roman" w:hAnsi="Times New Roman" w:cs="Times New Roman"/>
          <w:sz w:val="28"/>
          <w:szCs w:val="28"/>
          <w:lang w:val="vi-VN"/>
        </w:rPr>
        <w:t xml:space="preserve"> </w:t>
      </w:r>
      <w:r w:rsidR="009A3D3C" w:rsidRPr="00B4782B">
        <w:rPr>
          <w:rFonts w:ascii="Times New Roman" w:eastAsia="Times New Roman" w:hAnsi="Times New Roman" w:cs="Times New Roman"/>
          <w:sz w:val="28"/>
          <w:szCs w:val="28"/>
          <w:lang w:val="vi-VN"/>
        </w:rPr>
        <w:t xml:space="preserve">- Cô đổi </w:t>
      </w:r>
      <w:r w:rsidR="009A3D3C" w:rsidRPr="00B4782B">
        <w:rPr>
          <w:rFonts w:ascii="Times New Roman" w:eastAsia="Times New Roman" w:hAnsi="Times New Roman" w:cs="Times New Roman"/>
          <w:sz w:val="28"/>
          <w:szCs w:val="28"/>
        </w:rPr>
        <w:t xml:space="preserve">tranh </w:t>
      </w:r>
      <w:r w:rsidR="009A3D3C" w:rsidRPr="00B4782B">
        <w:rPr>
          <w:rFonts w:ascii="Times New Roman" w:eastAsia="Times New Roman" w:hAnsi="Times New Roman" w:cs="Times New Roman"/>
          <w:sz w:val="28"/>
          <w:szCs w:val="28"/>
          <w:lang w:val="vi-VN"/>
        </w:rPr>
        <w:t>và cho trẻ chơi lại lần nữa.</w:t>
      </w:r>
    </w:p>
    <w:p w:rsidR="009A3D3C" w:rsidRPr="00B4782B" w:rsidRDefault="009A3D3C" w:rsidP="009A3D3C">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Cô nhận xét ,tuyên dương trẻ.</w:t>
      </w:r>
    </w:p>
    <w:p w:rsidR="009A3D3C" w:rsidRPr="00B4782B" w:rsidRDefault="009A3D3C" w:rsidP="009A3D3C">
      <w:pPr>
        <w:spacing w:line="240" w:lineRule="auto"/>
        <w:ind w:left="2160" w:firstLine="720"/>
        <w:contextualSpacing/>
        <w:rPr>
          <w:rFonts w:ascii="Times New Roman" w:eastAsiaTheme="minorEastAsia" w:hAnsi="Times New Roman" w:cs="Times New Roman"/>
          <w:b/>
          <w:sz w:val="48"/>
          <w:szCs w:val="48"/>
          <w:lang w:val="vi-VN"/>
        </w:rPr>
      </w:pPr>
      <w:r w:rsidRPr="00B4782B">
        <w:rPr>
          <w:rFonts w:ascii="Times New Roman" w:eastAsiaTheme="minorEastAsia" w:hAnsi="Times New Roman" w:cs="Times New Roman"/>
          <w:b/>
          <w:sz w:val="48"/>
          <w:szCs w:val="48"/>
          <w:lang w:val="vi-VN"/>
        </w:rPr>
        <w:t>Hoạt động ngoài trời</w:t>
      </w:r>
    </w:p>
    <w:p w:rsidR="009A3D3C" w:rsidRPr="00B4782B" w:rsidRDefault="00ED1EFC" w:rsidP="009A3D3C">
      <w:pPr>
        <w:spacing w:line="240" w:lineRule="auto"/>
        <w:jc w:val="center"/>
        <w:rPr>
          <w:rFonts w:ascii="Times New Roman" w:hAnsi="Times New Roman" w:cs="Times New Roman"/>
          <w:i/>
          <w:sz w:val="40"/>
          <w:szCs w:val="40"/>
        </w:rPr>
      </w:pPr>
      <w:r>
        <w:rPr>
          <w:rFonts w:ascii="Times New Roman" w:hAnsi="Times New Roman" w:cs="Times New Roman"/>
          <w:i/>
          <w:sz w:val="40"/>
          <w:szCs w:val="40"/>
        </w:rPr>
        <w:t>Trò chơi đua thuyền</w:t>
      </w:r>
    </w:p>
    <w:p w:rsidR="009A3D3C" w:rsidRPr="00B4782B" w:rsidRDefault="009A3D3C" w:rsidP="009A3D3C">
      <w:pPr>
        <w:spacing w:line="240" w:lineRule="auto"/>
        <w:jc w:val="center"/>
        <w:rPr>
          <w:rFonts w:ascii="Times New Roman" w:hAnsi="Times New Roman" w:cs="Times New Roman"/>
          <w:b/>
          <w:sz w:val="48"/>
          <w:szCs w:val="48"/>
          <w:lang w:val="vi-VN"/>
        </w:rPr>
      </w:pPr>
      <w:r w:rsidRPr="00B4782B">
        <w:rPr>
          <w:rFonts w:ascii="Times New Roman" w:hAnsi="Times New Roman" w:cs="Times New Roman"/>
          <w:b/>
          <w:sz w:val="48"/>
          <w:szCs w:val="48"/>
          <w:lang w:val="vi-VN"/>
        </w:rPr>
        <w:t>Hoạt động góc</w:t>
      </w:r>
    </w:p>
    <w:p w:rsidR="009A3D3C" w:rsidRPr="00B4782B" w:rsidRDefault="00ED1EFC" w:rsidP="009A3D3C">
      <w:pPr>
        <w:spacing w:line="240" w:lineRule="auto"/>
        <w:jc w:val="center"/>
        <w:rPr>
          <w:rFonts w:ascii="Times New Roman" w:hAnsi="Times New Roman" w:cs="Times New Roman"/>
          <w:i/>
          <w:sz w:val="40"/>
          <w:szCs w:val="40"/>
        </w:rPr>
      </w:pPr>
      <w:r>
        <w:rPr>
          <w:rFonts w:ascii="Times New Roman" w:hAnsi="Times New Roman" w:cs="Times New Roman"/>
          <w:i/>
          <w:sz w:val="40"/>
          <w:szCs w:val="40"/>
        </w:rPr>
        <w:t>Góc phân vai</w:t>
      </w:r>
    </w:p>
    <w:p w:rsidR="009A3D3C" w:rsidRPr="00B4782B" w:rsidRDefault="009A3D3C" w:rsidP="009A3D3C">
      <w:pPr>
        <w:spacing w:line="240" w:lineRule="auto"/>
        <w:jc w:val="center"/>
        <w:rPr>
          <w:rFonts w:ascii="Times New Roman" w:hAnsi="Times New Roman" w:cs="Times New Roman"/>
          <w:b/>
          <w:sz w:val="48"/>
          <w:szCs w:val="48"/>
          <w:lang w:val="vi-VN"/>
        </w:rPr>
      </w:pPr>
      <w:r w:rsidRPr="00B4782B">
        <w:rPr>
          <w:rFonts w:ascii="Times New Roman" w:hAnsi="Times New Roman" w:cs="Times New Roman"/>
          <w:b/>
          <w:sz w:val="48"/>
          <w:szCs w:val="48"/>
          <w:lang w:val="vi-VN"/>
        </w:rPr>
        <w:t>Hoạt động chiều</w:t>
      </w:r>
    </w:p>
    <w:p w:rsidR="009A3D3C" w:rsidRPr="00B4782B" w:rsidRDefault="009A3D3C" w:rsidP="009A3D3C">
      <w:pPr>
        <w:spacing w:line="240" w:lineRule="auto"/>
        <w:jc w:val="center"/>
        <w:rPr>
          <w:rFonts w:ascii="Times New Roman" w:hAnsi="Times New Roman" w:cs="Times New Roman"/>
          <w:i/>
          <w:sz w:val="40"/>
          <w:szCs w:val="40"/>
        </w:rPr>
      </w:pPr>
      <w:r>
        <w:rPr>
          <w:rFonts w:ascii="Times New Roman" w:hAnsi="Times New Roman" w:cs="Times New Roman"/>
          <w:i/>
          <w:sz w:val="40"/>
          <w:szCs w:val="40"/>
        </w:rPr>
        <w:t>Nghe và vận độ</w:t>
      </w:r>
      <w:r w:rsidR="002C7364">
        <w:rPr>
          <w:rFonts w:ascii="Times New Roman" w:hAnsi="Times New Roman" w:cs="Times New Roman"/>
          <w:i/>
          <w:sz w:val="40"/>
          <w:szCs w:val="40"/>
        </w:rPr>
        <w:t>ng bài hát về Bác Hồ</w:t>
      </w:r>
    </w:p>
    <w:p w:rsidR="009A3D3C" w:rsidRDefault="009A3D3C" w:rsidP="00ED1EFC">
      <w:pPr>
        <w:tabs>
          <w:tab w:val="left" w:pos="983"/>
        </w:tabs>
        <w:rPr>
          <w:rFonts w:ascii="Times New Roman" w:hAnsi="Times New Roman" w:cs="Times New Roman"/>
          <w:sz w:val="32"/>
          <w:szCs w:val="32"/>
        </w:rPr>
      </w:pPr>
      <w:r w:rsidRPr="00B4782B">
        <w:rPr>
          <w:rFonts w:ascii="Times New Roman" w:hAnsi="Times New Roman" w:cs="Times New Roman"/>
          <w:b/>
          <w:sz w:val="32"/>
          <w:szCs w:val="32"/>
          <w:lang w:val="vi-VN"/>
        </w:rPr>
        <w:t>Đánh giá cuối ngày</w:t>
      </w:r>
      <w:r w:rsidRPr="00B4782B">
        <w:rPr>
          <w:rFonts w:ascii="Times New Roman" w:hAnsi="Times New Roman" w:cs="Times New Roman"/>
          <w:sz w:val="32"/>
          <w:szCs w:val="32"/>
          <w:lang w:val="vi-VN"/>
        </w:rPr>
        <w:t xml:space="preserve"> ................................................................................................................................................................................................................................</w:t>
      </w:r>
      <w:r w:rsidRPr="00B4782B">
        <w:rPr>
          <w:rFonts w:ascii="Times New Roman" w:hAnsi="Times New Roman" w:cs="Times New Roman"/>
          <w:sz w:val="32"/>
          <w:szCs w:val="32"/>
          <w:lang w:val="vi-VN"/>
        </w:rPr>
        <w:lastRenderedPageBreak/>
        <w:t>................................................................................................................</w:t>
      </w:r>
      <w:r w:rsidRPr="00B4782B">
        <w:rPr>
          <w:rFonts w:ascii="Times New Roman" w:hAnsi="Times New Roman" w:cs="Times New Roman"/>
          <w:sz w:val="32"/>
          <w:szCs w:val="32"/>
        </w:rPr>
        <w:t>...............</w:t>
      </w:r>
      <w:r>
        <w:rPr>
          <w:rFonts w:ascii="Times New Roman" w:hAnsi="Times New Roman" w:cs="Times New Roman"/>
          <w:sz w:val="32"/>
          <w:szCs w:val="32"/>
        </w:rPr>
        <w:t>.....................................................................................</w:t>
      </w:r>
      <w:r w:rsidR="002C7364">
        <w:rPr>
          <w:rFonts w:ascii="Times New Roman" w:hAnsi="Times New Roman" w:cs="Times New Roman"/>
          <w:sz w:val="32"/>
          <w:szCs w:val="32"/>
        </w:rPr>
        <w:t>............</w:t>
      </w:r>
    </w:p>
    <w:p w:rsidR="00534258" w:rsidRPr="00534258" w:rsidRDefault="00534258" w:rsidP="00534258">
      <w:pPr>
        <w:spacing w:line="240" w:lineRule="auto"/>
        <w:contextualSpacing/>
        <w:rPr>
          <w:rFonts w:ascii="Times New Rome" w:eastAsia="Times New Roman" w:hAnsi="Times New Rome" w:cs="Times New Roman"/>
          <w:sz w:val="32"/>
          <w:szCs w:val="32"/>
        </w:rPr>
      </w:pPr>
      <w:r w:rsidRPr="00534258">
        <w:rPr>
          <w:rFonts w:ascii="Times New Rome" w:eastAsia="Times New Roman" w:hAnsi="Times New Rome" w:cs="Times New Roman"/>
          <w:sz w:val="32"/>
          <w:szCs w:val="32"/>
          <w:lang w:val="vi-VN"/>
        </w:rPr>
        <w:t xml:space="preserve">Thứ </w:t>
      </w:r>
      <w:r>
        <w:rPr>
          <w:rFonts w:ascii="Times New Rome" w:eastAsia="Times New Roman" w:hAnsi="Times New Rome" w:cs="Times New Roman"/>
          <w:sz w:val="32"/>
          <w:szCs w:val="32"/>
        </w:rPr>
        <w:t>ba</w:t>
      </w:r>
      <w:r w:rsidRPr="00534258">
        <w:rPr>
          <w:rFonts w:ascii="Times New Rome" w:eastAsia="Times New Roman" w:hAnsi="Times New Rome" w:cs="Times New Roman"/>
          <w:sz w:val="32"/>
          <w:szCs w:val="32"/>
          <w:lang w:val="vi-VN"/>
        </w:rPr>
        <w:t xml:space="preserve"> ngày </w:t>
      </w:r>
      <w:r>
        <w:rPr>
          <w:rFonts w:ascii="Times New Rome" w:eastAsia="Times New Roman" w:hAnsi="Times New Rome" w:cs="Times New Roman"/>
          <w:sz w:val="32"/>
          <w:szCs w:val="32"/>
        </w:rPr>
        <w:t>1</w:t>
      </w:r>
      <w:r w:rsidRPr="00534258">
        <w:rPr>
          <w:rFonts w:ascii="Times New Rome" w:eastAsia="Times New Roman" w:hAnsi="Times New Rome" w:cs="Times New Roman"/>
          <w:sz w:val="32"/>
          <w:szCs w:val="32"/>
          <w:lang w:val="vi-VN"/>
        </w:rPr>
        <w:t xml:space="preserve">2 </w:t>
      </w:r>
      <w:r>
        <w:rPr>
          <w:rFonts w:ascii="Times New Rome" w:eastAsia="Times New Roman" w:hAnsi="Times New Rome" w:cs="Times New Roman"/>
          <w:sz w:val="32"/>
          <w:szCs w:val="32"/>
          <w:lang w:val="vi-VN"/>
        </w:rPr>
        <w:t xml:space="preserve">tháng </w:t>
      </w:r>
      <w:r>
        <w:rPr>
          <w:rFonts w:ascii="Times New Rome" w:eastAsia="Times New Roman" w:hAnsi="Times New Rome" w:cs="Times New Roman"/>
          <w:sz w:val="32"/>
          <w:szCs w:val="32"/>
        </w:rPr>
        <w:t>4</w:t>
      </w:r>
      <w:r w:rsidRPr="00534258">
        <w:rPr>
          <w:rFonts w:ascii="Times New Rome" w:eastAsia="Times New Roman" w:hAnsi="Times New Rome" w:cs="Times New Roman"/>
          <w:sz w:val="32"/>
          <w:szCs w:val="32"/>
          <w:lang w:val="vi-VN"/>
        </w:rPr>
        <w:t xml:space="preserve"> </w:t>
      </w:r>
      <w:r>
        <w:rPr>
          <w:rFonts w:ascii="Times New Rome" w:eastAsia="Times New Roman" w:hAnsi="Times New Rome" w:cs="Times New Roman"/>
          <w:sz w:val="32"/>
          <w:szCs w:val="32"/>
          <w:lang w:val="vi-VN"/>
        </w:rPr>
        <w:t>năm 201</w:t>
      </w:r>
      <w:r>
        <w:rPr>
          <w:rFonts w:ascii="Times New Rome" w:eastAsia="Times New Roman" w:hAnsi="Times New Rome" w:cs="Times New Roman"/>
          <w:sz w:val="32"/>
          <w:szCs w:val="32"/>
        </w:rPr>
        <w:t>6</w:t>
      </w:r>
    </w:p>
    <w:p w:rsidR="00534258" w:rsidRPr="00534258" w:rsidRDefault="003C1508" w:rsidP="00534258">
      <w:pPr>
        <w:spacing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NHẬN BIẾT CHỮ SỐ, SỐ THỨ TỰ TRONG PHẠM VI 5</w:t>
      </w:r>
    </w:p>
    <w:p w:rsidR="00534258" w:rsidRPr="00534258" w:rsidRDefault="00534258" w:rsidP="00534258">
      <w:pPr>
        <w:spacing w:line="240" w:lineRule="auto"/>
        <w:rPr>
          <w:rFonts w:ascii="Times New Roman" w:eastAsia="Times New Roman" w:hAnsi="Times New Roman" w:cs="Times New Roman"/>
          <w:b/>
          <w:sz w:val="32"/>
          <w:szCs w:val="32"/>
          <w:lang w:val="vi-VN"/>
        </w:rPr>
      </w:pPr>
      <w:r w:rsidRPr="00534258">
        <w:rPr>
          <w:rFonts w:ascii="Times New Roman" w:eastAsia="Times New Roman" w:hAnsi="Times New Roman" w:cs="Times New Roman"/>
          <w:b/>
          <w:sz w:val="32"/>
          <w:szCs w:val="32"/>
          <w:lang w:val="vi-VN"/>
        </w:rPr>
        <w:t>I / Mục đích yêu cầu:</w:t>
      </w:r>
    </w:p>
    <w:p w:rsidR="00534258" w:rsidRPr="00534258" w:rsidRDefault="00534258" w:rsidP="00534258">
      <w:pPr>
        <w:spacing w:line="240" w:lineRule="auto"/>
        <w:rPr>
          <w:rFonts w:ascii="Times New Roman" w:eastAsia="Times New Roman" w:hAnsi="Times New Roman" w:cs="Times New Roman"/>
          <w:sz w:val="28"/>
          <w:szCs w:val="28"/>
        </w:rPr>
      </w:pPr>
      <w:r w:rsidRPr="00534258">
        <w:rPr>
          <w:rFonts w:ascii="Times New Roman" w:eastAsia="Times New Roman" w:hAnsi="Times New Roman" w:cs="Times New Roman"/>
          <w:sz w:val="28"/>
          <w:szCs w:val="28"/>
          <w:lang w:val="vi-VN"/>
        </w:rPr>
        <w:t>_</w:t>
      </w:r>
      <w:r w:rsidR="00765B67">
        <w:rPr>
          <w:rFonts w:ascii="Times New Roman" w:eastAsia="Times New Roman" w:hAnsi="Times New Roman" w:cs="Times New Roman"/>
          <w:sz w:val="28"/>
          <w:szCs w:val="28"/>
          <w:lang w:val="vi-VN"/>
        </w:rPr>
        <w:t xml:space="preserve">Cháu </w:t>
      </w:r>
      <w:r w:rsidR="00765B67">
        <w:rPr>
          <w:rFonts w:ascii="Times New Roman" w:eastAsia="Times New Roman" w:hAnsi="Times New Roman" w:cs="Times New Roman"/>
          <w:sz w:val="28"/>
          <w:szCs w:val="28"/>
        </w:rPr>
        <w:t>nhận biết được chữ số</w:t>
      </w:r>
      <w:r w:rsidR="00AC3714">
        <w:rPr>
          <w:rFonts w:ascii="Times New Roman" w:eastAsia="Times New Roman" w:hAnsi="Times New Roman" w:cs="Times New Roman"/>
          <w:sz w:val="28"/>
          <w:szCs w:val="28"/>
        </w:rPr>
        <w:t xml:space="preserve"> trong phạm vi 5, số thứ tự trong phạm vi 5</w:t>
      </w:r>
    </w:p>
    <w:p w:rsidR="00534258" w:rsidRPr="00534258" w:rsidRDefault="00534258" w:rsidP="00534258">
      <w:pPr>
        <w:spacing w:line="240" w:lineRule="auto"/>
        <w:rPr>
          <w:rFonts w:ascii="Times New Roman" w:eastAsia="Times New Roman" w:hAnsi="Times New Roman" w:cs="Times New Roman"/>
          <w:sz w:val="28"/>
          <w:szCs w:val="28"/>
          <w:lang w:val="vi-VN"/>
        </w:rPr>
      </w:pPr>
      <w:r w:rsidRPr="00534258">
        <w:rPr>
          <w:rFonts w:ascii="Times New Roman" w:eastAsia="Times New Roman" w:hAnsi="Times New Roman" w:cs="Times New Roman"/>
          <w:sz w:val="28"/>
          <w:szCs w:val="28"/>
          <w:lang w:val="vi-VN"/>
        </w:rPr>
        <w:t>_Rèn kĩ năng quan sát, lắng nghe và tư duy</w:t>
      </w:r>
    </w:p>
    <w:p w:rsidR="00534258" w:rsidRPr="00534258" w:rsidRDefault="00534258" w:rsidP="00534258">
      <w:pPr>
        <w:spacing w:line="240" w:lineRule="auto"/>
        <w:rPr>
          <w:rFonts w:ascii="Times New Roman" w:eastAsia="Times New Roman" w:hAnsi="Times New Roman" w:cs="Times New Roman"/>
          <w:sz w:val="28"/>
          <w:szCs w:val="28"/>
          <w:lang w:val="vi-VN"/>
        </w:rPr>
      </w:pPr>
      <w:r w:rsidRPr="00534258">
        <w:rPr>
          <w:rFonts w:ascii="Times New Roman" w:eastAsia="Times New Roman" w:hAnsi="Times New Roman" w:cs="Times New Roman"/>
          <w:sz w:val="28"/>
          <w:szCs w:val="28"/>
          <w:lang w:val="vi-VN"/>
        </w:rPr>
        <w:t xml:space="preserve"> _Trẻ tham gia trò chơi cùng các bạn</w:t>
      </w:r>
    </w:p>
    <w:p w:rsidR="00534258" w:rsidRPr="00534258" w:rsidRDefault="00534258" w:rsidP="00534258">
      <w:pPr>
        <w:spacing w:line="240" w:lineRule="auto"/>
        <w:rPr>
          <w:rFonts w:ascii="Times New Roman" w:eastAsia="Times New Roman" w:hAnsi="Times New Roman" w:cs="Times New Roman"/>
          <w:sz w:val="28"/>
          <w:szCs w:val="28"/>
          <w:lang w:val="vi-VN"/>
        </w:rPr>
      </w:pPr>
      <w:r w:rsidRPr="00534258">
        <w:rPr>
          <w:rFonts w:ascii="Times New Roman" w:eastAsia="Times New Roman" w:hAnsi="Times New Roman" w:cs="Times New Roman"/>
          <w:sz w:val="28"/>
          <w:szCs w:val="28"/>
          <w:lang w:val="vi-VN"/>
        </w:rPr>
        <w:t>II/ Chuẩn bị:</w:t>
      </w:r>
    </w:p>
    <w:p w:rsidR="00534258" w:rsidRPr="00534258" w:rsidRDefault="00AC3714" w:rsidP="0053425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_ Thẻ chữ số từ 1-</w:t>
      </w:r>
      <w:r>
        <w:rPr>
          <w:rFonts w:ascii="Times New Roman" w:eastAsia="Times New Roman" w:hAnsi="Times New Roman" w:cs="Times New Roman"/>
          <w:sz w:val="28"/>
          <w:szCs w:val="28"/>
        </w:rPr>
        <w:t>5</w:t>
      </w:r>
    </w:p>
    <w:p w:rsidR="00534258" w:rsidRPr="00534258" w:rsidRDefault="00A37FBC" w:rsidP="0053425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_Một số </w:t>
      </w:r>
      <w:r>
        <w:rPr>
          <w:rFonts w:ascii="Times New Roman" w:eastAsia="Times New Roman" w:hAnsi="Times New Roman" w:cs="Times New Roman"/>
          <w:sz w:val="28"/>
          <w:szCs w:val="28"/>
        </w:rPr>
        <w:t>hình về danh lam thắng cảnh, một số lô tô 1-5</w:t>
      </w:r>
    </w:p>
    <w:p w:rsidR="00534258" w:rsidRPr="00534258" w:rsidRDefault="00534258" w:rsidP="00534258">
      <w:pPr>
        <w:spacing w:line="240" w:lineRule="auto"/>
        <w:rPr>
          <w:rFonts w:ascii="Times New Roman" w:eastAsia="Times New Roman" w:hAnsi="Times New Roman" w:cs="Times New Roman"/>
          <w:b/>
          <w:sz w:val="32"/>
          <w:szCs w:val="32"/>
          <w:lang w:val="vi-VN"/>
        </w:rPr>
      </w:pPr>
      <w:r w:rsidRPr="00534258">
        <w:rPr>
          <w:rFonts w:ascii="Times New Roman" w:eastAsia="Times New Roman" w:hAnsi="Times New Roman" w:cs="Times New Roman"/>
          <w:b/>
          <w:sz w:val="32"/>
          <w:szCs w:val="32"/>
          <w:lang w:val="vi-VN"/>
        </w:rPr>
        <w:t>II/ Tiến hành:</w:t>
      </w:r>
    </w:p>
    <w:p w:rsidR="00534258" w:rsidRPr="00534258" w:rsidRDefault="00534258" w:rsidP="00534258">
      <w:pPr>
        <w:spacing w:line="240" w:lineRule="auto"/>
        <w:rPr>
          <w:rFonts w:ascii="Times New Roman" w:eastAsia="Times New Roman" w:hAnsi="Times New Roman" w:cs="Times New Roman"/>
          <w:b/>
          <w:i/>
          <w:sz w:val="28"/>
          <w:szCs w:val="28"/>
          <w:lang w:val="vi-VN"/>
        </w:rPr>
      </w:pPr>
      <w:r w:rsidRPr="00534258">
        <w:rPr>
          <w:rFonts w:ascii="Times New Roman" w:eastAsia="Times New Roman" w:hAnsi="Times New Roman" w:cs="Times New Roman"/>
          <w:b/>
          <w:i/>
          <w:sz w:val="28"/>
          <w:szCs w:val="28"/>
          <w:lang w:val="vi-VN"/>
        </w:rPr>
        <w:t>Hoạt động 1:Cho trẻ hát bài “ Tập đếm”</w:t>
      </w:r>
    </w:p>
    <w:p w:rsidR="00534258" w:rsidRPr="00534258" w:rsidRDefault="00534258" w:rsidP="00534258">
      <w:pPr>
        <w:spacing w:line="240" w:lineRule="auto"/>
        <w:rPr>
          <w:rFonts w:ascii="Times New Roman" w:eastAsia="Times New Roman" w:hAnsi="Times New Roman" w:cs="Times New Roman"/>
          <w:sz w:val="28"/>
          <w:szCs w:val="28"/>
          <w:lang w:val="vi-VN"/>
        </w:rPr>
      </w:pPr>
      <w:r w:rsidRPr="00534258">
        <w:rPr>
          <w:rFonts w:ascii="Times New Roman" w:eastAsia="Times New Roman" w:hAnsi="Times New Roman" w:cs="Times New Roman"/>
          <w:sz w:val="28"/>
          <w:szCs w:val="28"/>
          <w:lang w:val="vi-VN"/>
        </w:rPr>
        <w:t>_Bài tên gì?</w:t>
      </w:r>
    </w:p>
    <w:p w:rsidR="00534258" w:rsidRPr="00534258" w:rsidRDefault="00534258" w:rsidP="00534258">
      <w:pPr>
        <w:spacing w:line="240" w:lineRule="auto"/>
        <w:rPr>
          <w:rFonts w:ascii="Times New Roman" w:eastAsia="Times New Roman" w:hAnsi="Times New Roman" w:cs="Times New Roman"/>
          <w:sz w:val="28"/>
          <w:szCs w:val="28"/>
          <w:lang w:val="vi-VN"/>
        </w:rPr>
      </w:pPr>
      <w:r w:rsidRPr="00534258">
        <w:rPr>
          <w:rFonts w:ascii="Times New Roman" w:eastAsia="Times New Roman" w:hAnsi="Times New Roman" w:cs="Times New Roman"/>
          <w:sz w:val="28"/>
          <w:szCs w:val="28"/>
          <w:lang w:val="vi-VN"/>
        </w:rPr>
        <w:t>_Bài hát có nhắc đến số mấy?</w:t>
      </w:r>
    </w:p>
    <w:p w:rsidR="00534258" w:rsidRPr="00534258" w:rsidRDefault="00534258" w:rsidP="00534258">
      <w:pPr>
        <w:spacing w:line="240" w:lineRule="auto"/>
        <w:rPr>
          <w:rFonts w:ascii="Times New Roman" w:eastAsia="Times New Roman" w:hAnsi="Times New Roman" w:cs="Times New Roman"/>
          <w:sz w:val="28"/>
          <w:szCs w:val="28"/>
        </w:rPr>
      </w:pPr>
      <w:r w:rsidRPr="00534258">
        <w:rPr>
          <w:rFonts w:ascii="Times New Roman" w:eastAsia="Times New Roman" w:hAnsi="Times New Roman" w:cs="Times New Roman"/>
          <w:sz w:val="28"/>
          <w:szCs w:val="28"/>
          <w:lang w:val="vi-VN"/>
        </w:rPr>
        <w:t xml:space="preserve">_Cho trẻ đếm 1- </w:t>
      </w:r>
      <w:r w:rsidR="00A37FBC">
        <w:rPr>
          <w:rFonts w:ascii="Times New Roman" w:eastAsia="Times New Roman" w:hAnsi="Times New Roman" w:cs="Times New Roman"/>
          <w:sz w:val="28"/>
          <w:szCs w:val="28"/>
        </w:rPr>
        <w:t>5</w:t>
      </w:r>
    </w:p>
    <w:p w:rsidR="00534258" w:rsidRPr="00534258" w:rsidRDefault="00534258" w:rsidP="00534258">
      <w:pPr>
        <w:spacing w:line="240" w:lineRule="auto"/>
        <w:rPr>
          <w:rFonts w:ascii="Times New Roman" w:eastAsia="Times New Roman" w:hAnsi="Times New Roman" w:cs="Times New Roman"/>
          <w:sz w:val="28"/>
          <w:szCs w:val="28"/>
        </w:rPr>
      </w:pPr>
      <w:r w:rsidRPr="00534258">
        <w:rPr>
          <w:rFonts w:ascii="Times New Roman" w:eastAsia="Times New Roman" w:hAnsi="Times New Roman" w:cs="Times New Roman"/>
          <w:sz w:val="28"/>
          <w:szCs w:val="28"/>
          <w:lang w:val="vi-VN"/>
        </w:rPr>
        <w:t>_Cho trẻ tìm chữ số 1-</w:t>
      </w:r>
      <w:r w:rsidR="00A37FBC">
        <w:rPr>
          <w:rFonts w:ascii="Times New Roman" w:eastAsia="Times New Roman" w:hAnsi="Times New Roman" w:cs="Times New Roman"/>
          <w:sz w:val="28"/>
          <w:szCs w:val="28"/>
        </w:rPr>
        <w:t>5</w:t>
      </w:r>
    </w:p>
    <w:p w:rsidR="00534258" w:rsidRPr="00534258" w:rsidRDefault="00534258" w:rsidP="00534258">
      <w:pPr>
        <w:spacing w:line="240" w:lineRule="auto"/>
        <w:rPr>
          <w:rFonts w:ascii="Times New Roman" w:eastAsia="Times New Roman" w:hAnsi="Times New Roman" w:cs="Times New Roman"/>
          <w:b/>
          <w:i/>
          <w:sz w:val="28"/>
          <w:szCs w:val="28"/>
          <w:lang w:val="vi-VN"/>
        </w:rPr>
      </w:pPr>
      <w:r w:rsidRPr="00534258">
        <w:rPr>
          <w:rFonts w:ascii="Times New Roman" w:eastAsia="Times New Roman" w:hAnsi="Times New Roman" w:cs="Times New Roman"/>
          <w:b/>
          <w:i/>
          <w:sz w:val="28"/>
          <w:szCs w:val="28"/>
          <w:lang w:val="vi-VN"/>
        </w:rPr>
        <w:t xml:space="preserve">Hoạt động 2: </w:t>
      </w:r>
    </w:p>
    <w:p w:rsidR="00534258" w:rsidRPr="00534258" w:rsidRDefault="00A37FBC" w:rsidP="0053425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_Hỏi trẻ </w:t>
      </w:r>
      <w:r>
        <w:rPr>
          <w:rFonts w:ascii="Times New Roman" w:eastAsia="Times New Roman" w:hAnsi="Times New Roman" w:cs="Times New Roman"/>
          <w:sz w:val="28"/>
          <w:szCs w:val="28"/>
        </w:rPr>
        <w:t>về một số danh lam thắng cảnh</w:t>
      </w:r>
    </w:p>
    <w:p w:rsidR="00534258" w:rsidRPr="00534258" w:rsidRDefault="00534258" w:rsidP="00534258">
      <w:pPr>
        <w:spacing w:line="240" w:lineRule="auto"/>
        <w:rPr>
          <w:rFonts w:ascii="Times New Roman" w:eastAsia="Times New Roman" w:hAnsi="Times New Roman" w:cs="Times New Roman"/>
          <w:sz w:val="28"/>
          <w:szCs w:val="28"/>
          <w:lang w:val="vi-VN"/>
        </w:rPr>
      </w:pPr>
      <w:r w:rsidRPr="00534258">
        <w:rPr>
          <w:rFonts w:ascii="Times New Roman" w:eastAsia="Times New Roman" w:hAnsi="Times New Roman" w:cs="Times New Roman"/>
          <w:sz w:val="28"/>
          <w:szCs w:val="28"/>
          <w:lang w:val="vi-VN"/>
        </w:rPr>
        <w:t xml:space="preserve">_Hãy đếm xem có bao nhiêu </w:t>
      </w:r>
      <w:r w:rsidR="00A37FBC">
        <w:rPr>
          <w:rFonts w:ascii="Times New Roman" w:eastAsia="Times New Roman" w:hAnsi="Times New Roman" w:cs="Times New Roman"/>
          <w:sz w:val="28"/>
          <w:szCs w:val="28"/>
        </w:rPr>
        <w:t xml:space="preserve"> tranh </w:t>
      </w:r>
      <w:r w:rsidRPr="00534258">
        <w:rPr>
          <w:rFonts w:ascii="Times New Roman" w:eastAsia="Times New Roman" w:hAnsi="Times New Roman" w:cs="Times New Roman"/>
          <w:sz w:val="28"/>
          <w:szCs w:val="28"/>
          <w:lang w:val="vi-VN"/>
        </w:rPr>
        <w:t>và tìm chữ số tương ứng với số lượng đó</w:t>
      </w:r>
    </w:p>
    <w:p w:rsidR="00534258" w:rsidRPr="00534258" w:rsidRDefault="00D811D4" w:rsidP="0053425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_</w:t>
      </w:r>
      <w:r>
        <w:rPr>
          <w:rFonts w:ascii="Times New Roman" w:eastAsia="Times New Roman" w:hAnsi="Times New Roman" w:cs="Times New Roman"/>
          <w:sz w:val="28"/>
          <w:szCs w:val="28"/>
        </w:rPr>
        <w:t>Trong tranh này vẽ gì?</w:t>
      </w:r>
    </w:p>
    <w:p w:rsidR="00534258" w:rsidRPr="00534258" w:rsidRDefault="00D811D4" w:rsidP="0053425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_</w:t>
      </w:r>
      <w:r>
        <w:rPr>
          <w:rFonts w:ascii="Times New Roman" w:eastAsia="Times New Roman" w:hAnsi="Times New Roman" w:cs="Times New Roman"/>
          <w:sz w:val="28"/>
          <w:szCs w:val="28"/>
        </w:rPr>
        <w:t>Trong tranh có những chữ số nào, và hãy những chữ số đó.</w:t>
      </w:r>
    </w:p>
    <w:p w:rsidR="00534258" w:rsidRPr="00534258" w:rsidRDefault="00D40D85" w:rsidP="0053425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_</w:t>
      </w:r>
      <w:r>
        <w:rPr>
          <w:rFonts w:ascii="Times New Roman" w:eastAsia="Times New Roman" w:hAnsi="Times New Roman" w:cs="Times New Roman"/>
          <w:sz w:val="28"/>
          <w:szCs w:val="28"/>
        </w:rPr>
        <w:t>Hãy lấy số thứ tự từ 1 đến 5</w:t>
      </w:r>
    </w:p>
    <w:p w:rsidR="00534258" w:rsidRPr="00534258" w:rsidRDefault="00D40D85" w:rsidP="0053425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_</w:t>
      </w:r>
      <w:r>
        <w:rPr>
          <w:rFonts w:ascii="Times New Roman" w:eastAsia="Times New Roman" w:hAnsi="Times New Roman" w:cs="Times New Roman"/>
          <w:sz w:val="28"/>
          <w:szCs w:val="28"/>
        </w:rPr>
        <w:t>Hãy nhìn xem, trong dãy số này còn thiếu chữ số nào, tìm và đọc chữ số đó</w:t>
      </w:r>
    </w:p>
    <w:p w:rsidR="00534258" w:rsidRPr="00534258" w:rsidRDefault="00534258" w:rsidP="00534258">
      <w:pPr>
        <w:spacing w:line="240" w:lineRule="auto"/>
        <w:rPr>
          <w:rFonts w:ascii="Times New Roman" w:eastAsia="Times New Roman" w:hAnsi="Times New Roman" w:cs="Times New Roman"/>
          <w:b/>
          <w:i/>
          <w:sz w:val="28"/>
          <w:szCs w:val="28"/>
          <w:lang w:val="vi-VN"/>
        </w:rPr>
      </w:pPr>
      <w:r w:rsidRPr="00534258">
        <w:rPr>
          <w:rFonts w:ascii="Times New Roman" w:eastAsia="Times New Roman" w:hAnsi="Times New Roman" w:cs="Times New Roman"/>
          <w:b/>
          <w:i/>
          <w:sz w:val="28"/>
          <w:szCs w:val="28"/>
          <w:lang w:val="vi-VN"/>
        </w:rPr>
        <w:t>Hoạt động 3: chơi trò chơi “ ai nhanh hơn”</w:t>
      </w:r>
    </w:p>
    <w:p w:rsidR="00534258" w:rsidRPr="00534258" w:rsidRDefault="00534258" w:rsidP="00534258">
      <w:pPr>
        <w:spacing w:line="240" w:lineRule="auto"/>
        <w:rPr>
          <w:rFonts w:ascii="Times New Roman" w:eastAsia="Times New Roman" w:hAnsi="Times New Roman" w:cs="Times New Roman"/>
          <w:sz w:val="28"/>
          <w:szCs w:val="28"/>
        </w:rPr>
      </w:pPr>
      <w:r w:rsidRPr="00534258">
        <w:rPr>
          <w:rFonts w:ascii="Times New Roman" w:eastAsia="Times New Roman" w:hAnsi="Times New Roman" w:cs="Times New Roman"/>
          <w:sz w:val="28"/>
          <w:szCs w:val="28"/>
          <w:lang w:val="vi-VN"/>
        </w:rPr>
        <w:lastRenderedPageBreak/>
        <w:t xml:space="preserve">_Cách chơi: chia trẻ làm </w:t>
      </w:r>
      <w:r w:rsidR="00DD4203">
        <w:rPr>
          <w:rFonts w:ascii="Times New Roman" w:eastAsia="Times New Roman" w:hAnsi="Times New Roman" w:cs="Times New Roman"/>
          <w:sz w:val="28"/>
          <w:szCs w:val="28"/>
          <w:lang w:val="vi-VN"/>
        </w:rPr>
        <w:t>3 đội chơi,</w:t>
      </w:r>
      <w:r w:rsidR="00DD4203">
        <w:rPr>
          <w:rFonts w:ascii="Times New Roman" w:eastAsia="Times New Roman" w:hAnsi="Times New Roman" w:cs="Times New Roman"/>
          <w:sz w:val="28"/>
          <w:szCs w:val="28"/>
        </w:rPr>
        <w:t xml:space="preserve"> mỗi đội phải tìm chữ số còn thiếu trong dãy số thứ tự 1- 5</w:t>
      </w:r>
    </w:p>
    <w:p w:rsidR="00534258" w:rsidRPr="00534258" w:rsidRDefault="00534258" w:rsidP="00534258">
      <w:pPr>
        <w:spacing w:line="240" w:lineRule="auto"/>
        <w:rPr>
          <w:rFonts w:ascii="Times New Roman" w:eastAsia="Times New Roman" w:hAnsi="Times New Roman" w:cs="Times New Roman"/>
          <w:sz w:val="28"/>
          <w:szCs w:val="28"/>
          <w:lang w:val="vi-VN"/>
        </w:rPr>
      </w:pPr>
      <w:r w:rsidRPr="00534258">
        <w:rPr>
          <w:rFonts w:ascii="Times New Roman" w:eastAsia="Times New Roman" w:hAnsi="Times New Roman" w:cs="Times New Roman"/>
          <w:sz w:val="28"/>
          <w:szCs w:val="28"/>
          <w:lang w:val="vi-VN"/>
        </w:rPr>
        <w:t xml:space="preserve">_Cho trẻ chơi, cô hướng dẫn những nhóm chưa chơi được </w:t>
      </w:r>
    </w:p>
    <w:p w:rsidR="00534258" w:rsidRPr="00534258" w:rsidRDefault="00534258" w:rsidP="00534258">
      <w:pPr>
        <w:spacing w:line="240" w:lineRule="auto"/>
        <w:rPr>
          <w:rFonts w:ascii="Times New Roman" w:eastAsia="Times New Roman" w:hAnsi="Times New Roman" w:cs="Times New Roman"/>
          <w:sz w:val="28"/>
          <w:szCs w:val="28"/>
          <w:lang w:val="vi-VN"/>
        </w:rPr>
      </w:pPr>
      <w:r w:rsidRPr="00534258">
        <w:rPr>
          <w:rFonts w:ascii="Times New Roman" w:eastAsia="Times New Roman" w:hAnsi="Times New Roman" w:cs="Times New Roman"/>
          <w:sz w:val="28"/>
          <w:szCs w:val="28"/>
          <w:lang w:val="vi-VN"/>
        </w:rPr>
        <w:t>_Kết thúc, cô nhận xét trẻ chơi</w:t>
      </w:r>
    </w:p>
    <w:p w:rsidR="00534258" w:rsidRPr="00534258" w:rsidRDefault="00534258" w:rsidP="00534258">
      <w:pPr>
        <w:spacing w:line="240" w:lineRule="auto"/>
        <w:ind w:left="2160" w:firstLine="720"/>
        <w:contextualSpacing/>
        <w:rPr>
          <w:rFonts w:ascii="Times New Rome" w:eastAsia="Times New Roman" w:hAnsi="Times New Rome" w:cs="Times New Roman"/>
          <w:b/>
          <w:sz w:val="48"/>
          <w:szCs w:val="48"/>
          <w:lang w:val="vi-VN"/>
        </w:rPr>
      </w:pPr>
      <w:r w:rsidRPr="00534258">
        <w:rPr>
          <w:rFonts w:ascii="Times New Rome" w:eastAsia="Times New Roman" w:hAnsi="Times New Rome" w:cs="Times New Roman"/>
          <w:b/>
          <w:sz w:val="48"/>
          <w:szCs w:val="48"/>
          <w:lang w:val="vi-VN"/>
        </w:rPr>
        <w:t>Hoạt động ngoài trời</w:t>
      </w:r>
    </w:p>
    <w:p w:rsidR="00534258" w:rsidRPr="00534258" w:rsidRDefault="00FD3358" w:rsidP="00FD3358">
      <w:pPr>
        <w:spacing w:line="240" w:lineRule="auto"/>
        <w:contextualSpacing/>
        <w:jc w:val="center"/>
        <w:rPr>
          <w:rFonts w:ascii="Times New Rome" w:eastAsia="Times New Roman" w:hAnsi="Times New Rome" w:cs="Times New Roman"/>
          <w:i/>
          <w:sz w:val="40"/>
          <w:szCs w:val="40"/>
        </w:rPr>
      </w:pPr>
      <w:r>
        <w:rPr>
          <w:rFonts w:ascii="Times New Rome" w:eastAsia="Times New Roman" w:hAnsi="Times New Rome" w:cs="Times New Roman"/>
          <w:i/>
          <w:sz w:val="40"/>
          <w:szCs w:val="40"/>
        </w:rPr>
        <w:t>Giải câu đố chủ điểm</w:t>
      </w:r>
    </w:p>
    <w:p w:rsidR="00534258" w:rsidRPr="00534258" w:rsidRDefault="00534258" w:rsidP="00534258">
      <w:pPr>
        <w:spacing w:line="240" w:lineRule="auto"/>
        <w:ind w:left="2160" w:firstLine="720"/>
        <w:contextualSpacing/>
        <w:rPr>
          <w:rFonts w:ascii="Times New Rome" w:eastAsia="Times New Roman" w:hAnsi="Times New Rome" w:cs="Times New Roman"/>
          <w:b/>
          <w:sz w:val="48"/>
          <w:szCs w:val="48"/>
          <w:lang w:val="vi-VN"/>
        </w:rPr>
      </w:pPr>
      <w:r w:rsidRPr="00534258">
        <w:rPr>
          <w:rFonts w:ascii="Times New Rome" w:eastAsia="Times New Roman" w:hAnsi="Times New Rome" w:cs="Times New Roman"/>
          <w:b/>
          <w:sz w:val="48"/>
          <w:szCs w:val="48"/>
          <w:lang w:val="vi-VN"/>
        </w:rPr>
        <w:t xml:space="preserve"> Hoạt động góc</w:t>
      </w:r>
    </w:p>
    <w:p w:rsidR="00534258" w:rsidRPr="00534258" w:rsidRDefault="00534258" w:rsidP="00534258">
      <w:pPr>
        <w:spacing w:line="240" w:lineRule="auto"/>
        <w:jc w:val="center"/>
        <w:rPr>
          <w:rFonts w:ascii="Times New Rome" w:eastAsia="Times New Roman" w:hAnsi="Times New Rome" w:cs="Times New Roman"/>
          <w:i/>
          <w:sz w:val="40"/>
          <w:szCs w:val="40"/>
        </w:rPr>
      </w:pPr>
      <w:r w:rsidRPr="00534258">
        <w:rPr>
          <w:rFonts w:ascii="Times New Rome" w:eastAsia="Times New Roman" w:hAnsi="Times New Rome" w:cs="Times New Roman"/>
          <w:i/>
          <w:sz w:val="40"/>
          <w:szCs w:val="40"/>
          <w:lang w:val="vi-VN"/>
        </w:rPr>
        <w:t>Góc</w:t>
      </w:r>
      <w:r w:rsidR="00FD3358">
        <w:rPr>
          <w:rFonts w:ascii="Times New Rome" w:eastAsia="Times New Roman" w:hAnsi="Times New Rome" w:cs="Times New Roman"/>
          <w:i/>
          <w:sz w:val="40"/>
          <w:szCs w:val="40"/>
          <w:lang w:val="vi-VN"/>
        </w:rPr>
        <w:t xml:space="preserve"> </w:t>
      </w:r>
      <w:r w:rsidR="00FD3358">
        <w:rPr>
          <w:rFonts w:ascii="Times New Rome" w:eastAsia="Times New Roman" w:hAnsi="Times New Rome" w:cs="Times New Roman"/>
          <w:i/>
          <w:sz w:val="40"/>
          <w:szCs w:val="40"/>
        </w:rPr>
        <w:t>âm nhạc</w:t>
      </w:r>
    </w:p>
    <w:p w:rsidR="00534258" w:rsidRPr="00534258" w:rsidRDefault="00534258" w:rsidP="00534258">
      <w:pPr>
        <w:spacing w:line="240" w:lineRule="auto"/>
        <w:jc w:val="center"/>
        <w:rPr>
          <w:rFonts w:ascii="Times New Rome" w:eastAsia="Times New Roman" w:hAnsi="Times New Rome" w:cs="Times New Roman"/>
          <w:b/>
          <w:sz w:val="48"/>
          <w:szCs w:val="48"/>
          <w:lang w:val="vi-VN"/>
        </w:rPr>
      </w:pPr>
      <w:r w:rsidRPr="00534258">
        <w:rPr>
          <w:rFonts w:ascii="Times New Rome" w:eastAsia="Times New Roman" w:hAnsi="Times New Rome" w:cs="Times New Roman"/>
          <w:b/>
          <w:sz w:val="48"/>
          <w:szCs w:val="48"/>
          <w:lang w:val="vi-VN"/>
        </w:rPr>
        <w:t>Hoạt động chiều</w:t>
      </w:r>
    </w:p>
    <w:p w:rsidR="00534258" w:rsidRPr="00534258" w:rsidRDefault="00FD3358" w:rsidP="00534258">
      <w:pPr>
        <w:spacing w:line="240" w:lineRule="auto"/>
        <w:jc w:val="center"/>
        <w:rPr>
          <w:rFonts w:ascii="Times New Rome" w:eastAsia="Times New Roman" w:hAnsi="Times New Rome" w:cs="Times New Roman"/>
          <w:i/>
          <w:sz w:val="40"/>
          <w:szCs w:val="40"/>
        </w:rPr>
      </w:pPr>
      <w:r>
        <w:rPr>
          <w:rFonts w:ascii="Times New Rome" w:eastAsia="Times New Roman" w:hAnsi="Times New Rome" w:cs="Times New Roman"/>
          <w:i/>
          <w:sz w:val="40"/>
          <w:szCs w:val="40"/>
        </w:rPr>
        <w:t>Xem phim hoạt hình</w:t>
      </w:r>
    </w:p>
    <w:p w:rsidR="00534258" w:rsidRDefault="00534258" w:rsidP="00534258">
      <w:pPr>
        <w:tabs>
          <w:tab w:val="left" w:pos="983"/>
        </w:tabs>
        <w:rPr>
          <w:rFonts w:ascii="Times New Rome" w:eastAsia="Times New Roman" w:hAnsi="Times New Rome" w:cs="Times New Roman"/>
          <w:sz w:val="32"/>
          <w:szCs w:val="32"/>
        </w:rPr>
      </w:pPr>
      <w:r w:rsidRPr="00534258">
        <w:rPr>
          <w:rFonts w:ascii="Times New Rome" w:eastAsia="Times New Roman" w:hAnsi="Times New Rome" w:cs="Times New Roman" w:hint="eastAsia"/>
          <w:sz w:val="32"/>
          <w:szCs w:val="32"/>
          <w:lang w:val="vi-VN"/>
        </w:rPr>
        <w:t>Đ</w:t>
      </w:r>
      <w:r w:rsidRPr="00534258">
        <w:rPr>
          <w:rFonts w:ascii="Times New Rome" w:eastAsia="Times New Roman" w:hAnsi="Times New Rome" w:cs="Times New Roman"/>
          <w:sz w:val="32"/>
          <w:szCs w:val="32"/>
          <w:lang w:val="vi-VN"/>
        </w:rPr>
        <w:t>ánh giá cuối ngày ................................................................................................................................................................................................................................................................................................................................................</w:t>
      </w:r>
      <w:r w:rsidR="00B64CBD">
        <w:rPr>
          <w:rFonts w:ascii="Times New Rome" w:eastAsia="Times New Roman" w:hAnsi="Times New Rome" w:cs="Times New Roman"/>
          <w:sz w:val="32"/>
          <w:szCs w:val="32"/>
        </w:rPr>
        <w:t>................................................................................................................</w:t>
      </w:r>
    </w:p>
    <w:p w:rsidR="001A676A" w:rsidRPr="009558F7" w:rsidRDefault="001A676A" w:rsidP="001A676A">
      <w:pPr>
        <w:spacing w:line="240" w:lineRule="auto"/>
        <w:contextualSpacing/>
        <w:rPr>
          <w:rFonts w:ascii="Times New Rome" w:eastAsia="Times New Roman" w:hAnsi="Times New Rome" w:cs="Times New Roman"/>
          <w:sz w:val="32"/>
          <w:szCs w:val="32"/>
        </w:rPr>
      </w:pPr>
      <w:r w:rsidRPr="009558F7">
        <w:rPr>
          <w:rFonts w:ascii="Times New Rome" w:eastAsia="Times New Roman" w:hAnsi="Times New Rome" w:cs="Times New Roman"/>
          <w:sz w:val="32"/>
          <w:szCs w:val="32"/>
          <w:lang w:val="vi-VN"/>
        </w:rPr>
        <w:t xml:space="preserve">Thứ </w:t>
      </w:r>
      <w:r>
        <w:rPr>
          <w:rFonts w:ascii="Times New Rome" w:eastAsia="Times New Roman" w:hAnsi="Times New Rome" w:cs="Times New Roman"/>
          <w:sz w:val="32"/>
          <w:szCs w:val="32"/>
        </w:rPr>
        <w:t>tư</w:t>
      </w:r>
      <w:r w:rsidRPr="009558F7">
        <w:rPr>
          <w:rFonts w:ascii="Times New Rome" w:eastAsia="Times New Roman" w:hAnsi="Times New Rome" w:cs="Times New Roman"/>
          <w:sz w:val="32"/>
          <w:szCs w:val="32"/>
          <w:lang w:val="vi-VN"/>
        </w:rPr>
        <w:t xml:space="preserve">, ngày </w:t>
      </w:r>
      <w:r>
        <w:rPr>
          <w:rFonts w:ascii="Times New Rome" w:eastAsia="Times New Roman" w:hAnsi="Times New Rome" w:cs="Times New Roman"/>
          <w:sz w:val="32"/>
          <w:szCs w:val="32"/>
        </w:rPr>
        <w:t>13</w:t>
      </w:r>
      <w:r>
        <w:rPr>
          <w:rFonts w:ascii="Times New Rome" w:eastAsia="Times New Roman" w:hAnsi="Times New Rome" w:cs="Times New Roman"/>
          <w:sz w:val="32"/>
          <w:szCs w:val="32"/>
          <w:lang w:val="vi-VN"/>
        </w:rPr>
        <w:t xml:space="preserve"> tháng </w:t>
      </w:r>
      <w:r>
        <w:rPr>
          <w:rFonts w:ascii="Times New Rome" w:eastAsia="Times New Roman" w:hAnsi="Times New Rome" w:cs="Times New Roman"/>
          <w:sz w:val="32"/>
          <w:szCs w:val="32"/>
        </w:rPr>
        <w:t>4</w:t>
      </w:r>
      <w:r w:rsidRPr="009558F7">
        <w:rPr>
          <w:rFonts w:ascii="Times New Rome" w:eastAsia="Times New Roman" w:hAnsi="Times New Rome" w:cs="Times New Roman"/>
          <w:sz w:val="32"/>
          <w:szCs w:val="32"/>
          <w:lang w:val="vi-VN"/>
        </w:rPr>
        <w:t xml:space="preserve"> </w:t>
      </w:r>
      <w:r>
        <w:rPr>
          <w:rFonts w:ascii="Times New Rome" w:eastAsia="Times New Roman" w:hAnsi="Times New Rome" w:cs="Times New Roman"/>
          <w:sz w:val="32"/>
          <w:szCs w:val="32"/>
          <w:lang w:val="vi-VN"/>
        </w:rPr>
        <w:t>năm 201</w:t>
      </w:r>
      <w:r>
        <w:rPr>
          <w:rFonts w:ascii="Times New Rome" w:eastAsia="Times New Roman" w:hAnsi="Times New Rome" w:cs="Times New Roman"/>
          <w:sz w:val="32"/>
          <w:szCs w:val="32"/>
        </w:rPr>
        <w:t>6</w:t>
      </w:r>
    </w:p>
    <w:p w:rsidR="001A676A" w:rsidRPr="009558F7" w:rsidRDefault="001A676A" w:rsidP="001A676A">
      <w:pPr>
        <w:spacing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VẬN </w:t>
      </w:r>
      <w:proofErr w:type="gramStart"/>
      <w:r>
        <w:rPr>
          <w:rFonts w:ascii="Times New Roman" w:eastAsia="Times New Roman" w:hAnsi="Times New Roman" w:cs="Times New Roman"/>
          <w:b/>
          <w:sz w:val="52"/>
          <w:szCs w:val="52"/>
        </w:rPr>
        <w:t>ĐỘNG :NHỚ</w:t>
      </w:r>
      <w:proofErr w:type="gramEnd"/>
      <w:r>
        <w:rPr>
          <w:rFonts w:ascii="Times New Roman" w:eastAsia="Times New Roman" w:hAnsi="Times New Roman" w:cs="Times New Roman"/>
          <w:b/>
          <w:sz w:val="52"/>
          <w:szCs w:val="52"/>
        </w:rPr>
        <w:t xml:space="preserve"> ƠN BÁC</w:t>
      </w:r>
    </w:p>
    <w:p w:rsidR="001A676A" w:rsidRPr="009558F7" w:rsidRDefault="001A676A" w:rsidP="001A676A">
      <w:pPr>
        <w:spacing w:line="240" w:lineRule="auto"/>
        <w:rPr>
          <w:rFonts w:ascii="Times New Roman" w:eastAsia="Times New Roman" w:hAnsi="Times New Roman" w:cs="Times New Roman"/>
          <w:b/>
          <w:sz w:val="28"/>
          <w:szCs w:val="28"/>
          <w:lang w:val="vi-VN"/>
        </w:rPr>
      </w:pPr>
      <w:r w:rsidRPr="009558F7">
        <w:rPr>
          <w:rFonts w:ascii="Times New Roman" w:eastAsia="Times New Roman" w:hAnsi="Times New Roman" w:cs="Times New Roman"/>
          <w:b/>
          <w:sz w:val="28"/>
          <w:szCs w:val="28"/>
          <w:lang w:val="vi-VN"/>
        </w:rPr>
        <w:t xml:space="preserve">I/ Mục đích: </w:t>
      </w:r>
    </w:p>
    <w:p w:rsidR="001A676A" w:rsidRPr="009558F7" w:rsidRDefault="001A676A" w:rsidP="001A676A">
      <w:pPr>
        <w:spacing w:line="240" w:lineRule="auto"/>
        <w:ind w:left="780" w:hanging="780"/>
        <w:contextualSpacing/>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_ Trẻ </w:t>
      </w:r>
      <w:r>
        <w:rPr>
          <w:rFonts w:ascii="Times New Roman" w:eastAsia="Times New Roman" w:hAnsi="Times New Roman" w:cs="Times New Roman"/>
          <w:sz w:val="28"/>
          <w:szCs w:val="28"/>
        </w:rPr>
        <w:t>vận động được</w:t>
      </w:r>
      <w:r>
        <w:rPr>
          <w:rFonts w:ascii="Times New Roman" w:eastAsia="Times New Roman" w:hAnsi="Times New Roman" w:cs="Times New Roman"/>
          <w:sz w:val="28"/>
          <w:szCs w:val="28"/>
          <w:lang w:val="vi-VN"/>
        </w:rPr>
        <w:t xml:space="preserve"> bài hát “ </w:t>
      </w:r>
      <w:r>
        <w:rPr>
          <w:rFonts w:ascii="Times New Roman" w:eastAsia="Times New Roman" w:hAnsi="Times New Roman" w:cs="Times New Roman"/>
          <w:sz w:val="28"/>
          <w:szCs w:val="28"/>
        </w:rPr>
        <w:t>Nhớ ơn Bác</w:t>
      </w:r>
      <w:r w:rsidRPr="009558F7">
        <w:rPr>
          <w:rFonts w:ascii="Times New Roman" w:eastAsia="Times New Roman" w:hAnsi="Times New Roman" w:cs="Times New Roman"/>
          <w:sz w:val="28"/>
          <w:szCs w:val="28"/>
          <w:lang w:val="vi-VN"/>
        </w:rPr>
        <w:t>”</w:t>
      </w:r>
    </w:p>
    <w:p w:rsidR="001A676A" w:rsidRPr="009558F7" w:rsidRDefault="001A676A" w:rsidP="001A676A">
      <w:pPr>
        <w:spacing w:line="240" w:lineRule="auto"/>
        <w:ind w:left="780" w:hanging="780"/>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Trẻ tham gia các hoạt động cùng cô và các bạn</w:t>
      </w:r>
    </w:p>
    <w:p w:rsidR="001A676A" w:rsidRPr="009558F7" w:rsidRDefault="001A676A" w:rsidP="001A676A">
      <w:pPr>
        <w:spacing w:line="240" w:lineRule="auto"/>
        <w:ind w:left="780" w:hanging="780"/>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Gíao dục trẻ biết dạ thưa khi được hỏi đến.</w:t>
      </w:r>
    </w:p>
    <w:p w:rsidR="001A676A" w:rsidRPr="009558F7" w:rsidRDefault="001A676A" w:rsidP="001A676A">
      <w:pPr>
        <w:spacing w:line="240" w:lineRule="auto"/>
        <w:ind w:left="780" w:hanging="780"/>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_Giáo dục trẻ biết vâng lời, kính trọng thầy cô giáo</w:t>
      </w:r>
    </w:p>
    <w:p w:rsidR="001A676A" w:rsidRPr="009558F7" w:rsidRDefault="001A676A" w:rsidP="001A676A">
      <w:pPr>
        <w:spacing w:line="240" w:lineRule="auto"/>
        <w:ind w:left="780" w:hanging="780"/>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_Trẻ tích cực tham gia hoạt động</w:t>
      </w:r>
    </w:p>
    <w:p w:rsidR="001A676A" w:rsidRPr="009558F7" w:rsidRDefault="001A676A" w:rsidP="001A676A">
      <w:pPr>
        <w:spacing w:line="240" w:lineRule="auto"/>
        <w:rPr>
          <w:rFonts w:ascii="Times New Roman" w:eastAsia="Times New Roman" w:hAnsi="Times New Roman" w:cs="Times New Roman"/>
          <w:b/>
          <w:sz w:val="28"/>
          <w:szCs w:val="28"/>
          <w:lang w:val="vi-VN"/>
        </w:rPr>
      </w:pPr>
      <w:r w:rsidRPr="009558F7">
        <w:rPr>
          <w:rFonts w:ascii="Times New Roman" w:eastAsia="Times New Roman" w:hAnsi="Times New Roman" w:cs="Times New Roman"/>
          <w:b/>
          <w:sz w:val="28"/>
          <w:szCs w:val="28"/>
          <w:lang w:val="vi-VN"/>
        </w:rPr>
        <w:t>II/ Chuẩn bị:</w:t>
      </w:r>
    </w:p>
    <w:p w:rsidR="001A676A" w:rsidRPr="009558F7" w:rsidRDefault="001A676A" w:rsidP="001A676A">
      <w:pPr>
        <w:spacing w:line="240" w:lineRule="auto"/>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Một cây đàn đồ chơi</w:t>
      </w:r>
    </w:p>
    <w:p w:rsidR="001A676A" w:rsidRPr="009558F7" w:rsidRDefault="001A676A" w:rsidP="001A676A">
      <w:pPr>
        <w:spacing w:line="240" w:lineRule="auto"/>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Đ</w:t>
      </w:r>
      <w:r>
        <w:rPr>
          <w:rFonts w:ascii="Times New Roman" w:eastAsia="Times New Roman" w:hAnsi="Times New Roman" w:cs="Times New Roman"/>
          <w:sz w:val="28"/>
          <w:szCs w:val="28"/>
          <w:lang w:val="vi-VN"/>
        </w:rPr>
        <w:t xml:space="preserve">àn có bài hát “ </w:t>
      </w:r>
      <w:r>
        <w:rPr>
          <w:rFonts w:ascii="Times New Roman" w:eastAsia="Times New Roman" w:hAnsi="Times New Roman" w:cs="Times New Roman"/>
          <w:sz w:val="28"/>
          <w:szCs w:val="28"/>
        </w:rPr>
        <w:t>Nhớ ơn Nác</w:t>
      </w:r>
      <w:r w:rsidRPr="009558F7">
        <w:rPr>
          <w:rFonts w:ascii="Times New Roman" w:eastAsia="Times New Roman" w:hAnsi="Times New Roman" w:cs="Times New Roman"/>
          <w:sz w:val="28"/>
          <w:szCs w:val="28"/>
          <w:lang w:val="vi-VN"/>
        </w:rPr>
        <w:t>”</w:t>
      </w:r>
    </w:p>
    <w:p w:rsidR="001A676A" w:rsidRPr="009558F7" w:rsidRDefault="001A676A" w:rsidP="001A676A">
      <w:pPr>
        <w:spacing w:line="240" w:lineRule="auto"/>
        <w:contextualSpacing/>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_ Bài hát “ </w:t>
      </w:r>
      <w:r>
        <w:rPr>
          <w:rFonts w:ascii="Times New Roman" w:eastAsia="Times New Roman" w:hAnsi="Times New Roman" w:cs="Times New Roman"/>
          <w:sz w:val="28"/>
          <w:szCs w:val="28"/>
        </w:rPr>
        <w:t>Đêm qua em mơ gặp Bác Hồ</w:t>
      </w:r>
      <w:r w:rsidRPr="009558F7">
        <w:rPr>
          <w:rFonts w:ascii="Times New Roman" w:eastAsia="Times New Roman" w:hAnsi="Times New Roman" w:cs="Times New Roman"/>
          <w:sz w:val="28"/>
          <w:szCs w:val="28"/>
          <w:lang w:val="vi-VN"/>
        </w:rPr>
        <w:t>”</w:t>
      </w:r>
    </w:p>
    <w:p w:rsidR="001A676A" w:rsidRPr="009558F7" w:rsidRDefault="001A676A" w:rsidP="001A676A">
      <w:pPr>
        <w:spacing w:line="240" w:lineRule="auto"/>
        <w:rPr>
          <w:rFonts w:ascii="Times New Roman" w:eastAsia="Times New Roman" w:hAnsi="Times New Roman" w:cs="Times New Roman"/>
          <w:b/>
          <w:sz w:val="28"/>
          <w:szCs w:val="28"/>
        </w:rPr>
      </w:pPr>
      <w:r w:rsidRPr="009558F7">
        <w:rPr>
          <w:rFonts w:ascii="Times New Roman" w:eastAsia="Times New Roman" w:hAnsi="Times New Roman" w:cs="Times New Roman"/>
          <w:b/>
          <w:sz w:val="28"/>
          <w:szCs w:val="28"/>
        </w:rPr>
        <w:t>III/ Tiến hành</w:t>
      </w:r>
    </w:p>
    <w:p w:rsidR="001A676A" w:rsidRDefault="001A676A" w:rsidP="001A676A">
      <w:pPr>
        <w:numPr>
          <w:ilvl w:val="0"/>
          <w:numId w:val="19"/>
        </w:numPr>
        <w:spacing w:line="240" w:lineRule="auto"/>
        <w:contextualSpacing/>
        <w:rPr>
          <w:rFonts w:ascii="Times New Roman" w:eastAsia="Times New Roman" w:hAnsi="Times New Roman" w:cs="Times New Roman"/>
          <w:b/>
          <w:i/>
          <w:sz w:val="28"/>
          <w:szCs w:val="28"/>
        </w:rPr>
      </w:pPr>
      <w:r w:rsidRPr="009558F7">
        <w:rPr>
          <w:rFonts w:ascii="Times New Roman" w:eastAsia="Times New Roman" w:hAnsi="Times New Roman" w:cs="Times New Roman"/>
          <w:b/>
          <w:i/>
          <w:sz w:val="28"/>
          <w:szCs w:val="28"/>
        </w:rPr>
        <w:t>Hoạt động 1: ổn định trẻ</w:t>
      </w:r>
    </w:p>
    <w:p w:rsidR="001A676A" w:rsidRDefault="001A676A" w:rsidP="001A676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 Ôn hát </w:t>
      </w:r>
      <w:proofErr w:type="gramStart"/>
      <w:r>
        <w:rPr>
          <w:rFonts w:ascii="Times New Roman" w:eastAsia="Times New Roman" w:hAnsi="Times New Roman" w:cs="Times New Roman"/>
          <w:sz w:val="28"/>
          <w:szCs w:val="28"/>
        </w:rPr>
        <w:t>“ Nhớ</w:t>
      </w:r>
      <w:proofErr w:type="gramEnd"/>
      <w:r>
        <w:rPr>
          <w:rFonts w:ascii="Times New Roman" w:eastAsia="Times New Roman" w:hAnsi="Times New Roman" w:cs="Times New Roman"/>
          <w:sz w:val="28"/>
          <w:szCs w:val="28"/>
        </w:rPr>
        <w:t xml:space="preserve"> ơn Bác”</w:t>
      </w:r>
    </w:p>
    <w:p w:rsidR="001A676A" w:rsidRPr="001A676A" w:rsidRDefault="001A676A" w:rsidP="001A676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_Bài hát này nói về tình cảm của các cháu </w:t>
      </w:r>
      <w:proofErr w:type="gramStart"/>
      <w:r>
        <w:rPr>
          <w:rFonts w:ascii="Times New Roman" w:eastAsia="Times New Roman" w:hAnsi="Times New Roman" w:cs="Times New Roman"/>
          <w:sz w:val="28"/>
          <w:szCs w:val="28"/>
        </w:rPr>
        <w:t>nhi</w:t>
      </w:r>
      <w:proofErr w:type="gramEnd"/>
      <w:r>
        <w:rPr>
          <w:rFonts w:ascii="Times New Roman" w:eastAsia="Times New Roman" w:hAnsi="Times New Roman" w:cs="Times New Roman"/>
          <w:sz w:val="28"/>
          <w:szCs w:val="28"/>
        </w:rPr>
        <w:t xml:space="preserve"> đồng dành cho Bác</w:t>
      </w:r>
    </w:p>
    <w:p w:rsidR="001A676A" w:rsidRPr="009558F7" w:rsidRDefault="001A676A" w:rsidP="001A676A">
      <w:pPr>
        <w:numPr>
          <w:ilvl w:val="0"/>
          <w:numId w:val="19"/>
        </w:numPr>
        <w:spacing w:line="240" w:lineRule="auto"/>
        <w:contextualSpacing/>
        <w:rPr>
          <w:rFonts w:ascii="Times New Roman" w:eastAsia="Times New Roman" w:hAnsi="Times New Roman" w:cs="Times New Roman"/>
          <w:b/>
          <w:i/>
          <w:sz w:val="28"/>
          <w:szCs w:val="28"/>
        </w:rPr>
      </w:pPr>
      <w:r w:rsidRPr="009558F7">
        <w:rPr>
          <w:rFonts w:ascii="Times New Roman" w:eastAsia="Times New Roman" w:hAnsi="Times New Roman" w:cs="Times New Roman"/>
          <w:b/>
          <w:i/>
          <w:sz w:val="28"/>
          <w:szCs w:val="28"/>
        </w:rPr>
        <w:t>Hoạt độ</w:t>
      </w:r>
      <w:r>
        <w:rPr>
          <w:rFonts w:ascii="Times New Roman" w:eastAsia="Times New Roman" w:hAnsi="Times New Roman" w:cs="Times New Roman"/>
          <w:b/>
          <w:i/>
          <w:sz w:val="28"/>
          <w:szCs w:val="28"/>
        </w:rPr>
        <w:t>ng 2: Vận động “Nhớ ơn Bác</w:t>
      </w:r>
      <w:r w:rsidRPr="009558F7">
        <w:rPr>
          <w:rFonts w:ascii="Times New Roman" w:eastAsia="Times New Roman" w:hAnsi="Times New Roman" w:cs="Times New Roman"/>
          <w:b/>
          <w:i/>
          <w:sz w:val="28"/>
          <w:szCs w:val="28"/>
        </w:rPr>
        <w:t>”</w:t>
      </w:r>
    </w:p>
    <w:p w:rsidR="001A676A" w:rsidRDefault="00A34396"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_Xem hình Bác Hồ với các cháu </w:t>
      </w:r>
      <w:proofErr w:type="gramStart"/>
      <w:r>
        <w:rPr>
          <w:rFonts w:ascii="Times New Roman" w:eastAsia="Times New Roman" w:hAnsi="Times New Roman" w:cs="Times New Roman"/>
          <w:sz w:val="28"/>
          <w:szCs w:val="28"/>
        </w:rPr>
        <w:t>nhi</w:t>
      </w:r>
      <w:proofErr w:type="gramEnd"/>
      <w:r>
        <w:rPr>
          <w:rFonts w:ascii="Times New Roman" w:eastAsia="Times New Roman" w:hAnsi="Times New Roman" w:cs="Times New Roman"/>
          <w:sz w:val="28"/>
          <w:szCs w:val="28"/>
        </w:rPr>
        <w:t xml:space="preserve"> đồng</w:t>
      </w:r>
    </w:p>
    <w:p w:rsidR="00A34396" w:rsidRPr="009558F7" w:rsidRDefault="00A34396"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Tình cảm các cháu dành cho Bác Hồ như thế nào? Và Bác dành tình cảm như thế nào đối với các cháu nhi </w:t>
      </w:r>
      <w:proofErr w:type="gramStart"/>
      <w:r>
        <w:rPr>
          <w:rFonts w:ascii="Times New Roman" w:eastAsia="Times New Roman" w:hAnsi="Times New Roman" w:cs="Times New Roman"/>
          <w:sz w:val="28"/>
          <w:szCs w:val="28"/>
        </w:rPr>
        <w:t>đồng ?</w:t>
      </w:r>
      <w:proofErr w:type="gramEnd"/>
    </w:p>
    <w:p w:rsidR="001A676A" w:rsidRPr="009558F7" w:rsidRDefault="00A34396"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 Có bài hát nói về tình cảm các cháu </w:t>
      </w:r>
      <w:proofErr w:type="gramStart"/>
      <w:r>
        <w:rPr>
          <w:rFonts w:ascii="Times New Roman" w:eastAsia="Times New Roman" w:hAnsi="Times New Roman" w:cs="Times New Roman"/>
          <w:sz w:val="28"/>
          <w:szCs w:val="28"/>
        </w:rPr>
        <w:t>nhi</w:t>
      </w:r>
      <w:proofErr w:type="gramEnd"/>
      <w:r>
        <w:rPr>
          <w:rFonts w:ascii="Times New Roman" w:eastAsia="Times New Roman" w:hAnsi="Times New Roman" w:cs="Times New Roman"/>
          <w:sz w:val="28"/>
          <w:szCs w:val="28"/>
        </w:rPr>
        <w:t xml:space="preserve"> đồng đối với Bác</w:t>
      </w:r>
    </w:p>
    <w:p w:rsidR="001A676A" w:rsidRPr="009558F7" w:rsidRDefault="00A34396" w:rsidP="001A676A">
      <w:pPr>
        <w:spacing w:line="240" w:lineRule="auto"/>
        <w:ind w:left="142"/>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 Cả lớp chúng ta cùng nhau hát lại bài hát này nhe.</w:t>
      </w:r>
      <w:proofErr w:type="gramEnd"/>
    </w:p>
    <w:p w:rsidR="001A676A" w:rsidRPr="009558F7" w:rsidRDefault="00A34396" w:rsidP="001A676A">
      <w:pPr>
        <w:spacing w:line="240" w:lineRule="auto"/>
        <w:ind w:left="142"/>
        <w:contextualSpacing/>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_ Vận </w:t>
      </w:r>
      <w:proofErr w:type="gramStart"/>
      <w:r>
        <w:rPr>
          <w:rFonts w:ascii="Times New Roman" w:eastAsia="Times New Roman" w:hAnsi="Times New Roman" w:cs="Times New Roman"/>
          <w:i/>
          <w:sz w:val="28"/>
          <w:szCs w:val="28"/>
        </w:rPr>
        <w:t>động :Bài</w:t>
      </w:r>
      <w:proofErr w:type="gramEnd"/>
      <w:r>
        <w:rPr>
          <w:rFonts w:ascii="Times New Roman" w:eastAsia="Times New Roman" w:hAnsi="Times New Roman" w:cs="Times New Roman"/>
          <w:i/>
          <w:sz w:val="28"/>
          <w:szCs w:val="28"/>
        </w:rPr>
        <w:t xml:space="preserve"> hát “Nhớ ơn Bác”</w:t>
      </w:r>
    </w:p>
    <w:p w:rsidR="001A676A" w:rsidRPr="009558F7" w:rsidRDefault="00A34396"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Câu </w:t>
      </w:r>
      <w:proofErr w:type="gramStart"/>
      <w:r>
        <w:rPr>
          <w:rFonts w:ascii="Times New Roman" w:eastAsia="Times New Roman" w:hAnsi="Times New Roman" w:cs="Times New Roman"/>
          <w:sz w:val="28"/>
          <w:szCs w:val="28"/>
        </w:rPr>
        <w:t>“ Ai</w:t>
      </w:r>
      <w:proofErr w:type="gramEnd"/>
      <w:r>
        <w:rPr>
          <w:rFonts w:ascii="Times New Roman" w:eastAsia="Times New Roman" w:hAnsi="Times New Roman" w:cs="Times New Roman"/>
          <w:sz w:val="28"/>
          <w:szCs w:val="28"/>
        </w:rPr>
        <w:t xml:space="preserve"> yêu</w:t>
      </w:r>
      <w:r w:rsidR="003B6E22">
        <w:rPr>
          <w:rFonts w:ascii="Times New Roman" w:eastAsia="Times New Roman" w:hAnsi="Times New Roman" w:cs="Times New Roman"/>
          <w:sz w:val="28"/>
          <w:szCs w:val="28"/>
        </w:rPr>
        <w:t xml:space="preserve"> nhi đồng….Hồ Chí Minh”: giơ</w:t>
      </w:r>
      <w:r>
        <w:rPr>
          <w:rFonts w:ascii="Times New Roman" w:eastAsia="Times New Roman" w:hAnsi="Times New Roman" w:cs="Times New Roman"/>
          <w:sz w:val="28"/>
          <w:szCs w:val="28"/>
        </w:rPr>
        <w:t xml:space="preserve"> từng tay và chéo tay nhau để trước ngực</w:t>
      </w:r>
    </w:p>
    <w:p w:rsidR="001A676A" w:rsidRPr="009558F7" w:rsidRDefault="003B6E22"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Ai</w:t>
      </w:r>
      <w:proofErr w:type="gramEnd"/>
      <w:r>
        <w:rPr>
          <w:rFonts w:ascii="Times New Roman" w:eastAsia="Times New Roman" w:hAnsi="Times New Roman" w:cs="Times New Roman"/>
          <w:sz w:val="28"/>
          <w:szCs w:val="28"/>
        </w:rPr>
        <w:t xml:space="preserve"> yêu Bác Hồ….nhi đồng” : giơ từng tay ra ngoài</w:t>
      </w:r>
      <w:r w:rsidR="0084522B">
        <w:rPr>
          <w:rFonts w:ascii="Times New Roman" w:eastAsia="Times New Roman" w:hAnsi="Times New Roman" w:cs="Times New Roman"/>
          <w:sz w:val="28"/>
          <w:szCs w:val="28"/>
        </w:rPr>
        <w:t xml:space="preserve"> </w:t>
      </w:r>
      <w:r w:rsidR="001A676A" w:rsidRPr="009558F7">
        <w:rPr>
          <w:rFonts w:ascii="Times New Roman" w:eastAsia="Times New Roman" w:hAnsi="Times New Roman" w:cs="Times New Roman"/>
          <w:sz w:val="28"/>
          <w:szCs w:val="28"/>
        </w:rPr>
        <w:t>?</w:t>
      </w:r>
    </w:p>
    <w:p w:rsidR="001A676A" w:rsidRPr="009558F7" w:rsidRDefault="0084522B"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“Á có ……ấm no</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tay giơ trên đầu và xoay tròn kết hợp lắc bàn tay</w:t>
      </w:r>
      <w:r w:rsidR="001A676A">
        <w:rPr>
          <w:rFonts w:ascii="Times New Roman" w:eastAsia="Times New Roman" w:hAnsi="Times New Roman" w:cs="Times New Roman"/>
          <w:sz w:val="28"/>
          <w:szCs w:val="28"/>
        </w:rPr>
        <w:t xml:space="preserve"> </w:t>
      </w:r>
    </w:p>
    <w:p w:rsidR="001A676A" w:rsidRPr="009558F7" w:rsidRDefault="00F51BC9"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Chúng</w:t>
      </w:r>
      <w:proofErr w:type="gramEnd"/>
      <w:r>
        <w:rPr>
          <w:rFonts w:ascii="Times New Roman" w:eastAsia="Times New Roman" w:hAnsi="Times New Roman" w:cs="Times New Roman"/>
          <w:sz w:val="28"/>
          <w:szCs w:val="28"/>
        </w:rPr>
        <w:t xml:space="preserve"> em….Bác Hồ” giơ tay trên đầu xoay tròn ngược lại và cũng lắc tay</w:t>
      </w:r>
      <w:r w:rsidR="001A676A" w:rsidRPr="009558F7">
        <w:rPr>
          <w:rFonts w:ascii="Times New Roman" w:eastAsia="Times New Roman" w:hAnsi="Times New Roman" w:cs="Times New Roman"/>
          <w:sz w:val="28"/>
          <w:szCs w:val="28"/>
        </w:rPr>
        <w:t xml:space="preserve"> </w:t>
      </w:r>
    </w:p>
    <w:p w:rsidR="001A676A" w:rsidRPr="009558F7" w:rsidRDefault="00F51BC9"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“Hứa với Bác…. chăm ngoan” hay </w:t>
      </w:r>
      <w:proofErr w:type="gramStart"/>
      <w:r>
        <w:rPr>
          <w:rFonts w:ascii="Times New Roman" w:eastAsia="Times New Roman" w:hAnsi="Times New Roman" w:cs="Times New Roman"/>
          <w:sz w:val="28"/>
          <w:szCs w:val="28"/>
        </w:rPr>
        <w:t>tay</w:t>
      </w:r>
      <w:proofErr w:type="gramEnd"/>
      <w:r>
        <w:rPr>
          <w:rFonts w:ascii="Times New Roman" w:eastAsia="Times New Roman" w:hAnsi="Times New Roman" w:cs="Times New Roman"/>
          <w:sz w:val="28"/>
          <w:szCs w:val="28"/>
        </w:rPr>
        <w:t xml:space="preserve"> giơ phía trước bước lên trên kết hợp cuộn tay và bước lùi lại.</w:t>
      </w:r>
    </w:p>
    <w:p w:rsidR="001A676A" w:rsidRPr="009558F7" w:rsidRDefault="00F51BC9"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Chúng</w:t>
      </w:r>
      <w:proofErr w:type="gramEnd"/>
      <w:r>
        <w:rPr>
          <w:rFonts w:ascii="Times New Roman" w:eastAsia="Times New Roman" w:hAnsi="Times New Roman" w:cs="Times New Roman"/>
          <w:sz w:val="28"/>
          <w:szCs w:val="28"/>
        </w:rPr>
        <w:t xml:space="preserve"> em xin…… Bác Hồ” giơ </w:t>
      </w:r>
      <w:proofErr w:type="gramStart"/>
      <w:r>
        <w:rPr>
          <w:rFonts w:ascii="Times New Roman" w:eastAsia="Times New Roman" w:hAnsi="Times New Roman" w:cs="Times New Roman"/>
          <w:sz w:val="28"/>
          <w:szCs w:val="28"/>
        </w:rPr>
        <w:t>tay</w:t>
      </w:r>
      <w:proofErr w:type="gramEnd"/>
      <w:r>
        <w:rPr>
          <w:rFonts w:ascii="Times New Roman" w:eastAsia="Times New Roman" w:hAnsi="Times New Roman" w:cs="Times New Roman"/>
          <w:sz w:val="28"/>
          <w:szCs w:val="28"/>
        </w:rPr>
        <w:t xml:space="preserve"> lên trên đầu và lắc tay </w:t>
      </w:r>
    </w:p>
    <w:p w:rsidR="001A676A" w:rsidRPr="009558F7" w:rsidRDefault="00F51BC9"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_ Cho trẻ vận động cùng cô 2 lần</w:t>
      </w:r>
    </w:p>
    <w:p w:rsidR="001A676A" w:rsidRPr="009558F7" w:rsidRDefault="00F51BC9"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_ Cho trẻ vận động với nhiều hình thức, nhóm, tốp, trai, gái</w:t>
      </w:r>
    </w:p>
    <w:p w:rsidR="001A676A" w:rsidRPr="009558F7" w:rsidRDefault="001A676A" w:rsidP="001A676A">
      <w:pPr>
        <w:numPr>
          <w:ilvl w:val="0"/>
          <w:numId w:val="19"/>
        </w:numPr>
        <w:spacing w:line="240" w:lineRule="auto"/>
        <w:contextualSpacing/>
        <w:rPr>
          <w:rFonts w:ascii="Times New Roman" w:eastAsia="Times New Roman" w:hAnsi="Times New Roman" w:cs="Times New Roman"/>
          <w:b/>
          <w:i/>
          <w:sz w:val="28"/>
          <w:szCs w:val="28"/>
        </w:rPr>
      </w:pPr>
      <w:r w:rsidRPr="009558F7">
        <w:rPr>
          <w:rFonts w:ascii="Times New Roman" w:eastAsia="Times New Roman" w:hAnsi="Times New Roman" w:cs="Times New Roman"/>
          <w:b/>
          <w:i/>
          <w:sz w:val="28"/>
          <w:szCs w:val="28"/>
        </w:rPr>
        <w:t xml:space="preserve">Hoạt động 3: </w:t>
      </w:r>
      <w:r>
        <w:rPr>
          <w:rFonts w:ascii="Times New Roman" w:eastAsia="Times New Roman" w:hAnsi="Times New Roman" w:cs="Times New Roman"/>
          <w:b/>
          <w:i/>
          <w:sz w:val="28"/>
          <w:szCs w:val="28"/>
        </w:rPr>
        <w:t>Nghe bài hát “ Quê hương tươi đẹp</w:t>
      </w:r>
      <w:r w:rsidRPr="009558F7">
        <w:rPr>
          <w:rFonts w:ascii="Times New Roman" w:eastAsia="Times New Roman" w:hAnsi="Times New Roman" w:cs="Times New Roman"/>
          <w:b/>
          <w:i/>
          <w:sz w:val="28"/>
          <w:szCs w:val="28"/>
        </w:rPr>
        <w:t>”</w:t>
      </w:r>
    </w:p>
    <w:p w:rsidR="001A676A" w:rsidRPr="009558F7" w:rsidRDefault="001A676A" w:rsidP="001A676A">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Bài hát củ</w:t>
      </w:r>
      <w:r>
        <w:rPr>
          <w:rFonts w:ascii="Times New Roman" w:eastAsia="Times New Roman" w:hAnsi="Times New Roman" w:cs="Times New Roman"/>
          <w:sz w:val="28"/>
          <w:szCs w:val="28"/>
        </w:rPr>
        <w:t>a cô có tên là Quê hương tươi đẹp</w:t>
      </w:r>
    </w:p>
    <w:p w:rsidR="001A676A" w:rsidRDefault="001A676A" w:rsidP="001A676A">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_Cho trẻ nghe lần 1</w:t>
      </w:r>
    </w:p>
    <w:p w:rsidR="001A676A" w:rsidRPr="009558F7" w:rsidRDefault="001A676A" w:rsidP="001A67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_Bài hát này thể hiện tình yêu quê hương đất nước, quê hương thật tươi đẹp với phong cảnh thơ mộng hữu tình</w:t>
      </w:r>
    </w:p>
    <w:p w:rsidR="001A676A" w:rsidRPr="009558F7" w:rsidRDefault="001A676A" w:rsidP="001A676A">
      <w:pPr>
        <w:numPr>
          <w:ilvl w:val="0"/>
          <w:numId w:val="19"/>
        </w:numPr>
        <w:spacing w:line="240" w:lineRule="auto"/>
        <w:contextualSpacing/>
        <w:rPr>
          <w:rFonts w:ascii="Times New Roman" w:eastAsia="Times New Roman" w:hAnsi="Times New Roman" w:cs="Times New Roman"/>
          <w:b/>
          <w:i/>
          <w:sz w:val="28"/>
          <w:szCs w:val="28"/>
          <w:lang w:val="fr-FR"/>
        </w:rPr>
      </w:pPr>
      <w:r w:rsidRPr="009558F7">
        <w:rPr>
          <w:rFonts w:ascii="Times New Roman" w:eastAsia="Times New Roman" w:hAnsi="Times New Roman" w:cs="Times New Roman"/>
          <w:b/>
          <w:i/>
          <w:sz w:val="28"/>
          <w:szCs w:val="28"/>
          <w:lang w:val="fr-FR"/>
        </w:rPr>
        <w:t>Hoạt động 4: Trò chơi “ Tai ai tinh”</w:t>
      </w:r>
    </w:p>
    <w:p w:rsidR="001A676A" w:rsidRPr="009558F7" w:rsidRDefault="001A676A" w:rsidP="001A676A">
      <w:pPr>
        <w:spacing w:line="240" w:lineRule="auto"/>
        <w:ind w:left="142"/>
        <w:contextualSpacing/>
        <w:rPr>
          <w:rFonts w:ascii="Times New Roman" w:eastAsia="Times New Roman" w:hAnsi="Times New Roman" w:cs="Times New Roman"/>
          <w:sz w:val="28"/>
          <w:szCs w:val="28"/>
          <w:lang w:val="fr-FR"/>
        </w:rPr>
      </w:pPr>
      <w:r w:rsidRPr="009558F7">
        <w:rPr>
          <w:rFonts w:ascii="Times New Roman" w:eastAsia="Times New Roman" w:hAnsi="Times New Roman" w:cs="Times New Roman"/>
          <w:sz w:val="28"/>
          <w:szCs w:val="28"/>
          <w:lang w:val="fr-FR"/>
        </w:rPr>
        <w:t>_Luật chơi: người bị bịt mắt phải nhận ra giọng hát của bạn và nói đúng tên bài hát</w:t>
      </w:r>
    </w:p>
    <w:p w:rsidR="001A676A" w:rsidRPr="009558F7" w:rsidRDefault="001A676A" w:rsidP="001A676A">
      <w:pPr>
        <w:spacing w:line="240" w:lineRule="auto"/>
        <w:ind w:left="142"/>
        <w:contextualSpacing/>
        <w:rPr>
          <w:rFonts w:ascii="Times New Roman" w:eastAsia="Times New Roman" w:hAnsi="Times New Roman" w:cs="Times New Roman"/>
          <w:sz w:val="28"/>
          <w:szCs w:val="28"/>
          <w:lang w:val="fr-FR"/>
        </w:rPr>
      </w:pPr>
      <w:r w:rsidRPr="009558F7">
        <w:rPr>
          <w:rFonts w:ascii="Times New Roman" w:eastAsia="Times New Roman" w:hAnsi="Times New Roman" w:cs="Times New Roman"/>
          <w:sz w:val="28"/>
          <w:szCs w:val="28"/>
          <w:lang w:val="fr-FR"/>
        </w:rPr>
        <w:t>_Giới thiệu cách chơi: gọi một trẻ lên bịt kín mắt, chỉ định một trẻ hát một đoạn trong bài hát bất kì đã học. Hỏi trẻ bị bịt mắt “ bạn nào hát và hát bài gì</w:t>
      </w:r>
      <w:proofErr w:type="gramStart"/>
      <w:r w:rsidRPr="009558F7">
        <w:rPr>
          <w:rFonts w:ascii="Times New Roman" w:eastAsia="Times New Roman" w:hAnsi="Times New Roman" w:cs="Times New Roman"/>
          <w:sz w:val="28"/>
          <w:szCs w:val="28"/>
          <w:lang w:val="fr-FR"/>
        </w:rPr>
        <w:t>” .</w:t>
      </w:r>
      <w:proofErr w:type="gramEnd"/>
      <w:r w:rsidRPr="009558F7">
        <w:rPr>
          <w:rFonts w:ascii="Times New Roman" w:eastAsia="Times New Roman" w:hAnsi="Times New Roman" w:cs="Times New Roman"/>
          <w:sz w:val="28"/>
          <w:szCs w:val="28"/>
          <w:lang w:val="fr-FR"/>
        </w:rPr>
        <w:t xml:space="preserve"> Bạn này nói đúng sẽ nhận được một món quà của chị Hằng tặng nhe. Còn bạn nào đón sai sẽ không được quà và sẽ bị phạt</w:t>
      </w:r>
    </w:p>
    <w:p w:rsidR="001A676A" w:rsidRPr="009558F7" w:rsidRDefault="001A676A" w:rsidP="001A676A">
      <w:pPr>
        <w:spacing w:line="240" w:lineRule="auto"/>
        <w:ind w:left="142"/>
        <w:contextualSpacing/>
        <w:rPr>
          <w:rFonts w:ascii="Times New Roman" w:eastAsia="Times New Roman" w:hAnsi="Times New Roman" w:cs="Times New Roman"/>
          <w:sz w:val="28"/>
          <w:szCs w:val="28"/>
          <w:lang w:val="fr-FR"/>
        </w:rPr>
      </w:pPr>
      <w:r w:rsidRPr="009558F7">
        <w:rPr>
          <w:rFonts w:ascii="Times New Roman" w:eastAsia="Times New Roman" w:hAnsi="Times New Roman" w:cs="Times New Roman"/>
          <w:sz w:val="28"/>
          <w:szCs w:val="28"/>
          <w:lang w:val="fr-FR"/>
        </w:rPr>
        <w:t>Cho trẻ chơi, cô hướng dẫn trẻ chưa chơi được</w:t>
      </w:r>
    </w:p>
    <w:p w:rsidR="001A676A" w:rsidRPr="009558F7" w:rsidRDefault="001A676A" w:rsidP="001A676A">
      <w:pPr>
        <w:spacing w:line="240" w:lineRule="auto"/>
        <w:ind w:left="2160" w:firstLine="720"/>
        <w:contextualSpacing/>
        <w:rPr>
          <w:rFonts w:ascii="Times New Rome" w:eastAsia="Times New Roman" w:hAnsi="Times New Rome" w:cs="Times New Roman"/>
          <w:b/>
          <w:sz w:val="48"/>
          <w:szCs w:val="48"/>
          <w:lang w:val="vi-VN"/>
        </w:rPr>
      </w:pPr>
      <w:r w:rsidRPr="009558F7">
        <w:rPr>
          <w:rFonts w:ascii="Times New Rome" w:eastAsia="Times New Roman" w:hAnsi="Times New Rome" w:cs="Times New Roman"/>
          <w:b/>
          <w:sz w:val="48"/>
          <w:szCs w:val="48"/>
          <w:lang w:val="vi-VN"/>
        </w:rPr>
        <w:t>Hoạt động ngoài trời</w:t>
      </w:r>
    </w:p>
    <w:p w:rsidR="001A676A" w:rsidRPr="009558F7" w:rsidRDefault="00221194" w:rsidP="001A676A">
      <w:pPr>
        <w:spacing w:line="240" w:lineRule="auto"/>
        <w:jc w:val="center"/>
        <w:rPr>
          <w:rFonts w:ascii="Times New Rome" w:eastAsia="Times New Roman" w:hAnsi="Times New Rome" w:cs="Times New Roman"/>
          <w:i/>
          <w:sz w:val="40"/>
          <w:szCs w:val="40"/>
          <w:lang w:val="fr-FR"/>
        </w:rPr>
      </w:pPr>
      <w:r>
        <w:rPr>
          <w:rFonts w:ascii="Times New Rome" w:eastAsia="Times New Roman" w:hAnsi="Times New Rome" w:cs="Times New Roman"/>
          <w:i/>
          <w:sz w:val="40"/>
          <w:szCs w:val="40"/>
          <w:lang w:val="fr-FR"/>
        </w:rPr>
        <w:t>Nhảy vào nhảy ra</w:t>
      </w:r>
    </w:p>
    <w:p w:rsidR="001A676A" w:rsidRPr="009558F7" w:rsidRDefault="001A676A" w:rsidP="001A676A">
      <w:pPr>
        <w:spacing w:line="240" w:lineRule="auto"/>
        <w:ind w:left="2160" w:firstLine="720"/>
        <w:contextualSpacing/>
        <w:rPr>
          <w:rFonts w:ascii="Times New Rome" w:eastAsia="Times New Roman" w:hAnsi="Times New Rome" w:cs="Times New Roman"/>
          <w:b/>
          <w:sz w:val="48"/>
          <w:szCs w:val="48"/>
          <w:lang w:val="vi-VN"/>
        </w:rPr>
      </w:pPr>
      <w:r w:rsidRPr="009558F7">
        <w:rPr>
          <w:rFonts w:ascii="Times New Rome" w:eastAsia="Times New Roman" w:hAnsi="Times New Rome" w:cs="Times New Roman"/>
          <w:b/>
          <w:sz w:val="48"/>
          <w:szCs w:val="48"/>
          <w:lang w:val="vi-VN"/>
        </w:rPr>
        <w:t>Hoạt động góc</w:t>
      </w:r>
    </w:p>
    <w:p w:rsidR="001A676A" w:rsidRPr="009558F7" w:rsidRDefault="001A676A" w:rsidP="001A676A">
      <w:pPr>
        <w:spacing w:line="240" w:lineRule="auto"/>
        <w:ind w:left="2880" w:firstLine="720"/>
        <w:contextualSpacing/>
        <w:rPr>
          <w:rFonts w:ascii="Times New Rome" w:eastAsia="Times New Roman" w:hAnsi="Times New Rome" w:cs="Times New Roman"/>
          <w:i/>
          <w:sz w:val="40"/>
          <w:szCs w:val="40"/>
          <w:lang w:val="fr-FR"/>
        </w:rPr>
      </w:pPr>
      <w:r w:rsidRPr="009558F7">
        <w:rPr>
          <w:rFonts w:ascii="Times New Rome" w:eastAsia="Times New Roman" w:hAnsi="Times New Rome" w:cs="Times New Roman"/>
          <w:i/>
          <w:sz w:val="40"/>
          <w:szCs w:val="40"/>
          <w:lang w:val="vi-VN"/>
        </w:rPr>
        <w:t>Góc</w:t>
      </w:r>
      <w:r w:rsidR="00221194">
        <w:rPr>
          <w:rFonts w:ascii="Times New Rome" w:eastAsia="Times New Roman" w:hAnsi="Times New Rome" w:cs="Times New Roman"/>
          <w:i/>
          <w:sz w:val="40"/>
          <w:szCs w:val="40"/>
          <w:lang w:val="fr-FR"/>
        </w:rPr>
        <w:t xml:space="preserve"> xây dựng</w:t>
      </w:r>
    </w:p>
    <w:p w:rsidR="001A676A" w:rsidRPr="009558F7" w:rsidRDefault="001A676A" w:rsidP="001A676A">
      <w:pPr>
        <w:spacing w:line="240" w:lineRule="auto"/>
        <w:jc w:val="center"/>
        <w:rPr>
          <w:rFonts w:ascii="Times New Rome" w:eastAsia="Times New Roman" w:hAnsi="Times New Rome" w:cs="Times New Roman"/>
          <w:b/>
          <w:sz w:val="48"/>
          <w:szCs w:val="48"/>
          <w:lang w:val="vi-VN"/>
        </w:rPr>
      </w:pPr>
      <w:r w:rsidRPr="009558F7">
        <w:rPr>
          <w:rFonts w:ascii="Times New Rome" w:eastAsia="Times New Roman" w:hAnsi="Times New Rome" w:cs="Times New Roman"/>
          <w:b/>
          <w:sz w:val="48"/>
          <w:szCs w:val="48"/>
          <w:lang w:val="vi-VN"/>
        </w:rPr>
        <w:t>Hoạt động chiều</w:t>
      </w:r>
    </w:p>
    <w:p w:rsidR="00900F6E" w:rsidRDefault="00221194" w:rsidP="00221194">
      <w:pPr>
        <w:spacing w:line="240" w:lineRule="auto"/>
        <w:jc w:val="center"/>
        <w:rPr>
          <w:rFonts w:ascii="Times New Rome" w:eastAsia="Times New Roman" w:hAnsi="Times New Rome" w:cs="Times New Roman"/>
          <w:i/>
          <w:sz w:val="40"/>
          <w:szCs w:val="40"/>
          <w:lang w:val="fr-FR"/>
        </w:rPr>
      </w:pPr>
      <w:r>
        <w:rPr>
          <w:rFonts w:ascii="Times New Rome" w:eastAsia="Times New Roman" w:hAnsi="Times New Rome" w:cs="Times New Roman"/>
          <w:i/>
          <w:sz w:val="40"/>
          <w:szCs w:val="40"/>
          <w:lang w:val="fr-FR"/>
        </w:rPr>
        <w:t xml:space="preserve">THHP : môi trường xung quanh </w:t>
      </w:r>
    </w:p>
    <w:p w:rsidR="001A676A" w:rsidRPr="009558F7" w:rsidRDefault="00221194" w:rsidP="00221194">
      <w:pPr>
        <w:spacing w:line="240" w:lineRule="auto"/>
        <w:jc w:val="center"/>
        <w:rPr>
          <w:rFonts w:ascii="Times New Rome" w:eastAsia="Times New Roman" w:hAnsi="Times New Rome" w:cs="Times New Roman"/>
          <w:i/>
          <w:sz w:val="40"/>
          <w:szCs w:val="40"/>
          <w:lang w:val="fr-FR"/>
        </w:rPr>
      </w:pPr>
      <w:r>
        <w:rPr>
          <w:rFonts w:ascii="Times New Rome" w:eastAsia="Times New Roman" w:hAnsi="Times New Rome" w:cs="Times New Roman"/>
          <w:i/>
          <w:sz w:val="40"/>
          <w:szCs w:val="40"/>
          <w:lang w:val="fr-FR"/>
        </w:rPr>
        <w:lastRenderedPageBreak/>
        <w:t>«  Biển đảo Việt Nam »</w:t>
      </w:r>
    </w:p>
    <w:p w:rsidR="001A676A" w:rsidRDefault="001A676A" w:rsidP="001A676A">
      <w:pPr>
        <w:tabs>
          <w:tab w:val="left" w:pos="983"/>
        </w:tabs>
        <w:rPr>
          <w:rFonts w:ascii="Times New Rome" w:eastAsia="Times New Roman" w:hAnsi="Times New Rome" w:cs="Times New Roman"/>
          <w:sz w:val="32"/>
          <w:szCs w:val="32"/>
        </w:rPr>
      </w:pPr>
      <w:r w:rsidRPr="009558F7">
        <w:rPr>
          <w:rFonts w:ascii="Times New Rome" w:eastAsia="Times New Roman" w:hAnsi="Times New Rome" w:cs="Times New Roman" w:hint="eastAsia"/>
          <w:sz w:val="32"/>
          <w:szCs w:val="32"/>
          <w:lang w:val="vi-VN"/>
        </w:rPr>
        <w:t>Đ</w:t>
      </w:r>
      <w:r w:rsidRPr="009558F7">
        <w:rPr>
          <w:rFonts w:ascii="Times New Rome" w:eastAsia="Times New Roman" w:hAnsi="Times New Rome" w:cs="Times New Roman"/>
          <w:sz w:val="32"/>
          <w:szCs w:val="32"/>
          <w:lang w:val="vi-VN"/>
        </w:rPr>
        <w:t>ánh giá cuối ngày ................................................................................................................................................................................................................................................................................................................................................</w:t>
      </w:r>
      <w:r>
        <w:rPr>
          <w:rFonts w:ascii="Times New Rome" w:eastAsia="Times New Roman" w:hAnsi="Times New Rome" w:cs="Times New Roman"/>
          <w:sz w:val="32"/>
          <w:szCs w:val="32"/>
        </w:rPr>
        <w:t>................................................................................................................................................................................................................................</w:t>
      </w:r>
    </w:p>
    <w:p w:rsidR="00205C71" w:rsidRPr="00205C71" w:rsidRDefault="00205C71" w:rsidP="00205C71">
      <w:pPr>
        <w:spacing w:line="240" w:lineRule="auto"/>
        <w:contextualSpacing/>
        <w:rPr>
          <w:rFonts w:ascii="Times New Rome" w:eastAsia="Times New Roman" w:hAnsi="Times New Rome" w:cs="Times New Roman"/>
          <w:sz w:val="32"/>
          <w:szCs w:val="32"/>
        </w:rPr>
      </w:pPr>
      <w:r w:rsidRPr="00205C71">
        <w:rPr>
          <w:rFonts w:ascii="Times New Rome" w:eastAsia="Times New Roman" w:hAnsi="Times New Rome" w:cs="Times New Roman"/>
          <w:sz w:val="32"/>
          <w:szCs w:val="32"/>
          <w:lang w:val="vi-VN"/>
        </w:rPr>
        <w:t xml:space="preserve">Thứ năm ngày </w:t>
      </w:r>
      <w:r>
        <w:rPr>
          <w:rFonts w:ascii="Times New Rome" w:eastAsia="Times New Roman" w:hAnsi="Times New Rome" w:cs="Times New Roman"/>
          <w:sz w:val="32"/>
          <w:szCs w:val="32"/>
        </w:rPr>
        <w:t>14</w:t>
      </w:r>
      <w:r w:rsidRPr="00205C71">
        <w:rPr>
          <w:rFonts w:ascii="Times New Rome" w:eastAsia="Times New Roman" w:hAnsi="Times New Rome" w:cs="Times New Roman"/>
          <w:sz w:val="32"/>
          <w:szCs w:val="32"/>
          <w:lang w:val="vi-VN"/>
        </w:rPr>
        <w:t xml:space="preserve"> tháng </w:t>
      </w:r>
      <w:r>
        <w:rPr>
          <w:rFonts w:ascii="Times New Rome" w:eastAsia="Times New Roman" w:hAnsi="Times New Rome" w:cs="Times New Roman"/>
          <w:sz w:val="32"/>
          <w:szCs w:val="32"/>
        </w:rPr>
        <w:t>4</w:t>
      </w:r>
      <w:r w:rsidRPr="00205C71">
        <w:rPr>
          <w:rFonts w:ascii="Times New Rome" w:eastAsia="Times New Roman" w:hAnsi="Times New Rome" w:cs="Times New Roman"/>
          <w:sz w:val="32"/>
          <w:szCs w:val="32"/>
          <w:lang w:val="vi-VN"/>
        </w:rPr>
        <w:t xml:space="preserve"> </w:t>
      </w:r>
      <w:r>
        <w:rPr>
          <w:rFonts w:ascii="Times New Rome" w:eastAsia="Times New Roman" w:hAnsi="Times New Rome" w:cs="Times New Roman"/>
          <w:sz w:val="32"/>
          <w:szCs w:val="32"/>
          <w:lang w:val="vi-VN"/>
        </w:rPr>
        <w:t>năm 201</w:t>
      </w:r>
      <w:r>
        <w:rPr>
          <w:rFonts w:ascii="Times New Rome" w:eastAsia="Times New Roman" w:hAnsi="Times New Rome" w:cs="Times New Roman"/>
          <w:sz w:val="32"/>
          <w:szCs w:val="32"/>
        </w:rPr>
        <w:t>6</w:t>
      </w:r>
    </w:p>
    <w:p w:rsidR="00205C71" w:rsidRPr="00205C71" w:rsidRDefault="000174E9" w:rsidP="000174E9">
      <w:pPr>
        <w:spacing w:line="240" w:lineRule="auto"/>
        <w:jc w:val="center"/>
        <w:rPr>
          <w:rFonts w:ascii="Times New Rome" w:eastAsia="Times New Roman" w:hAnsi="Times New Rome" w:cs="Times New Roman"/>
          <w:b/>
          <w:sz w:val="52"/>
          <w:szCs w:val="52"/>
        </w:rPr>
      </w:pPr>
      <w:r>
        <w:rPr>
          <w:rFonts w:ascii="Times New Rome" w:eastAsia="Times New Roman" w:hAnsi="Times New Rome" w:cs="Times New Roman"/>
          <w:b/>
          <w:sz w:val="52"/>
          <w:szCs w:val="52"/>
        </w:rPr>
        <w:t>CA DAO</w:t>
      </w:r>
    </w:p>
    <w:p w:rsidR="00205C71" w:rsidRPr="00205C71" w:rsidRDefault="00205C71" w:rsidP="00205C71">
      <w:pPr>
        <w:spacing w:line="240" w:lineRule="auto"/>
        <w:ind w:left="360"/>
        <w:rPr>
          <w:rFonts w:ascii="Times New Roman" w:eastAsia="Times New Roman" w:hAnsi="Times New Roman" w:cs="Times New Roman"/>
          <w:b/>
          <w:sz w:val="28"/>
          <w:szCs w:val="28"/>
          <w:lang w:val="vi-VN"/>
        </w:rPr>
      </w:pPr>
      <w:r w:rsidRPr="00205C71">
        <w:rPr>
          <w:rFonts w:ascii="Times New Roman" w:eastAsia="Times New Roman" w:hAnsi="Times New Roman" w:cs="Times New Roman"/>
          <w:sz w:val="32"/>
          <w:szCs w:val="32"/>
          <w:lang w:val="vi-VN"/>
        </w:rPr>
        <w:t xml:space="preserve">I </w:t>
      </w:r>
      <w:r w:rsidRPr="00205C71">
        <w:rPr>
          <w:rFonts w:ascii="Times New Roman" w:eastAsia="Times New Roman" w:hAnsi="Times New Roman" w:cs="Times New Roman"/>
          <w:b/>
          <w:sz w:val="32"/>
          <w:szCs w:val="32"/>
          <w:lang w:val="vi-VN"/>
        </w:rPr>
        <w:t>.</w:t>
      </w:r>
      <w:r w:rsidRPr="00205C71">
        <w:rPr>
          <w:rFonts w:ascii="Times New Roman" w:eastAsia="Times New Roman" w:hAnsi="Times New Roman" w:cs="Times New Roman"/>
          <w:b/>
          <w:sz w:val="28"/>
          <w:szCs w:val="28"/>
          <w:lang w:val="vi-VN"/>
        </w:rPr>
        <w:t>Yêu cầu:</w:t>
      </w:r>
    </w:p>
    <w:p w:rsidR="00205C71" w:rsidRPr="00205C71" w:rsidRDefault="00205C71" w:rsidP="00205C71">
      <w:pPr>
        <w:spacing w:line="240" w:lineRule="auto"/>
        <w:ind w:left="360"/>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t>_Cháu đọc được</w:t>
      </w:r>
      <w:r w:rsidR="00FB26E6">
        <w:rPr>
          <w:rFonts w:ascii="Times New Roman" w:eastAsia="Times New Roman" w:hAnsi="Times New Roman" w:cs="Times New Roman"/>
          <w:sz w:val="28"/>
          <w:szCs w:val="28"/>
          <w:lang w:val="vi-VN"/>
        </w:rPr>
        <w:t xml:space="preserve"> bài </w:t>
      </w:r>
      <w:r w:rsidR="00FB26E6">
        <w:rPr>
          <w:rFonts w:ascii="Times New Roman" w:eastAsia="Times New Roman" w:hAnsi="Times New Roman" w:cs="Times New Roman"/>
          <w:sz w:val="28"/>
          <w:szCs w:val="28"/>
        </w:rPr>
        <w:t xml:space="preserve">ca dao </w:t>
      </w:r>
    </w:p>
    <w:p w:rsidR="00205C71" w:rsidRPr="00205C71" w:rsidRDefault="00FB26E6" w:rsidP="00205C71">
      <w:p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_Trẻ hiểu nội dung bài </w:t>
      </w:r>
      <w:r>
        <w:rPr>
          <w:rFonts w:ascii="Times New Roman" w:eastAsia="Times New Roman" w:hAnsi="Times New Roman" w:cs="Times New Roman"/>
          <w:sz w:val="28"/>
          <w:szCs w:val="28"/>
        </w:rPr>
        <w:t>ca dao</w:t>
      </w:r>
    </w:p>
    <w:p w:rsidR="00205C71" w:rsidRPr="00205C71" w:rsidRDefault="00205C71" w:rsidP="00205C71">
      <w:pPr>
        <w:spacing w:line="240" w:lineRule="auto"/>
        <w:ind w:left="360"/>
        <w:rPr>
          <w:rFonts w:ascii="Times New Roman" w:eastAsia="Times New Roman" w:hAnsi="Times New Roman" w:cs="Times New Roman"/>
          <w:sz w:val="28"/>
          <w:szCs w:val="28"/>
          <w:lang w:val="vi-VN"/>
        </w:rPr>
      </w:pPr>
      <w:r w:rsidRPr="00205C71">
        <w:rPr>
          <w:rFonts w:ascii="Times New Roman" w:eastAsia="Times New Roman" w:hAnsi="Times New Roman" w:cs="Times New Roman"/>
          <w:sz w:val="28"/>
          <w:szCs w:val="28"/>
          <w:lang w:val="vi-VN"/>
        </w:rPr>
        <w:t>_</w:t>
      </w:r>
      <w:r w:rsidR="00FB26E6">
        <w:rPr>
          <w:rFonts w:ascii="Times New Roman" w:eastAsia="Times New Roman" w:hAnsi="Times New Roman" w:cs="Times New Roman"/>
          <w:sz w:val="28"/>
          <w:szCs w:val="28"/>
          <w:lang w:val="vi-VN"/>
        </w:rPr>
        <w:t>Rèn trẻ đọc diễn cảm bài ca dao</w:t>
      </w:r>
      <w:r w:rsidRPr="00205C71">
        <w:rPr>
          <w:rFonts w:ascii="Times New Roman" w:eastAsia="Times New Roman" w:hAnsi="Times New Roman" w:cs="Times New Roman"/>
          <w:sz w:val="28"/>
          <w:szCs w:val="28"/>
          <w:lang w:val="vi-VN"/>
        </w:rPr>
        <w:t>, rèn trẻ nói tròn câu</w:t>
      </w:r>
    </w:p>
    <w:p w:rsidR="00205C71" w:rsidRPr="00205C71" w:rsidRDefault="00205C71" w:rsidP="00FB26E6">
      <w:pPr>
        <w:spacing w:line="240" w:lineRule="auto"/>
        <w:ind w:left="360"/>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t xml:space="preserve">_Giáo dục cháu biết yêu thương, kính trọng </w:t>
      </w:r>
      <w:r w:rsidR="00FB26E6">
        <w:rPr>
          <w:rFonts w:ascii="Times New Roman" w:eastAsia="Times New Roman" w:hAnsi="Times New Roman" w:cs="Times New Roman"/>
          <w:sz w:val="28"/>
          <w:szCs w:val="28"/>
        </w:rPr>
        <w:t>Bác Hồ</w:t>
      </w:r>
    </w:p>
    <w:p w:rsidR="00205C71" w:rsidRPr="00205C71" w:rsidRDefault="00205C71" w:rsidP="00205C71">
      <w:pPr>
        <w:spacing w:line="240" w:lineRule="auto"/>
        <w:ind w:left="360"/>
        <w:rPr>
          <w:rFonts w:ascii="Times New Roman" w:eastAsia="Times New Roman" w:hAnsi="Times New Roman" w:cs="Times New Roman"/>
          <w:sz w:val="28"/>
          <w:szCs w:val="28"/>
          <w:lang w:val="vi-VN"/>
        </w:rPr>
      </w:pPr>
      <w:r w:rsidRPr="00205C71">
        <w:rPr>
          <w:rFonts w:ascii="Times New Roman" w:eastAsia="Times New Roman" w:hAnsi="Times New Roman" w:cs="Times New Roman"/>
          <w:b/>
          <w:sz w:val="28"/>
          <w:szCs w:val="28"/>
          <w:lang w:val="vi-VN"/>
        </w:rPr>
        <w:t>II Chuẩn bị</w:t>
      </w:r>
      <w:r w:rsidRPr="00205C71">
        <w:rPr>
          <w:rFonts w:ascii="Times New Roman" w:eastAsia="Times New Roman" w:hAnsi="Times New Roman" w:cs="Times New Roman"/>
          <w:sz w:val="28"/>
          <w:szCs w:val="28"/>
          <w:lang w:val="vi-VN"/>
        </w:rPr>
        <w:t xml:space="preserve">: </w:t>
      </w:r>
    </w:p>
    <w:p w:rsidR="00205C71" w:rsidRPr="00205C71" w:rsidRDefault="00205C71" w:rsidP="00205C71">
      <w:pPr>
        <w:spacing w:line="240" w:lineRule="auto"/>
        <w:ind w:left="360"/>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t>_</w:t>
      </w:r>
      <w:r w:rsidR="00A27C52">
        <w:rPr>
          <w:rFonts w:ascii="Times New Roman" w:eastAsia="Times New Roman" w:hAnsi="Times New Roman" w:cs="Times New Roman"/>
          <w:sz w:val="28"/>
          <w:szCs w:val="28"/>
          <w:lang w:val="vi-VN"/>
        </w:rPr>
        <w:t xml:space="preserve">Hình ảnh </w:t>
      </w:r>
      <w:r w:rsidR="00A27C52">
        <w:rPr>
          <w:rFonts w:ascii="Times New Roman" w:eastAsia="Times New Roman" w:hAnsi="Times New Roman" w:cs="Times New Roman"/>
          <w:sz w:val="28"/>
          <w:szCs w:val="28"/>
        </w:rPr>
        <w:t xml:space="preserve">về Bác Hồ, các vì sao </w:t>
      </w:r>
    </w:p>
    <w:p w:rsidR="00205C71" w:rsidRPr="00205C71" w:rsidRDefault="00A27C52" w:rsidP="00205C71">
      <w:p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_</w:t>
      </w:r>
      <w:r>
        <w:rPr>
          <w:rFonts w:ascii="Times New Roman" w:eastAsia="Times New Roman" w:hAnsi="Times New Roman" w:cs="Times New Roman"/>
          <w:sz w:val="28"/>
          <w:szCs w:val="28"/>
        </w:rPr>
        <w:t xml:space="preserve">A4, màu </w:t>
      </w:r>
    </w:p>
    <w:p w:rsidR="00205C71" w:rsidRPr="00205C71" w:rsidRDefault="00205C71" w:rsidP="00205C71">
      <w:pPr>
        <w:spacing w:line="240" w:lineRule="auto"/>
        <w:ind w:firstLine="360"/>
        <w:rPr>
          <w:rFonts w:ascii="Times New Roman" w:eastAsia="Times New Roman" w:hAnsi="Times New Roman" w:cs="Times New Roman"/>
          <w:b/>
          <w:sz w:val="28"/>
          <w:szCs w:val="28"/>
          <w:lang w:val="vi-VN"/>
        </w:rPr>
      </w:pPr>
      <w:r w:rsidRPr="00205C71">
        <w:rPr>
          <w:rFonts w:ascii="Times New Roman" w:eastAsia="Times New Roman" w:hAnsi="Times New Roman" w:cs="Times New Roman"/>
          <w:b/>
          <w:sz w:val="28"/>
          <w:szCs w:val="28"/>
          <w:lang w:val="vi-VN"/>
        </w:rPr>
        <w:t>III.Tiến hành:</w:t>
      </w:r>
    </w:p>
    <w:p w:rsidR="00205C71" w:rsidRPr="00205C71" w:rsidRDefault="00205C71" w:rsidP="00205C71">
      <w:pPr>
        <w:numPr>
          <w:ilvl w:val="0"/>
          <w:numId w:val="20"/>
        </w:numPr>
        <w:spacing w:after="0" w:line="240" w:lineRule="auto"/>
        <w:rPr>
          <w:rFonts w:ascii="Times New Roman" w:eastAsia="Times New Roman" w:hAnsi="Times New Roman" w:cs="Times New Roman"/>
          <w:b/>
          <w:i/>
          <w:sz w:val="28"/>
          <w:szCs w:val="28"/>
          <w:lang w:val="vi-VN"/>
        </w:rPr>
      </w:pPr>
      <w:r w:rsidRPr="00205C71">
        <w:rPr>
          <w:rFonts w:ascii="Times New Roman" w:eastAsia="Times New Roman" w:hAnsi="Times New Roman" w:cs="Times New Roman"/>
          <w:b/>
          <w:i/>
          <w:sz w:val="28"/>
          <w:szCs w:val="28"/>
          <w:lang w:val="vi-VN"/>
        </w:rPr>
        <w:t xml:space="preserve">Hoạt động 1: </w:t>
      </w:r>
      <w:r w:rsidR="005E1EB6">
        <w:rPr>
          <w:rFonts w:ascii="Times New Roman" w:eastAsia="Times New Roman" w:hAnsi="Times New Roman" w:cs="Times New Roman"/>
          <w:b/>
          <w:i/>
          <w:sz w:val="28"/>
          <w:szCs w:val="28"/>
          <w:lang w:val="vi-VN"/>
        </w:rPr>
        <w:t>hát bài hát “</w:t>
      </w:r>
      <w:r w:rsidR="005E1EB6">
        <w:rPr>
          <w:rFonts w:ascii="Times New Roman" w:eastAsia="Times New Roman" w:hAnsi="Times New Roman" w:cs="Times New Roman"/>
          <w:b/>
          <w:i/>
          <w:sz w:val="28"/>
          <w:szCs w:val="28"/>
        </w:rPr>
        <w:t>Nhớ ơn Bác</w:t>
      </w:r>
      <w:r w:rsidRPr="00205C71">
        <w:rPr>
          <w:rFonts w:ascii="Times New Roman" w:eastAsia="Times New Roman" w:hAnsi="Times New Roman" w:cs="Times New Roman"/>
          <w:b/>
          <w:i/>
          <w:sz w:val="28"/>
          <w:szCs w:val="28"/>
          <w:lang w:val="vi-VN"/>
        </w:rPr>
        <w:t>”</w:t>
      </w:r>
    </w:p>
    <w:p w:rsidR="00205C71" w:rsidRPr="00205C71" w:rsidRDefault="00205C71" w:rsidP="00205C71">
      <w:pPr>
        <w:spacing w:line="240" w:lineRule="auto"/>
        <w:rPr>
          <w:rFonts w:ascii="Times New Roman" w:eastAsia="Times New Roman" w:hAnsi="Times New Roman" w:cs="Times New Roman"/>
          <w:sz w:val="28"/>
          <w:szCs w:val="28"/>
          <w:lang w:val="vi-VN"/>
        </w:rPr>
      </w:pPr>
      <w:r w:rsidRPr="00205C71">
        <w:rPr>
          <w:rFonts w:ascii="Times New Roman" w:eastAsia="Times New Roman" w:hAnsi="Times New Roman" w:cs="Times New Roman"/>
          <w:sz w:val="28"/>
          <w:szCs w:val="28"/>
          <w:lang w:val="vi-VN"/>
        </w:rPr>
        <w:t>_Bài hát tên gì?</w:t>
      </w:r>
    </w:p>
    <w:p w:rsidR="00205C71" w:rsidRPr="00205C71" w:rsidRDefault="00205C71" w:rsidP="00205C71">
      <w:pPr>
        <w:spacing w:line="240" w:lineRule="auto"/>
        <w:rPr>
          <w:rFonts w:ascii="Times New Roman" w:eastAsia="Times New Roman" w:hAnsi="Times New Roman" w:cs="Times New Roman"/>
          <w:sz w:val="28"/>
          <w:szCs w:val="28"/>
          <w:lang w:val="vi-VN"/>
        </w:rPr>
      </w:pPr>
      <w:r w:rsidRPr="00205C71">
        <w:rPr>
          <w:rFonts w:ascii="Times New Roman" w:eastAsia="Times New Roman" w:hAnsi="Times New Roman" w:cs="Times New Roman"/>
          <w:sz w:val="28"/>
          <w:szCs w:val="28"/>
          <w:lang w:val="vi-VN"/>
        </w:rPr>
        <w:t>_</w:t>
      </w:r>
      <w:r w:rsidR="005E1EB6">
        <w:rPr>
          <w:rFonts w:ascii="Times New Roman" w:eastAsia="Times New Roman" w:hAnsi="Times New Roman" w:cs="Times New Roman"/>
          <w:sz w:val="28"/>
          <w:szCs w:val="28"/>
          <w:lang w:val="vi-VN"/>
        </w:rPr>
        <w:t xml:space="preserve">Bài hát này nhắc đến </w:t>
      </w:r>
      <w:r w:rsidR="005E1EB6">
        <w:rPr>
          <w:rFonts w:ascii="Times New Roman" w:eastAsia="Times New Roman" w:hAnsi="Times New Roman" w:cs="Times New Roman"/>
          <w:sz w:val="28"/>
          <w:szCs w:val="28"/>
        </w:rPr>
        <w:t xml:space="preserve">ai </w:t>
      </w:r>
      <w:r w:rsidRPr="00205C71">
        <w:rPr>
          <w:rFonts w:ascii="Times New Roman" w:eastAsia="Times New Roman" w:hAnsi="Times New Roman" w:cs="Times New Roman"/>
          <w:sz w:val="28"/>
          <w:szCs w:val="28"/>
          <w:lang w:val="vi-VN"/>
        </w:rPr>
        <w:t>?</w:t>
      </w:r>
    </w:p>
    <w:p w:rsidR="00205C71" w:rsidRPr="00205C71" w:rsidRDefault="00205C71" w:rsidP="00205C71">
      <w:pPr>
        <w:spacing w:line="240" w:lineRule="auto"/>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t>_</w:t>
      </w:r>
      <w:r w:rsidR="005E1EB6">
        <w:rPr>
          <w:rFonts w:ascii="Times New Roman" w:eastAsia="Times New Roman" w:hAnsi="Times New Roman" w:cs="Times New Roman"/>
          <w:sz w:val="28"/>
          <w:szCs w:val="28"/>
        </w:rPr>
        <w:t>Tình cảm của Bác Hồ và các cháu nhi đồng như thế nào ?</w:t>
      </w:r>
    </w:p>
    <w:p w:rsidR="00205C71" w:rsidRPr="00205C71" w:rsidRDefault="005E1EB6" w:rsidP="00205C71">
      <w:pPr>
        <w:numPr>
          <w:ilvl w:val="0"/>
          <w:numId w:val="20"/>
        </w:numPr>
        <w:spacing w:after="0" w:line="240" w:lineRule="auto"/>
        <w:rPr>
          <w:rFonts w:ascii="Times New Roman" w:eastAsia="Times New Roman" w:hAnsi="Times New Roman" w:cs="Times New Roman"/>
          <w:b/>
          <w:i/>
          <w:sz w:val="28"/>
          <w:szCs w:val="28"/>
          <w:lang w:val="vi-VN"/>
        </w:rPr>
      </w:pPr>
      <w:r>
        <w:rPr>
          <w:rFonts w:ascii="Times New Roman" w:eastAsia="Times New Roman" w:hAnsi="Times New Roman" w:cs="Times New Roman"/>
          <w:b/>
          <w:i/>
          <w:sz w:val="28"/>
          <w:szCs w:val="28"/>
          <w:lang w:val="vi-VN"/>
        </w:rPr>
        <w:t xml:space="preserve">Hoạt động 2: dạy đọc </w:t>
      </w:r>
      <w:r>
        <w:rPr>
          <w:rFonts w:ascii="Times New Roman" w:eastAsia="Times New Roman" w:hAnsi="Times New Roman" w:cs="Times New Roman"/>
          <w:b/>
          <w:i/>
          <w:sz w:val="28"/>
          <w:szCs w:val="28"/>
        </w:rPr>
        <w:t>ca dao</w:t>
      </w:r>
    </w:p>
    <w:p w:rsidR="00205C71" w:rsidRPr="00205C71" w:rsidRDefault="00205C71" w:rsidP="00205C71">
      <w:pPr>
        <w:spacing w:after="0" w:line="240" w:lineRule="auto"/>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t xml:space="preserve">_Giới thiệu bài </w:t>
      </w:r>
      <w:r w:rsidR="005E1EB6">
        <w:rPr>
          <w:rFonts w:ascii="Times New Roman" w:eastAsia="Times New Roman" w:hAnsi="Times New Roman" w:cs="Times New Roman"/>
          <w:sz w:val="28"/>
          <w:szCs w:val="28"/>
        </w:rPr>
        <w:t>ca dao</w:t>
      </w:r>
    </w:p>
    <w:p w:rsidR="00205C71" w:rsidRPr="00205C71" w:rsidRDefault="00205C71" w:rsidP="00205C71">
      <w:pPr>
        <w:spacing w:after="0" w:line="240" w:lineRule="auto"/>
        <w:rPr>
          <w:rFonts w:ascii="Times New Roman" w:eastAsia="Times New Roman" w:hAnsi="Times New Roman" w:cs="Times New Roman"/>
          <w:sz w:val="28"/>
          <w:szCs w:val="28"/>
          <w:lang w:val="vi-VN"/>
        </w:rPr>
      </w:pPr>
      <w:r w:rsidRPr="00205C71">
        <w:rPr>
          <w:rFonts w:ascii="Times New Roman" w:eastAsia="Times New Roman" w:hAnsi="Times New Roman" w:cs="Times New Roman"/>
          <w:sz w:val="28"/>
          <w:szCs w:val="28"/>
          <w:lang w:val="vi-VN"/>
        </w:rPr>
        <w:t>_ Đọc lần 1</w:t>
      </w:r>
    </w:p>
    <w:p w:rsidR="00205C71" w:rsidRPr="00205C71" w:rsidRDefault="00205C71" w:rsidP="00205C71">
      <w:pPr>
        <w:spacing w:after="0" w:line="240" w:lineRule="auto"/>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t>_Đọc l</w:t>
      </w:r>
      <w:r w:rsidR="005E1EB6">
        <w:rPr>
          <w:rFonts w:ascii="Times New Roman" w:eastAsia="Times New Roman" w:hAnsi="Times New Roman" w:cs="Times New Roman"/>
          <w:sz w:val="28"/>
          <w:szCs w:val="28"/>
          <w:lang w:val="vi-VN"/>
        </w:rPr>
        <w:t xml:space="preserve">ần 2, đàm thoại nội dung bài </w:t>
      </w:r>
      <w:r w:rsidR="005E1EB6">
        <w:rPr>
          <w:rFonts w:ascii="Times New Roman" w:eastAsia="Times New Roman" w:hAnsi="Times New Roman" w:cs="Times New Roman"/>
          <w:sz w:val="28"/>
          <w:szCs w:val="28"/>
        </w:rPr>
        <w:t>ca dao</w:t>
      </w:r>
    </w:p>
    <w:p w:rsidR="00205C71" w:rsidRPr="00205C71" w:rsidRDefault="00205C71" w:rsidP="00205C71">
      <w:pPr>
        <w:spacing w:after="0" w:line="240" w:lineRule="auto"/>
        <w:rPr>
          <w:rFonts w:ascii="Times New Roman" w:eastAsia="Times New Roman" w:hAnsi="Times New Roman" w:cs="Times New Roman"/>
          <w:sz w:val="28"/>
          <w:szCs w:val="28"/>
          <w:lang w:val="vi-VN"/>
        </w:rPr>
      </w:pPr>
      <w:r w:rsidRPr="00205C71">
        <w:rPr>
          <w:rFonts w:ascii="Times New Roman" w:eastAsia="Times New Roman" w:hAnsi="Times New Roman" w:cs="Times New Roman"/>
          <w:sz w:val="28"/>
          <w:szCs w:val="28"/>
          <w:lang w:val="vi-VN"/>
        </w:rPr>
        <w:t xml:space="preserve">_Bài </w:t>
      </w:r>
      <w:r w:rsidR="005E1EB6">
        <w:rPr>
          <w:rFonts w:ascii="Times New Roman" w:eastAsia="Times New Roman" w:hAnsi="Times New Roman" w:cs="Times New Roman"/>
          <w:sz w:val="28"/>
          <w:szCs w:val="28"/>
        </w:rPr>
        <w:t>ca dao</w:t>
      </w:r>
      <w:r w:rsidR="005E1EB6">
        <w:rPr>
          <w:rFonts w:ascii="Times New Roman" w:eastAsia="Times New Roman" w:hAnsi="Times New Roman" w:cs="Times New Roman"/>
          <w:sz w:val="28"/>
          <w:szCs w:val="28"/>
          <w:lang w:val="vi-VN"/>
        </w:rPr>
        <w:t xml:space="preserve"> nhắc đến </w:t>
      </w:r>
      <w:r w:rsidR="005E1EB6">
        <w:rPr>
          <w:rFonts w:ascii="Times New Roman" w:eastAsia="Times New Roman" w:hAnsi="Times New Roman" w:cs="Times New Roman"/>
          <w:sz w:val="28"/>
          <w:szCs w:val="28"/>
        </w:rPr>
        <w:t xml:space="preserve">ai </w:t>
      </w:r>
      <w:r w:rsidRPr="00205C71">
        <w:rPr>
          <w:rFonts w:ascii="Times New Roman" w:eastAsia="Times New Roman" w:hAnsi="Times New Roman" w:cs="Times New Roman"/>
          <w:sz w:val="28"/>
          <w:szCs w:val="28"/>
          <w:lang w:val="vi-VN"/>
        </w:rPr>
        <w:t>?</w:t>
      </w:r>
    </w:p>
    <w:p w:rsidR="00205C71" w:rsidRPr="00205C71" w:rsidRDefault="005E1EB6" w:rsidP="00205C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_</w:t>
      </w:r>
      <w:r>
        <w:rPr>
          <w:rFonts w:ascii="Times New Roman" w:eastAsia="Times New Roman" w:hAnsi="Times New Roman" w:cs="Times New Roman"/>
          <w:sz w:val="28"/>
          <w:szCs w:val="28"/>
        </w:rPr>
        <w:t xml:space="preserve">Lá rừng có đếm được không </w:t>
      </w:r>
      <w:r w:rsidR="00205C71" w:rsidRPr="00205C71">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Vì </w:t>
      </w:r>
      <w:proofErr w:type="gramStart"/>
      <w:r>
        <w:rPr>
          <w:rFonts w:ascii="Times New Roman" w:eastAsia="Times New Roman" w:hAnsi="Times New Roman" w:cs="Times New Roman"/>
          <w:sz w:val="28"/>
          <w:szCs w:val="28"/>
        </w:rPr>
        <w:t>sao ?</w:t>
      </w:r>
      <w:proofErr w:type="gramEnd"/>
    </w:p>
    <w:p w:rsidR="00205C71" w:rsidRPr="00205C71" w:rsidRDefault="00205C71" w:rsidP="00205C71">
      <w:pPr>
        <w:spacing w:after="0" w:line="240" w:lineRule="auto"/>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t>_</w:t>
      </w:r>
      <w:r w:rsidR="005E1EB6">
        <w:rPr>
          <w:rFonts w:ascii="Times New Roman" w:eastAsia="Times New Roman" w:hAnsi="Times New Roman" w:cs="Times New Roman"/>
          <w:sz w:val="28"/>
          <w:szCs w:val="28"/>
        </w:rPr>
        <w:t xml:space="preserve">Các tầng trời cao có đếm được không </w:t>
      </w:r>
      <w:r w:rsidRPr="00205C71">
        <w:rPr>
          <w:rFonts w:ascii="Times New Roman" w:eastAsia="Times New Roman" w:hAnsi="Times New Roman" w:cs="Times New Roman"/>
          <w:sz w:val="28"/>
          <w:szCs w:val="28"/>
          <w:lang w:val="vi-VN"/>
        </w:rPr>
        <w:t>?</w:t>
      </w:r>
      <w:r w:rsidR="005E1EB6">
        <w:rPr>
          <w:rFonts w:ascii="Times New Roman" w:eastAsia="Times New Roman" w:hAnsi="Times New Roman" w:cs="Times New Roman"/>
          <w:sz w:val="28"/>
          <w:szCs w:val="28"/>
        </w:rPr>
        <w:t xml:space="preserve"> Vì </w:t>
      </w:r>
      <w:proofErr w:type="gramStart"/>
      <w:r w:rsidR="005E1EB6">
        <w:rPr>
          <w:rFonts w:ascii="Times New Roman" w:eastAsia="Times New Roman" w:hAnsi="Times New Roman" w:cs="Times New Roman"/>
          <w:sz w:val="28"/>
          <w:szCs w:val="28"/>
        </w:rPr>
        <w:t>sao ?</w:t>
      </w:r>
      <w:proofErr w:type="gramEnd"/>
    </w:p>
    <w:p w:rsidR="00205C71" w:rsidRPr="00205C71" w:rsidRDefault="00205C71" w:rsidP="00205C71">
      <w:pPr>
        <w:spacing w:after="0" w:line="240" w:lineRule="auto"/>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t>_</w:t>
      </w:r>
      <w:r w:rsidR="005E1EB6">
        <w:rPr>
          <w:rFonts w:ascii="Times New Roman" w:eastAsia="Times New Roman" w:hAnsi="Times New Roman" w:cs="Times New Roman"/>
          <w:sz w:val="28"/>
          <w:szCs w:val="28"/>
        </w:rPr>
        <w:t>Còn công ơn Bác thì sao</w:t>
      </w:r>
      <w:r w:rsidRPr="00205C71">
        <w:rPr>
          <w:rFonts w:ascii="Times New Roman" w:eastAsia="Times New Roman" w:hAnsi="Times New Roman" w:cs="Times New Roman"/>
          <w:sz w:val="28"/>
          <w:szCs w:val="28"/>
          <w:lang w:val="vi-VN"/>
        </w:rPr>
        <w:t>?</w:t>
      </w:r>
    </w:p>
    <w:p w:rsidR="00205C71" w:rsidRDefault="00205C71" w:rsidP="00205C71">
      <w:pPr>
        <w:spacing w:line="240" w:lineRule="auto"/>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lastRenderedPageBreak/>
        <w:t>_</w:t>
      </w:r>
      <w:r w:rsidR="005E1EB6">
        <w:rPr>
          <w:rFonts w:ascii="Times New Roman" w:eastAsia="Times New Roman" w:hAnsi="Times New Roman" w:cs="Times New Roman"/>
          <w:sz w:val="28"/>
          <w:szCs w:val="28"/>
        </w:rPr>
        <w:t>Các bạn ơi công ơn Bác Hồ dành cho quê hương này rất to lớn, không gì so sánh được, cũng không đếm được.</w:t>
      </w:r>
    </w:p>
    <w:p w:rsidR="005E1EB6" w:rsidRPr="00205C71" w:rsidRDefault="005E1EB6" w:rsidP="00205C7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_Giáo dục trẻ yêu thương kính trọng Bác, vị cha của dân tộc </w:t>
      </w:r>
    </w:p>
    <w:p w:rsidR="00205C71" w:rsidRPr="00205C71" w:rsidRDefault="00205C71" w:rsidP="00205C71">
      <w:pPr>
        <w:spacing w:line="240" w:lineRule="auto"/>
        <w:rPr>
          <w:rFonts w:ascii="Times New Roman" w:eastAsia="Times New Roman" w:hAnsi="Times New Roman" w:cs="Times New Roman"/>
          <w:sz w:val="28"/>
          <w:szCs w:val="28"/>
          <w:lang w:val="vi-VN"/>
        </w:rPr>
      </w:pPr>
      <w:r w:rsidRPr="00205C71">
        <w:rPr>
          <w:rFonts w:ascii="Times New Roman" w:eastAsia="Times New Roman" w:hAnsi="Times New Roman" w:cs="Times New Roman"/>
          <w:sz w:val="28"/>
          <w:szCs w:val="28"/>
          <w:lang w:val="vi-VN"/>
        </w:rPr>
        <w:t>_Cho trẻ đọc dưới nhiều hình thức</w:t>
      </w:r>
    </w:p>
    <w:p w:rsidR="00205C71" w:rsidRPr="00205C71" w:rsidRDefault="00205C71" w:rsidP="00205C71">
      <w:pPr>
        <w:numPr>
          <w:ilvl w:val="0"/>
          <w:numId w:val="20"/>
        </w:numPr>
        <w:spacing w:after="0" w:line="240" w:lineRule="auto"/>
        <w:rPr>
          <w:rFonts w:ascii="Times New Roman" w:eastAsia="Times New Roman" w:hAnsi="Times New Roman" w:cs="Times New Roman"/>
          <w:b/>
          <w:i/>
          <w:sz w:val="28"/>
          <w:szCs w:val="28"/>
          <w:lang w:val="vi-VN"/>
        </w:rPr>
      </w:pPr>
      <w:r w:rsidRPr="00205C71">
        <w:rPr>
          <w:rFonts w:ascii="Times New Roman" w:eastAsia="Times New Roman" w:hAnsi="Times New Roman" w:cs="Times New Roman"/>
          <w:b/>
          <w:i/>
          <w:sz w:val="28"/>
          <w:szCs w:val="28"/>
          <w:lang w:val="vi-VN"/>
        </w:rPr>
        <w:t>Hoạt độn</w:t>
      </w:r>
      <w:r w:rsidR="003C1733">
        <w:rPr>
          <w:rFonts w:ascii="Times New Roman" w:eastAsia="Times New Roman" w:hAnsi="Times New Roman" w:cs="Times New Roman"/>
          <w:b/>
          <w:i/>
          <w:sz w:val="28"/>
          <w:szCs w:val="28"/>
          <w:lang w:val="vi-VN"/>
        </w:rPr>
        <w:t xml:space="preserve">g 3: </w:t>
      </w:r>
      <w:r w:rsidR="003C1733">
        <w:rPr>
          <w:rFonts w:ascii="Times New Roman" w:eastAsia="Times New Roman" w:hAnsi="Times New Roman" w:cs="Times New Roman"/>
          <w:b/>
          <w:i/>
          <w:sz w:val="28"/>
          <w:szCs w:val="28"/>
        </w:rPr>
        <w:t>tìm hình ảnh trong bài ca dao</w:t>
      </w:r>
    </w:p>
    <w:p w:rsidR="00205C71" w:rsidRPr="00205C71" w:rsidRDefault="00205C71" w:rsidP="00205C71">
      <w:pPr>
        <w:spacing w:after="0" w:line="240" w:lineRule="auto"/>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t xml:space="preserve">_Cách chơi: chia thành 3 nhóm, </w:t>
      </w:r>
      <w:r w:rsidR="003C1733">
        <w:rPr>
          <w:rFonts w:ascii="Times New Roman" w:eastAsia="Times New Roman" w:hAnsi="Times New Roman" w:cs="Times New Roman"/>
          <w:sz w:val="28"/>
          <w:szCs w:val="28"/>
          <w:lang w:val="vi-VN"/>
        </w:rPr>
        <w:t xml:space="preserve">mỗi nhóm </w:t>
      </w:r>
      <w:r w:rsidR="003C1733">
        <w:rPr>
          <w:rFonts w:ascii="Times New Roman" w:eastAsia="Times New Roman" w:hAnsi="Times New Roman" w:cs="Times New Roman"/>
          <w:sz w:val="28"/>
          <w:szCs w:val="28"/>
        </w:rPr>
        <w:t>hãy tìm các hình ảnh trong bài ca dao, đội nào tìm được nhiều hình ảnh thì đội đó dành thắng lợi.</w:t>
      </w:r>
    </w:p>
    <w:p w:rsidR="00205C71" w:rsidRPr="00205C71" w:rsidRDefault="00205C71" w:rsidP="00205C71">
      <w:pPr>
        <w:spacing w:after="0" w:line="240" w:lineRule="auto"/>
        <w:rPr>
          <w:rFonts w:ascii="Times New Roman" w:eastAsia="Times New Roman" w:hAnsi="Times New Roman" w:cs="Times New Roman"/>
          <w:sz w:val="28"/>
          <w:szCs w:val="28"/>
        </w:rPr>
      </w:pPr>
      <w:r w:rsidRPr="00205C71">
        <w:rPr>
          <w:rFonts w:ascii="Times New Roman" w:eastAsia="Times New Roman" w:hAnsi="Times New Roman" w:cs="Times New Roman"/>
          <w:sz w:val="28"/>
          <w:szCs w:val="28"/>
          <w:lang w:val="vi-VN"/>
        </w:rPr>
        <w:t>_Luật  chơ</w:t>
      </w:r>
      <w:r w:rsidR="003C1733">
        <w:rPr>
          <w:rFonts w:ascii="Times New Roman" w:eastAsia="Times New Roman" w:hAnsi="Times New Roman" w:cs="Times New Roman"/>
          <w:sz w:val="28"/>
          <w:szCs w:val="28"/>
          <w:lang w:val="vi-VN"/>
        </w:rPr>
        <w:t xml:space="preserve">i: trẻ phải </w:t>
      </w:r>
      <w:r w:rsidR="003C1733">
        <w:rPr>
          <w:rFonts w:ascii="Times New Roman" w:eastAsia="Times New Roman" w:hAnsi="Times New Roman" w:cs="Times New Roman"/>
          <w:sz w:val="28"/>
          <w:szCs w:val="28"/>
        </w:rPr>
        <w:t>tìm các hình ảnh trong bài cao và sắp xếp theo nội dung bài ca dao.</w:t>
      </w:r>
    </w:p>
    <w:p w:rsidR="00205C71" w:rsidRPr="00205C71" w:rsidRDefault="00205C71" w:rsidP="00205C71">
      <w:pPr>
        <w:spacing w:after="0" w:line="240" w:lineRule="auto"/>
        <w:rPr>
          <w:rFonts w:ascii="Times New Roman" w:eastAsia="Times New Roman" w:hAnsi="Times New Roman" w:cs="Times New Roman"/>
          <w:sz w:val="28"/>
          <w:szCs w:val="28"/>
          <w:lang w:val="vi-VN"/>
        </w:rPr>
      </w:pPr>
      <w:r w:rsidRPr="00205C71">
        <w:rPr>
          <w:rFonts w:ascii="Times New Roman" w:eastAsia="Times New Roman" w:hAnsi="Times New Roman" w:cs="Times New Roman"/>
          <w:sz w:val="28"/>
          <w:szCs w:val="28"/>
          <w:lang w:val="vi-VN"/>
        </w:rPr>
        <w:t>_Cho trẻ chơi, cô hướng dẫn trẻ nhóm nào chưa chơi được</w:t>
      </w:r>
    </w:p>
    <w:p w:rsidR="00205C71" w:rsidRPr="00205C71" w:rsidRDefault="00205C71" w:rsidP="00205C71">
      <w:pPr>
        <w:spacing w:line="240" w:lineRule="auto"/>
        <w:rPr>
          <w:rFonts w:ascii="Times New Roman" w:eastAsia="Times New Roman" w:hAnsi="Times New Roman" w:cs="Times New Roman"/>
          <w:sz w:val="28"/>
          <w:szCs w:val="28"/>
          <w:lang w:val="vi-VN"/>
        </w:rPr>
      </w:pPr>
      <w:r w:rsidRPr="00205C71">
        <w:rPr>
          <w:rFonts w:ascii="Times New Roman" w:eastAsia="Times New Roman" w:hAnsi="Times New Roman" w:cs="Times New Roman"/>
          <w:sz w:val="28"/>
          <w:szCs w:val="28"/>
          <w:lang w:val="vi-VN"/>
        </w:rPr>
        <w:t>Kết thúc, cô nhận xét trẻ chơi</w:t>
      </w:r>
    </w:p>
    <w:p w:rsidR="00205C71" w:rsidRPr="00205C71" w:rsidRDefault="00205C71" w:rsidP="00205C71">
      <w:pPr>
        <w:spacing w:line="240" w:lineRule="auto"/>
        <w:ind w:left="2160" w:firstLine="720"/>
        <w:contextualSpacing/>
        <w:rPr>
          <w:rFonts w:ascii="Times New Rome" w:eastAsia="Times New Roman" w:hAnsi="Times New Rome" w:cs="Times New Roman"/>
          <w:b/>
          <w:sz w:val="48"/>
          <w:szCs w:val="48"/>
          <w:lang w:val="vi-VN"/>
        </w:rPr>
      </w:pPr>
      <w:r w:rsidRPr="00205C71">
        <w:rPr>
          <w:rFonts w:ascii="Times New Rome" w:eastAsia="Times New Roman" w:hAnsi="Times New Rome" w:cs="Times New Roman"/>
          <w:b/>
          <w:sz w:val="48"/>
          <w:szCs w:val="48"/>
          <w:lang w:val="vi-VN"/>
        </w:rPr>
        <w:t xml:space="preserve"> Hoạt động ngoài trời</w:t>
      </w:r>
    </w:p>
    <w:p w:rsidR="00205C71" w:rsidRPr="00205C71" w:rsidRDefault="00A93849" w:rsidP="00A93849">
      <w:pPr>
        <w:spacing w:line="240" w:lineRule="auto"/>
        <w:contextualSpacing/>
        <w:jc w:val="center"/>
        <w:rPr>
          <w:rFonts w:ascii="Times New Rome" w:eastAsia="Times New Roman" w:hAnsi="Times New Rome" w:cs="Times New Roman"/>
          <w:i/>
          <w:sz w:val="40"/>
          <w:szCs w:val="40"/>
        </w:rPr>
      </w:pPr>
      <w:r>
        <w:rPr>
          <w:rFonts w:ascii="Times New Rome" w:eastAsia="Times New Roman" w:hAnsi="Times New Rome" w:cs="Times New Roman"/>
          <w:i/>
          <w:sz w:val="40"/>
          <w:szCs w:val="40"/>
        </w:rPr>
        <w:t>Chơi tư do ngoài sân</w:t>
      </w:r>
    </w:p>
    <w:p w:rsidR="00205C71" w:rsidRPr="00205C71" w:rsidRDefault="00205C71" w:rsidP="00205C71">
      <w:pPr>
        <w:spacing w:line="240" w:lineRule="auto"/>
        <w:ind w:left="2160" w:firstLine="720"/>
        <w:contextualSpacing/>
        <w:rPr>
          <w:rFonts w:ascii="Times New Rome" w:eastAsia="Times New Roman" w:hAnsi="Times New Rome" w:cs="Times New Roman"/>
          <w:b/>
          <w:sz w:val="48"/>
          <w:szCs w:val="48"/>
          <w:lang w:val="vi-VN"/>
        </w:rPr>
      </w:pPr>
      <w:r w:rsidRPr="00205C71">
        <w:rPr>
          <w:rFonts w:ascii="Times New Rome" w:eastAsia="Times New Roman" w:hAnsi="Times New Rome" w:cs="Times New Roman"/>
          <w:b/>
          <w:sz w:val="48"/>
          <w:szCs w:val="48"/>
          <w:lang w:val="vi-VN"/>
        </w:rPr>
        <w:t xml:space="preserve"> Hoạt động góc</w:t>
      </w:r>
    </w:p>
    <w:p w:rsidR="00205C71" w:rsidRPr="00205C71" w:rsidRDefault="00A93849" w:rsidP="00A93849">
      <w:pPr>
        <w:spacing w:line="240" w:lineRule="auto"/>
        <w:contextualSpacing/>
        <w:jc w:val="center"/>
        <w:rPr>
          <w:rFonts w:ascii="Times New Rome" w:eastAsia="Times New Roman" w:hAnsi="Times New Rome" w:cs="Times New Roman"/>
          <w:i/>
          <w:sz w:val="40"/>
          <w:szCs w:val="40"/>
        </w:rPr>
      </w:pPr>
      <w:r>
        <w:rPr>
          <w:rFonts w:ascii="Times New Rome" w:eastAsia="Times New Roman" w:hAnsi="Times New Rome" w:cs="Times New Roman"/>
          <w:i/>
          <w:sz w:val="40"/>
          <w:szCs w:val="40"/>
        </w:rPr>
        <w:t>Góc nghệ thuật</w:t>
      </w:r>
    </w:p>
    <w:p w:rsidR="00205C71" w:rsidRPr="00205C71" w:rsidRDefault="00205C71" w:rsidP="00205C71">
      <w:pPr>
        <w:spacing w:line="240" w:lineRule="auto"/>
        <w:jc w:val="center"/>
        <w:rPr>
          <w:rFonts w:ascii="Times New Rome" w:eastAsia="Times New Roman" w:hAnsi="Times New Rome" w:cs="Times New Roman"/>
          <w:b/>
          <w:sz w:val="48"/>
          <w:szCs w:val="48"/>
          <w:lang w:val="vi-VN"/>
        </w:rPr>
      </w:pPr>
      <w:r w:rsidRPr="00205C71">
        <w:rPr>
          <w:rFonts w:ascii="Times New Rome" w:eastAsia="Times New Roman" w:hAnsi="Times New Rome" w:cs="Times New Roman"/>
          <w:b/>
          <w:sz w:val="48"/>
          <w:szCs w:val="48"/>
          <w:lang w:val="vi-VN"/>
        </w:rPr>
        <w:t>Hoạt động chiều</w:t>
      </w:r>
    </w:p>
    <w:p w:rsidR="00A93849" w:rsidRDefault="00A93849" w:rsidP="00A93849">
      <w:pPr>
        <w:spacing w:line="240" w:lineRule="auto"/>
        <w:jc w:val="center"/>
        <w:rPr>
          <w:rFonts w:ascii="Times New Rome" w:eastAsia="Times New Roman" w:hAnsi="Times New Rome" w:cs="Times New Roman"/>
          <w:i/>
          <w:sz w:val="40"/>
          <w:szCs w:val="40"/>
        </w:rPr>
      </w:pPr>
      <w:r>
        <w:rPr>
          <w:rFonts w:ascii="Times New Rome" w:eastAsia="Times New Roman" w:hAnsi="Times New Rome" w:cs="Times New Roman"/>
          <w:i/>
          <w:sz w:val="40"/>
          <w:szCs w:val="40"/>
        </w:rPr>
        <w:t>THHP: Tạo hình</w:t>
      </w:r>
    </w:p>
    <w:p w:rsidR="00205C71" w:rsidRPr="00205C71" w:rsidRDefault="00A93849" w:rsidP="00A93849">
      <w:pPr>
        <w:spacing w:line="240" w:lineRule="auto"/>
        <w:jc w:val="center"/>
        <w:rPr>
          <w:rFonts w:ascii="Times New Rome" w:eastAsia="Times New Roman" w:hAnsi="Times New Rome" w:cs="Times New Roman"/>
          <w:i/>
          <w:sz w:val="40"/>
          <w:szCs w:val="40"/>
        </w:rPr>
      </w:pPr>
      <w:proofErr w:type="gramStart"/>
      <w:r>
        <w:rPr>
          <w:rFonts w:ascii="Times New Rome" w:eastAsia="Times New Roman" w:hAnsi="Times New Rome" w:cs="Times New Roman"/>
          <w:i/>
          <w:sz w:val="40"/>
          <w:szCs w:val="40"/>
        </w:rPr>
        <w:t>‘ Trang</w:t>
      </w:r>
      <w:proofErr w:type="gramEnd"/>
      <w:r>
        <w:rPr>
          <w:rFonts w:ascii="Times New Rome" w:eastAsia="Times New Roman" w:hAnsi="Times New Rome" w:cs="Times New Roman"/>
          <w:i/>
          <w:sz w:val="40"/>
          <w:szCs w:val="40"/>
        </w:rPr>
        <w:t xml:space="preserve"> trí khung ảnh Bác Hồ’</w:t>
      </w:r>
    </w:p>
    <w:p w:rsidR="00205C71" w:rsidRPr="00205C71" w:rsidRDefault="00205C71" w:rsidP="00205C71">
      <w:pPr>
        <w:rPr>
          <w:rFonts w:ascii="Times New Roman" w:eastAsia="Times New Roman" w:hAnsi="Times New Roman" w:cs="Times New Roman"/>
          <w:sz w:val="28"/>
          <w:szCs w:val="28"/>
        </w:rPr>
      </w:pPr>
      <w:r w:rsidRPr="00205C71">
        <w:rPr>
          <w:rFonts w:ascii="Times New Rome" w:eastAsia="Times New Roman" w:hAnsi="Times New Rome" w:cs="Times New Roman" w:hint="eastAsia"/>
          <w:sz w:val="32"/>
          <w:szCs w:val="32"/>
          <w:lang w:val="vi-VN"/>
        </w:rPr>
        <w:t>Đ</w:t>
      </w:r>
      <w:r w:rsidRPr="00205C71">
        <w:rPr>
          <w:rFonts w:ascii="Times New Rome" w:eastAsia="Times New Roman" w:hAnsi="Times New Rome" w:cs="Times New Roman"/>
          <w:sz w:val="32"/>
          <w:szCs w:val="32"/>
          <w:lang w:val="vi-VN"/>
        </w:rPr>
        <w:t>ánh giá cuối ngày ................................................................................................................................................................................................................................................................................................</w:t>
      </w:r>
      <w:r w:rsidR="00DA1E0E">
        <w:rPr>
          <w:rFonts w:ascii="Times New Rome" w:eastAsia="Times New Roman" w:hAnsi="Times New Rome" w:cs="Times New Roman"/>
          <w:sz w:val="32"/>
          <w:szCs w:val="32"/>
          <w:lang w:val="vi-VN"/>
        </w:rPr>
        <w:t>......................</w:t>
      </w:r>
      <w:r w:rsidR="00DA1E0E">
        <w:rPr>
          <w:rFonts w:ascii="Times New Rome" w:eastAsia="Times New Roman" w:hAnsi="Times New Rome" w:cs="Times New Roman"/>
          <w:sz w:val="32"/>
          <w:szCs w:val="32"/>
        </w:rPr>
        <w:t>..........................</w:t>
      </w:r>
    </w:p>
    <w:p w:rsidR="0007447B" w:rsidRDefault="0007447B" w:rsidP="00DA1E0E">
      <w:pPr>
        <w:spacing w:line="240" w:lineRule="auto"/>
        <w:contextualSpacing/>
        <w:rPr>
          <w:rFonts w:ascii="Times New Rome" w:eastAsia="Times New Roman" w:hAnsi="Times New Rome" w:cs="Times New Roman"/>
          <w:sz w:val="32"/>
          <w:szCs w:val="32"/>
        </w:rPr>
      </w:pPr>
    </w:p>
    <w:p w:rsidR="0007447B" w:rsidRDefault="0007447B" w:rsidP="00DA1E0E">
      <w:pPr>
        <w:spacing w:line="240" w:lineRule="auto"/>
        <w:contextualSpacing/>
        <w:rPr>
          <w:rFonts w:ascii="Times New Rome" w:eastAsia="Times New Roman" w:hAnsi="Times New Rome" w:cs="Times New Roman"/>
          <w:sz w:val="32"/>
          <w:szCs w:val="32"/>
        </w:rPr>
      </w:pPr>
    </w:p>
    <w:p w:rsidR="0007447B" w:rsidRDefault="0007447B" w:rsidP="00DA1E0E">
      <w:pPr>
        <w:spacing w:line="240" w:lineRule="auto"/>
        <w:contextualSpacing/>
        <w:rPr>
          <w:rFonts w:ascii="Times New Rome" w:eastAsia="Times New Roman" w:hAnsi="Times New Rome" w:cs="Times New Roman"/>
          <w:sz w:val="32"/>
          <w:szCs w:val="32"/>
        </w:rPr>
      </w:pPr>
    </w:p>
    <w:p w:rsidR="0007447B" w:rsidRDefault="0007447B" w:rsidP="00DA1E0E">
      <w:pPr>
        <w:spacing w:line="240" w:lineRule="auto"/>
        <w:contextualSpacing/>
        <w:rPr>
          <w:rFonts w:ascii="Times New Rome" w:eastAsia="Times New Roman" w:hAnsi="Times New Rome" w:cs="Times New Roman"/>
          <w:sz w:val="32"/>
          <w:szCs w:val="32"/>
        </w:rPr>
      </w:pPr>
    </w:p>
    <w:p w:rsidR="0007447B" w:rsidRDefault="0007447B" w:rsidP="00DA1E0E">
      <w:pPr>
        <w:spacing w:line="240" w:lineRule="auto"/>
        <w:contextualSpacing/>
        <w:rPr>
          <w:rFonts w:ascii="Times New Rome" w:eastAsia="Times New Roman" w:hAnsi="Times New Rome" w:cs="Times New Roman"/>
          <w:sz w:val="32"/>
          <w:szCs w:val="32"/>
        </w:rPr>
      </w:pPr>
    </w:p>
    <w:p w:rsidR="0007447B" w:rsidRDefault="0007447B" w:rsidP="00DA1E0E">
      <w:pPr>
        <w:spacing w:line="240" w:lineRule="auto"/>
        <w:contextualSpacing/>
        <w:rPr>
          <w:rFonts w:ascii="Times New Rome" w:eastAsia="Times New Roman" w:hAnsi="Times New Rome" w:cs="Times New Roman"/>
          <w:sz w:val="32"/>
          <w:szCs w:val="32"/>
        </w:rPr>
      </w:pPr>
    </w:p>
    <w:p w:rsidR="0007447B" w:rsidRDefault="0007447B" w:rsidP="00DA1E0E">
      <w:pPr>
        <w:spacing w:line="240" w:lineRule="auto"/>
        <w:contextualSpacing/>
        <w:rPr>
          <w:rFonts w:ascii="Times New Rome" w:eastAsia="Times New Roman" w:hAnsi="Times New Rome" w:cs="Times New Roman"/>
          <w:sz w:val="32"/>
          <w:szCs w:val="32"/>
        </w:rPr>
      </w:pPr>
    </w:p>
    <w:p w:rsidR="0007447B" w:rsidRDefault="0007447B" w:rsidP="00DA1E0E">
      <w:pPr>
        <w:spacing w:line="240" w:lineRule="auto"/>
        <w:contextualSpacing/>
        <w:rPr>
          <w:rFonts w:ascii="Times New Rome" w:eastAsia="Times New Roman" w:hAnsi="Times New Rome" w:cs="Times New Roman"/>
          <w:sz w:val="32"/>
          <w:szCs w:val="32"/>
        </w:rPr>
      </w:pPr>
    </w:p>
    <w:p w:rsidR="0007447B" w:rsidRDefault="0007447B" w:rsidP="00DA1E0E">
      <w:pPr>
        <w:spacing w:line="240" w:lineRule="auto"/>
        <w:contextualSpacing/>
        <w:rPr>
          <w:rFonts w:ascii="Times New Rome" w:eastAsia="Times New Roman" w:hAnsi="Times New Rome" w:cs="Times New Roman"/>
          <w:sz w:val="32"/>
          <w:szCs w:val="32"/>
        </w:rPr>
      </w:pPr>
    </w:p>
    <w:p w:rsidR="00DA1E0E" w:rsidRPr="001F6FA3" w:rsidRDefault="00DA1E0E" w:rsidP="00DA1E0E">
      <w:pPr>
        <w:spacing w:line="240" w:lineRule="auto"/>
        <w:contextualSpacing/>
        <w:rPr>
          <w:rFonts w:ascii="Times New Rome" w:eastAsia="Times New Roman" w:hAnsi="Times New Rome" w:cs="Times New Roman"/>
          <w:sz w:val="32"/>
          <w:szCs w:val="32"/>
        </w:rPr>
      </w:pPr>
      <w:r w:rsidRPr="009558F7">
        <w:rPr>
          <w:rFonts w:ascii="Times New Rome" w:eastAsia="Times New Roman" w:hAnsi="Times New Rome" w:cs="Times New Roman"/>
          <w:sz w:val="32"/>
          <w:szCs w:val="32"/>
          <w:lang w:val="vi-VN"/>
        </w:rPr>
        <w:lastRenderedPageBreak/>
        <w:t xml:space="preserve">Thứ </w:t>
      </w:r>
      <w:r>
        <w:rPr>
          <w:rFonts w:ascii="Times New Rome" w:eastAsia="Times New Roman" w:hAnsi="Times New Rome" w:cs="Times New Roman"/>
          <w:sz w:val="32"/>
          <w:szCs w:val="32"/>
        </w:rPr>
        <w:t>sáu</w:t>
      </w:r>
      <w:r w:rsidRPr="009558F7">
        <w:rPr>
          <w:rFonts w:ascii="Times New Rome" w:eastAsia="Times New Roman" w:hAnsi="Times New Rome" w:cs="Times New Roman"/>
          <w:sz w:val="32"/>
          <w:szCs w:val="32"/>
          <w:lang w:val="vi-VN"/>
        </w:rPr>
        <w:t xml:space="preserve">, ngày </w:t>
      </w:r>
      <w:r w:rsidR="00E65D9C">
        <w:rPr>
          <w:rFonts w:ascii="Times New Rome" w:eastAsia="Times New Roman" w:hAnsi="Times New Rome" w:cs="Times New Roman"/>
          <w:sz w:val="32"/>
          <w:szCs w:val="32"/>
        </w:rPr>
        <w:t>15</w:t>
      </w:r>
      <w:r>
        <w:rPr>
          <w:rFonts w:ascii="Times New Rome" w:eastAsia="Times New Roman" w:hAnsi="Times New Rome" w:cs="Times New Roman"/>
          <w:sz w:val="32"/>
          <w:szCs w:val="32"/>
          <w:lang w:val="vi-VN"/>
        </w:rPr>
        <w:t xml:space="preserve"> tháng </w:t>
      </w:r>
      <w:r>
        <w:rPr>
          <w:rFonts w:ascii="Times New Rome" w:eastAsia="Times New Roman" w:hAnsi="Times New Rome" w:cs="Times New Roman"/>
          <w:sz w:val="32"/>
          <w:szCs w:val="32"/>
        </w:rPr>
        <w:t>4</w:t>
      </w:r>
      <w:r w:rsidRPr="009558F7">
        <w:rPr>
          <w:rFonts w:ascii="Times New Rome" w:eastAsia="Times New Roman" w:hAnsi="Times New Rome" w:cs="Times New Roman"/>
          <w:sz w:val="32"/>
          <w:szCs w:val="32"/>
          <w:lang w:val="vi-VN"/>
        </w:rPr>
        <w:t xml:space="preserve"> </w:t>
      </w:r>
      <w:r>
        <w:rPr>
          <w:rFonts w:ascii="Times New Rome" w:eastAsia="Times New Roman" w:hAnsi="Times New Rome" w:cs="Times New Roman"/>
          <w:sz w:val="32"/>
          <w:szCs w:val="32"/>
          <w:lang w:val="vi-VN"/>
        </w:rPr>
        <w:t>năm 201</w:t>
      </w:r>
      <w:r>
        <w:rPr>
          <w:rFonts w:ascii="Times New Rome" w:eastAsia="Times New Roman" w:hAnsi="Times New Rome" w:cs="Times New Roman"/>
          <w:sz w:val="32"/>
          <w:szCs w:val="32"/>
        </w:rPr>
        <w:t>6</w:t>
      </w:r>
    </w:p>
    <w:p w:rsidR="00DA1E0E" w:rsidRPr="001F6FA3" w:rsidRDefault="00742695" w:rsidP="00DA1E0E">
      <w:pPr>
        <w:spacing w:line="240" w:lineRule="auto"/>
        <w:jc w:val="center"/>
        <w:rPr>
          <w:rFonts w:ascii="Times New Roman" w:hAnsi="Times New Roman"/>
          <w:b/>
          <w:sz w:val="52"/>
          <w:szCs w:val="52"/>
        </w:rPr>
      </w:pPr>
      <w:r>
        <w:rPr>
          <w:rFonts w:ascii="Times New Roman" w:hAnsi="Times New Roman"/>
          <w:b/>
          <w:sz w:val="52"/>
          <w:szCs w:val="52"/>
        </w:rPr>
        <w:t>CHẠY NHANH VỀ THĂM QUÊ BÁC</w:t>
      </w:r>
    </w:p>
    <w:p w:rsidR="00DA1E0E" w:rsidRPr="00F0248A" w:rsidRDefault="00DA1E0E" w:rsidP="00DA1E0E">
      <w:pPr>
        <w:spacing w:after="0" w:line="240" w:lineRule="auto"/>
        <w:rPr>
          <w:rFonts w:ascii="Times New Roman" w:hAnsi="Times New Roman"/>
          <w:b/>
          <w:sz w:val="28"/>
          <w:szCs w:val="28"/>
        </w:rPr>
      </w:pPr>
      <w:r>
        <w:rPr>
          <w:rFonts w:ascii="Times New Roman" w:hAnsi="Times New Roman"/>
          <w:b/>
          <w:sz w:val="28"/>
          <w:szCs w:val="28"/>
        </w:rPr>
        <w:t xml:space="preserve">I/ </w:t>
      </w:r>
      <w:r w:rsidRPr="00F0248A">
        <w:rPr>
          <w:rFonts w:ascii="Times New Roman" w:hAnsi="Times New Roman"/>
          <w:b/>
          <w:sz w:val="28"/>
          <w:szCs w:val="28"/>
        </w:rPr>
        <w:t>YÊU CẦU:</w:t>
      </w:r>
    </w:p>
    <w:p w:rsidR="00DA1E0E" w:rsidRPr="001A37DC" w:rsidRDefault="009D46CA" w:rsidP="00DA1E0E">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Cháu chạy nhanh 15m, đi trong đường hẹp</w:t>
      </w:r>
    </w:p>
    <w:p w:rsidR="00DA1E0E" w:rsidRPr="00F0248A" w:rsidRDefault="00DA1E0E" w:rsidP="00DA1E0E">
      <w:pPr>
        <w:numPr>
          <w:ilvl w:val="0"/>
          <w:numId w:val="14"/>
        </w:numPr>
        <w:tabs>
          <w:tab w:val="clear" w:pos="540"/>
          <w:tab w:val="num" w:pos="720"/>
        </w:tabs>
        <w:spacing w:after="0" w:line="240" w:lineRule="auto"/>
        <w:ind w:left="720"/>
        <w:rPr>
          <w:rFonts w:ascii="Times New Roman" w:hAnsi="Times New Roman"/>
          <w:sz w:val="28"/>
          <w:szCs w:val="28"/>
        </w:rPr>
      </w:pPr>
      <w:r w:rsidRPr="00F0248A">
        <w:rPr>
          <w:rFonts w:ascii="Times New Roman" w:hAnsi="Times New Roman"/>
          <w:sz w:val="28"/>
          <w:szCs w:val="28"/>
        </w:rPr>
        <w:t>Phát triể</w:t>
      </w:r>
      <w:r>
        <w:rPr>
          <w:rFonts w:ascii="Times New Roman" w:hAnsi="Times New Roman"/>
          <w:sz w:val="28"/>
          <w:szCs w:val="28"/>
        </w:rPr>
        <w:t>n các nhóm cơ của toàn thân, sự phối hợp khéo léo trong hoạt động</w:t>
      </w:r>
    </w:p>
    <w:p w:rsidR="00DA1E0E" w:rsidRDefault="00DA1E0E" w:rsidP="00DA1E0E">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 xml:space="preserve">Giáo dục trẻ không đùa giỡn khi tham gia hoạt động </w:t>
      </w:r>
    </w:p>
    <w:p w:rsidR="00DA1E0E" w:rsidRDefault="00DA1E0E" w:rsidP="00DA1E0E">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Giáo dục trẻ</w:t>
      </w:r>
      <w:r w:rsidR="009D46CA">
        <w:rPr>
          <w:rFonts w:ascii="Times New Roman" w:hAnsi="Times New Roman"/>
          <w:sz w:val="28"/>
          <w:szCs w:val="28"/>
        </w:rPr>
        <w:t xml:space="preserve"> yêu quê hương Bác Hồ</w:t>
      </w:r>
    </w:p>
    <w:p w:rsidR="009D46CA" w:rsidRPr="001859DD" w:rsidRDefault="009D46CA" w:rsidP="00DA1E0E">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Giáo dục an toàn giao thong khi thăm quê Bác</w:t>
      </w:r>
    </w:p>
    <w:p w:rsidR="00DA1E0E" w:rsidRPr="00F0248A" w:rsidRDefault="00DA1E0E" w:rsidP="00DA1E0E">
      <w:pPr>
        <w:spacing w:after="0" w:line="240" w:lineRule="auto"/>
        <w:ind w:left="180"/>
        <w:rPr>
          <w:rFonts w:ascii="Times New Roman" w:hAnsi="Times New Roman"/>
          <w:b/>
          <w:sz w:val="28"/>
          <w:szCs w:val="28"/>
        </w:rPr>
      </w:pPr>
      <w:r>
        <w:rPr>
          <w:rFonts w:ascii="Times New Roman" w:hAnsi="Times New Roman"/>
          <w:b/>
          <w:sz w:val="28"/>
          <w:szCs w:val="28"/>
        </w:rPr>
        <w:t xml:space="preserve">II/ </w:t>
      </w:r>
      <w:r w:rsidRPr="00F0248A">
        <w:rPr>
          <w:rFonts w:ascii="Times New Roman" w:hAnsi="Times New Roman"/>
          <w:b/>
          <w:sz w:val="28"/>
          <w:szCs w:val="28"/>
        </w:rPr>
        <w:t>CHUẨN BỊ:</w:t>
      </w:r>
    </w:p>
    <w:p w:rsidR="00DA1E0E" w:rsidRPr="00723323" w:rsidRDefault="00DA1E0E" w:rsidP="00723323">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Sân rộng, sạch sẽ, thoáng mát</w:t>
      </w:r>
    </w:p>
    <w:p w:rsidR="00DA1E0E" w:rsidRPr="001859DD" w:rsidRDefault="00DA1E0E" w:rsidP="00DA1E0E">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 xml:space="preserve">Một số đồ dụng cụ </w:t>
      </w:r>
    </w:p>
    <w:p w:rsidR="00DA1E0E" w:rsidRPr="00F0248A" w:rsidRDefault="00DA1E0E" w:rsidP="00DA1E0E">
      <w:pPr>
        <w:spacing w:after="0" w:line="240" w:lineRule="auto"/>
        <w:rPr>
          <w:rFonts w:ascii="Times New Roman" w:hAnsi="Times New Roman"/>
          <w:b/>
          <w:sz w:val="28"/>
          <w:szCs w:val="28"/>
        </w:rPr>
      </w:pPr>
      <w:r>
        <w:rPr>
          <w:rFonts w:ascii="Times New Roman" w:hAnsi="Times New Roman"/>
          <w:b/>
          <w:sz w:val="28"/>
          <w:szCs w:val="28"/>
        </w:rPr>
        <w:t xml:space="preserve">III/ </w:t>
      </w:r>
      <w:r w:rsidRPr="00F0248A">
        <w:rPr>
          <w:rFonts w:ascii="Times New Roman" w:hAnsi="Times New Roman"/>
          <w:b/>
          <w:sz w:val="28"/>
          <w:szCs w:val="28"/>
        </w:rPr>
        <w:t>TIẾN HÀNH:</w:t>
      </w:r>
    </w:p>
    <w:p w:rsidR="00DA1E0E" w:rsidRPr="00ED6FAA" w:rsidRDefault="00DA1E0E" w:rsidP="00DA1E0E">
      <w:pPr>
        <w:numPr>
          <w:ilvl w:val="0"/>
          <w:numId w:val="20"/>
        </w:numPr>
        <w:spacing w:after="0" w:line="240" w:lineRule="auto"/>
        <w:rPr>
          <w:rFonts w:ascii="Times New Roman" w:hAnsi="Times New Roman"/>
          <w:b/>
          <w:i/>
          <w:sz w:val="28"/>
          <w:szCs w:val="28"/>
        </w:rPr>
      </w:pPr>
      <w:r w:rsidRPr="00ED6FAA">
        <w:rPr>
          <w:rFonts w:ascii="Times New Roman" w:hAnsi="Times New Roman"/>
          <w:b/>
          <w:i/>
          <w:sz w:val="28"/>
          <w:szCs w:val="28"/>
        </w:rPr>
        <w:t>Hoạt động 1:ổn định trẻ</w:t>
      </w:r>
    </w:p>
    <w:p w:rsidR="00DA1E0E" w:rsidRPr="009F40BE" w:rsidRDefault="00DA1E0E" w:rsidP="00DA1E0E">
      <w:pPr>
        <w:numPr>
          <w:ilvl w:val="0"/>
          <w:numId w:val="14"/>
        </w:numPr>
        <w:tabs>
          <w:tab w:val="clear" w:pos="540"/>
          <w:tab w:val="num" w:pos="720"/>
        </w:tabs>
        <w:spacing w:after="0" w:line="240" w:lineRule="auto"/>
        <w:ind w:left="720"/>
        <w:rPr>
          <w:rFonts w:ascii="Times New Roman" w:hAnsi="Times New Roman"/>
          <w:sz w:val="28"/>
          <w:szCs w:val="28"/>
        </w:rPr>
      </w:pPr>
      <w:r w:rsidRPr="009F40BE">
        <w:rPr>
          <w:rFonts w:ascii="Times New Roman" w:hAnsi="Times New Roman"/>
          <w:sz w:val="28"/>
          <w:szCs w:val="28"/>
        </w:rPr>
        <w:t>Trò chuyện về cuộc t</w:t>
      </w:r>
      <w:r>
        <w:rPr>
          <w:rFonts w:ascii="Times New Roman" w:hAnsi="Times New Roman"/>
          <w:sz w:val="28"/>
          <w:szCs w:val="28"/>
        </w:rPr>
        <w:t>hi “ nhảy xa”</w:t>
      </w:r>
    </w:p>
    <w:p w:rsidR="00DA1E0E" w:rsidRPr="009F40BE" w:rsidRDefault="00DA1E0E" w:rsidP="00DA1E0E">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Thi xem ai nhảy xa nhất</w:t>
      </w:r>
    </w:p>
    <w:p w:rsidR="00DA1E0E" w:rsidRPr="00ED6FAA" w:rsidRDefault="00DA1E0E" w:rsidP="00DA1E0E">
      <w:pPr>
        <w:numPr>
          <w:ilvl w:val="0"/>
          <w:numId w:val="20"/>
        </w:numPr>
        <w:spacing w:after="0" w:line="240" w:lineRule="auto"/>
        <w:rPr>
          <w:rFonts w:ascii="Times New Roman" w:hAnsi="Times New Roman"/>
          <w:b/>
          <w:i/>
          <w:sz w:val="28"/>
          <w:szCs w:val="28"/>
        </w:rPr>
      </w:pPr>
      <w:r w:rsidRPr="00ED6FAA">
        <w:rPr>
          <w:rFonts w:ascii="Times New Roman" w:hAnsi="Times New Roman"/>
          <w:b/>
          <w:i/>
          <w:sz w:val="28"/>
          <w:szCs w:val="28"/>
        </w:rPr>
        <w:t xml:space="preserve">Hoạt động 2: </w:t>
      </w:r>
    </w:p>
    <w:p w:rsidR="00DA1E0E" w:rsidRPr="00F0248A" w:rsidRDefault="00DA1E0E" w:rsidP="00DA1E0E">
      <w:pPr>
        <w:spacing w:after="0" w:line="240" w:lineRule="auto"/>
        <w:rPr>
          <w:rFonts w:ascii="Times New Roman" w:hAnsi="Times New Roman"/>
          <w:sz w:val="28"/>
          <w:szCs w:val="28"/>
        </w:rPr>
      </w:pPr>
      <w:r>
        <w:rPr>
          <w:rFonts w:ascii="Times New Roman" w:hAnsi="Times New Roman"/>
          <w:sz w:val="28"/>
          <w:szCs w:val="28"/>
        </w:rPr>
        <w:t>_Cho cả lớp khởi động: đi bằng bàn chân, đi bằng mũi chân, gót chân, mép bàn chân, chạy chậm, chạy nhanh, chạy chậm và đứng lại</w:t>
      </w:r>
    </w:p>
    <w:p w:rsidR="00DA1E0E" w:rsidRPr="009F40BE" w:rsidRDefault="00DA1E0E" w:rsidP="00DA1E0E">
      <w:pPr>
        <w:spacing w:after="0" w:line="240" w:lineRule="auto"/>
        <w:rPr>
          <w:rFonts w:ascii="Times New Roman" w:hAnsi="Times New Roman"/>
          <w:sz w:val="28"/>
          <w:szCs w:val="28"/>
        </w:rPr>
      </w:pPr>
      <w:r>
        <w:rPr>
          <w:rFonts w:ascii="Times New Roman" w:hAnsi="Times New Roman"/>
          <w:sz w:val="28"/>
          <w:szCs w:val="28"/>
        </w:rPr>
        <w:t xml:space="preserve">_Bài tập phát triển chung: thực hiện các động tác theo bài thể dục </w:t>
      </w:r>
      <w:proofErr w:type="gramStart"/>
      <w:r>
        <w:rPr>
          <w:rFonts w:ascii="Times New Roman" w:hAnsi="Times New Roman"/>
          <w:sz w:val="28"/>
          <w:szCs w:val="28"/>
        </w:rPr>
        <w:t>“ Những</w:t>
      </w:r>
      <w:proofErr w:type="gramEnd"/>
      <w:r>
        <w:rPr>
          <w:rFonts w:ascii="Times New Roman" w:hAnsi="Times New Roman"/>
          <w:sz w:val="28"/>
          <w:szCs w:val="28"/>
        </w:rPr>
        <w:t xml:space="preserve"> quả bóng màu”</w:t>
      </w:r>
    </w:p>
    <w:p w:rsidR="00DA1E0E" w:rsidRDefault="00DA1E0E" w:rsidP="00DA1E0E">
      <w:pPr>
        <w:spacing w:after="0" w:line="240" w:lineRule="auto"/>
        <w:rPr>
          <w:rFonts w:ascii="Times New Roman" w:hAnsi="Times New Roman"/>
          <w:sz w:val="28"/>
          <w:szCs w:val="28"/>
        </w:rPr>
      </w:pPr>
      <w:r>
        <w:rPr>
          <w:rFonts w:ascii="Times New Roman" w:hAnsi="Times New Roman"/>
          <w:sz w:val="28"/>
          <w:szCs w:val="28"/>
        </w:rPr>
        <w:t>_ Vận động cơ bả</w:t>
      </w:r>
      <w:r w:rsidR="005920A4">
        <w:rPr>
          <w:rFonts w:ascii="Times New Roman" w:hAnsi="Times New Roman"/>
          <w:sz w:val="28"/>
          <w:szCs w:val="28"/>
        </w:rPr>
        <w:t>n: chạy nhanh 15m, đi trong đường hẹp</w:t>
      </w:r>
    </w:p>
    <w:p w:rsidR="00DA1E0E" w:rsidRDefault="00DA1E0E" w:rsidP="00DA1E0E">
      <w:pPr>
        <w:spacing w:after="0" w:line="240" w:lineRule="auto"/>
        <w:rPr>
          <w:rFonts w:ascii="Times New Roman" w:hAnsi="Times New Roman"/>
          <w:sz w:val="28"/>
          <w:szCs w:val="28"/>
        </w:rPr>
      </w:pPr>
      <w:r>
        <w:rPr>
          <w:rFonts w:ascii="Times New Roman" w:hAnsi="Times New Roman"/>
          <w:sz w:val="28"/>
          <w:szCs w:val="28"/>
        </w:rPr>
        <w:t xml:space="preserve">    +Cô làm mẫu lần 1 không giải thích</w:t>
      </w:r>
    </w:p>
    <w:p w:rsidR="00DA1E0E" w:rsidRDefault="00DA1E0E" w:rsidP="00DA1E0E">
      <w:pPr>
        <w:spacing w:after="0" w:line="240" w:lineRule="auto"/>
        <w:rPr>
          <w:rFonts w:ascii="Times New Roman" w:hAnsi="Times New Roman"/>
          <w:sz w:val="28"/>
          <w:szCs w:val="28"/>
        </w:rPr>
      </w:pPr>
      <w:r w:rsidRPr="002950E7">
        <w:rPr>
          <w:rFonts w:ascii="Times New Roman" w:hAnsi="Times New Roman"/>
          <w:sz w:val="28"/>
          <w:szCs w:val="28"/>
        </w:rPr>
        <w:t xml:space="preserve">    +Cô làm mẫ</w:t>
      </w:r>
      <w:r>
        <w:rPr>
          <w:rFonts w:ascii="Times New Roman" w:hAnsi="Times New Roman"/>
          <w:sz w:val="28"/>
          <w:szCs w:val="28"/>
        </w:rPr>
        <w:t>u lần 2 giải thích</w:t>
      </w:r>
    </w:p>
    <w:p w:rsidR="00DA1E0E" w:rsidRDefault="005920A4" w:rsidP="00DA1E0E">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Các bạn chạy nhanh khoảng 15m và sẽ đi</w:t>
      </w:r>
      <w:proofErr w:type="gramEnd"/>
      <w:r>
        <w:rPr>
          <w:rFonts w:ascii="Times New Roman" w:hAnsi="Times New Roman"/>
          <w:sz w:val="28"/>
          <w:szCs w:val="28"/>
        </w:rPr>
        <w:t xml:space="preserve"> qua con đường hẹp</w:t>
      </w:r>
      <w:r w:rsidR="00421DC1">
        <w:rPr>
          <w:rFonts w:ascii="Times New Roman" w:hAnsi="Times New Roman"/>
          <w:sz w:val="28"/>
          <w:szCs w:val="28"/>
        </w:rPr>
        <w:t>. Muốn chạy nhanh các con phải chạy bằng mũi bàn chân, trên đường hẹp có rất nhiều cành cây xung quanh con đường, các con đi phải tránh những cành cây đó.Cô sẽ bấm đồng hồ xem bạn nào thực hiện yêu cầu mà ít thời gian nhất.</w:t>
      </w:r>
    </w:p>
    <w:p w:rsidR="00DA1E0E" w:rsidRPr="00D25FDC" w:rsidRDefault="00DA1E0E" w:rsidP="00DA1E0E">
      <w:pPr>
        <w:spacing w:after="0" w:line="240" w:lineRule="auto"/>
        <w:rPr>
          <w:rFonts w:ascii="Times New Roman" w:hAnsi="Times New Roman"/>
          <w:sz w:val="28"/>
          <w:szCs w:val="28"/>
        </w:rPr>
      </w:pPr>
      <w:r>
        <w:rPr>
          <w:rFonts w:ascii="Times New Roman" w:hAnsi="Times New Roman"/>
          <w:sz w:val="28"/>
          <w:szCs w:val="28"/>
        </w:rPr>
        <w:t>_Cho mỗi trẻ thực hiện nhiều lần</w:t>
      </w:r>
    </w:p>
    <w:p w:rsidR="00DA1E0E" w:rsidRPr="00ED6FAA" w:rsidRDefault="00DA1E0E" w:rsidP="00DA1E0E">
      <w:pPr>
        <w:pStyle w:val="ListParagraph"/>
        <w:numPr>
          <w:ilvl w:val="0"/>
          <w:numId w:val="21"/>
        </w:numPr>
        <w:spacing w:after="0" w:line="240" w:lineRule="auto"/>
        <w:rPr>
          <w:rFonts w:ascii="Times New Roman" w:hAnsi="Times New Roman"/>
          <w:b/>
          <w:i/>
          <w:sz w:val="28"/>
          <w:szCs w:val="28"/>
        </w:rPr>
      </w:pPr>
      <w:r w:rsidRPr="00ED6FAA">
        <w:rPr>
          <w:rFonts w:ascii="Times New Roman" w:hAnsi="Times New Roman"/>
          <w:b/>
          <w:i/>
          <w:sz w:val="28"/>
          <w:szCs w:val="28"/>
        </w:rPr>
        <w:t>Hoạt độ</w:t>
      </w:r>
      <w:r w:rsidR="003A605B">
        <w:rPr>
          <w:rFonts w:ascii="Times New Roman" w:hAnsi="Times New Roman"/>
          <w:b/>
          <w:i/>
          <w:sz w:val="28"/>
          <w:szCs w:val="28"/>
        </w:rPr>
        <w:t>ng 3: chơi trò chơi “ ai nhanh nhất”</w:t>
      </w:r>
    </w:p>
    <w:p w:rsidR="00DA1E0E" w:rsidRDefault="003A605B" w:rsidP="003A605B">
      <w:pPr>
        <w:spacing w:after="0" w:line="240" w:lineRule="auto"/>
        <w:rPr>
          <w:rFonts w:ascii="Times New Roman" w:hAnsi="Times New Roman"/>
          <w:sz w:val="28"/>
          <w:szCs w:val="28"/>
        </w:rPr>
      </w:pPr>
      <w:r>
        <w:rPr>
          <w:rFonts w:ascii="Times New Roman" w:hAnsi="Times New Roman"/>
          <w:sz w:val="28"/>
          <w:szCs w:val="28"/>
        </w:rPr>
        <w:t>_ Cách chơi và luật chơi: chia lớp làm 2 đội chơi, mỗi đội sẽ đi qua một cây cầu để tìm các ngôi sao, đội nào tìm được nhiều ngôi sao thì đội đó dành chiến thắng.</w:t>
      </w:r>
    </w:p>
    <w:p w:rsidR="00DA1E0E" w:rsidRDefault="003A605B" w:rsidP="003A605B">
      <w:pPr>
        <w:spacing w:after="0" w:line="240" w:lineRule="auto"/>
        <w:rPr>
          <w:rFonts w:ascii="Times New Roman" w:hAnsi="Times New Roman"/>
          <w:sz w:val="28"/>
          <w:szCs w:val="28"/>
        </w:rPr>
      </w:pPr>
      <w:r>
        <w:rPr>
          <w:rFonts w:ascii="Times New Roman" w:hAnsi="Times New Roman"/>
          <w:sz w:val="28"/>
          <w:szCs w:val="28"/>
        </w:rPr>
        <w:t>_Cả lớp cùng đọc lại bài ca dao và trò chuyện lại bài ca dao và hướng trẻ đến các ngôi sao</w:t>
      </w:r>
    </w:p>
    <w:p w:rsidR="003A605B" w:rsidRDefault="003A605B" w:rsidP="003A605B">
      <w:pPr>
        <w:spacing w:after="0" w:line="240" w:lineRule="auto"/>
        <w:rPr>
          <w:rFonts w:ascii="Times New Roman" w:hAnsi="Times New Roman"/>
          <w:sz w:val="28"/>
          <w:szCs w:val="28"/>
        </w:rPr>
      </w:pPr>
      <w:r>
        <w:rPr>
          <w:rFonts w:ascii="Times New Roman" w:hAnsi="Times New Roman"/>
          <w:sz w:val="28"/>
          <w:szCs w:val="28"/>
        </w:rPr>
        <w:t>_ Cho trẻ chơi</w:t>
      </w:r>
    </w:p>
    <w:p w:rsidR="003A605B" w:rsidRDefault="003A605B" w:rsidP="003A605B">
      <w:pPr>
        <w:spacing w:after="0" w:line="240" w:lineRule="auto"/>
        <w:rPr>
          <w:rFonts w:ascii="Times New Roman" w:hAnsi="Times New Roman"/>
          <w:sz w:val="28"/>
          <w:szCs w:val="28"/>
        </w:rPr>
      </w:pPr>
      <w:r>
        <w:rPr>
          <w:rFonts w:ascii="Times New Roman" w:hAnsi="Times New Roman"/>
          <w:sz w:val="28"/>
          <w:szCs w:val="28"/>
        </w:rPr>
        <w:t>_ Cô nhận xét trẻ chơi</w:t>
      </w:r>
    </w:p>
    <w:p w:rsidR="003A605B" w:rsidRPr="000F454C" w:rsidRDefault="003A605B" w:rsidP="003A605B">
      <w:pPr>
        <w:spacing w:after="0" w:line="240" w:lineRule="auto"/>
        <w:rPr>
          <w:rFonts w:ascii="Times New Roman" w:hAnsi="Times New Roman"/>
          <w:sz w:val="28"/>
          <w:szCs w:val="28"/>
        </w:rPr>
      </w:pPr>
      <w:r>
        <w:rPr>
          <w:rFonts w:ascii="Times New Roman" w:hAnsi="Times New Roman"/>
          <w:sz w:val="28"/>
          <w:szCs w:val="28"/>
        </w:rPr>
        <w:t>_Hồi tĩnh: đi tự do</w:t>
      </w:r>
    </w:p>
    <w:p w:rsidR="00DA1E0E" w:rsidRPr="00FD5211" w:rsidRDefault="00DA1E0E" w:rsidP="00DA1E0E">
      <w:pPr>
        <w:pStyle w:val="ListParagraph"/>
        <w:spacing w:line="240" w:lineRule="auto"/>
        <w:ind w:left="2160" w:firstLine="720"/>
        <w:rPr>
          <w:rFonts w:ascii="Times New Rome" w:hAnsi="Times New Rome"/>
          <w:b/>
          <w:sz w:val="48"/>
          <w:szCs w:val="48"/>
          <w:lang w:val="vi-VN"/>
        </w:rPr>
      </w:pPr>
      <w:r w:rsidRPr="00FD5211">
        <w:rPr>
          <w:rFonts w:ascii="Times New Rome" w:hAnsi="Times New Rome"/>
          <w:b/>
          <w:sz w:val="48"/>
          <w:szCs w:val="48"/>
          <w:lang w:val="vi-VN"/>
        </w:rPr>
        <w:t>Hoạt động ngoài trời</w:t>
      </w:r>
    </w:p>
    <w:p w:rsidR="00DA1E0E" w:rsidRPr="00F44B1F" w:rsidRDefault="00DA1E0E" w:rsidP="00DA1E0E">
      <w:pPr>
        <w:pStyle w:val="ListParagraph"/>
        <w:spacing w:line="240" w:lineRule="auto"/>
        <w:ind w:left="2880" w:firstLine="720"/>
        <w:rPr>
          <w:rFonts w:ascii="Times New Rome" w:hAnsi="Times New Rome"/>
          <w:i/>
          <w:sz w:val="40"/>
          <w:szCs w:val="40"/>
        </w:rPr>
      </w:pPr>
      <w:r>
        <w:rPr>
          <w:rFonts w:ascii="Times New Rome" w:hAnsi="Times New Rome" w:hint="eastAsia"/>
          <w:i/>
          <w:sz w:val="40"/>
          <w:szCs w:val="40"/>
        </w:rPr>
        <w:t>Đ</w:t>
      </w:r>
      <w:r w:rsidR="002D08C4">
        <w:rPr>
          <w:rFonts w:ascii="Times New Rome" w:hAnsi="Times New Rome"/>
          <w:i/>
          <w:sz w:val="40"/>
          <w:szCs w:val="40"/>
        </w:rPr>
        <w:t>ua thuyền</w:t>
      </w:r>
    </w:p>
    <w:p w:rsidR="00DA1E0E" w:rsidRPr="00FD5211" w:rsidRDefault="00DA1E0E" w:rsidP="00DA1E0E">
      <w:pPr>
        <w:pStyle w:val="ListParagraph"/>
        <w:spacing w:line="240" w:lineRule="auto"/>
        <w:ind w:left="2160" w:firstLine="720"/>
        <w:rPr>
          <w:rFonts w:ascii="Times New Rome" w:hAnsi="Times New Rome"/>
          <w:b/>
          <w:sz w:val="48"/>
          <w:szCs w:val="48"/>
          <w:lang w:val="vi-VN"/>
        </w:rPr>
      </w:pPr>
      <w:r w:rsidRPr="00FD5211">
        <w:rPr>
          <w:rFonts w:ascii="Times New Rome" w:hAnsi="Times New Rome"/>
          <w:b/>
          <w:sz w:val="48"/>
          <w:szCs w:val="48"/>
          <w:lang w:val="vi-VN"/>
        </w:rPr>
        <w:lastRenderedPageBreak/>
        <w:t>Hoạt động góc</w:t>
      </w:r>
    </w:p>
    <w:p w:rsidR="00DA1E0E" w:rsidRPr="00F44B1F" w:rsidRDefault="00DA1E0E" w:rsidP="00DA1E0E">
      <w:pPr>
        <w:pStyle w:val="ListParagraph"/>
        <w:spacing w:line="240" w:lineRule="auto"/>
        <w:ind w:left="2880" w:firstLine="720"/>
        <w:rPr>
          <w:rFonts w:ascii="Times New Rome" w:hAnsi="Times New Rome"/>
          <w:i/>
          <w:sz w:val="40"/>
          <w:szCs w:val="40"/>
        </w:rPr>
      </w:pPr>
      <w:r>
        <w:rPr>
          <w:rFonts w:ascii="Times New Rome" w:hAnsi="Times New Rome"/>
          <w:i/>
          <w:sz w:val="40"/>
          <w:szCs w:val="40"/>
          <w:lang w:val="vi-VN"/>
        </w:rPr>
        <w:t xml:space="preserve">Góc </w:t>
      </w:r>
      <w:r>
        <w:rPr>
          <w:rFonts w:ascii="Times New Rome" w:hAnsi="Times New Rome"/>
          <w:i/>
          <w:sz w:val="40"/>
          <w:szCs w:val="40"/>
        </w:rPr>
        <w:t>học tậ</w:t>
      </w:r>
      <w:r w:rsidR="002D08C4">
        <w:rPr>
          <w:rFonts w:ascii="Times New Rome" w:hAnsi="Times New Rome"/>
          <w:i/>
          <w:sz w:val="40"/>
          <w:szCs w:val="40"/>
        </w:rPr>
        <w:t>p</w:t>
      </w:r>
    </w:p>
    <w:p w:rsidR="00DA1E0E" w:rsidRPr="0017108B" w:rsidRDefault="00DA1E0E" w:rsidP="00DA1E0E">
      <w:pPr>
        <w:spacing w:line="240" w:lineRule="auto"/>
        <w:jc w:val="center"/>
        <w:rPr>
          <w:rFonts w:ascii="Times New Rome" w:hAnsi="Times New Rome"/>
          <w:b/>
          <w:sz w:val="48"/>
          <w:szCs w:val="48"/>
          <w:lang w:val="vi-VN"/>
        </w:rPr>
      </w:pPr>
      <w:r w:rsidRPr="0017108B">
        <w:rPr>
          <w:rFonts w:ascii="Times New Rome" w:hAnsi="Times New Rome"/>
          <w:b/>
          <w:sz w:val="48"/>
          <w:szCs w:val="48"/>
          <w:lang w:val="vi-VN"/>
        </w:rPr>
        <w:t>Hoạt động chiều</w:t>
      </w:r>
    </w:p>
    <w:p w:rsidR="00DA1E0E" w:rsidRPr="00F44B1F" w:rsidRDefault="00DA1E0E" w:rsidP="00DA1E0E">
      <w:pPr>
        <w:spacing w:line="240" w:lineRule="auto"/>
        <w:jc w:val="center"/>
        <w:rPr>
          <w:rFonts w:ascii="Times New Rome" w:hAnsi="Times New Rome"/>
          <w:i/>
          <w:sz w:val="40"/>
          <w:szCs w:val="40"/>
        </w:rPr>
      </w:pPr>
      <w:r>
        <w:rPr>
          <w:rFonts w:ascii="Times New Rome" w:hAnsi="Times New Rome"/>
          <w:i/>
          <w:sz w:val="40"/>
          <w:szCs w:val="40"/>
        </w:rPr>
        <w:t>Dọn góc chơi</w:t>
      </w:r>
    </w:p>
    <w:p w:rsidR="008D31D4" w:rsidRDefault="00DA1E0E" w:rsidP="008E1C45">
      <w:pPr>
        <w:rPr>
          <w:rFonts w:ascii="Times New Rome" w:hAnsi="Times New Rome"/>
          <w:sz w:val="32"/>
          <w:szCs w:val="32"/>
        </w:rPr>
      </w:pPr>
      <w:r w:rsidRPr="00F44B1F">
        <w:rPr>
          <w:rFonts w:ascii="Times New Rome" w:hAnsi="Times New Rome" w:hint="eastAsia"/>
          <w:b/>
          <w:sz w:val="32"/>
          <w:szCs w:val="32"/>
          <w:lang w:val="vi-VN"/>
        </w:rPr>
        <w:t>Đ</w:t>
      </w:r>
      <w:r w:rsidRPr="00F44B1F">
        <w:rPr>
          <w:rFonts w:ascii="Times New Rome" w:hAnsi="Times New Rome"/>
          <w:b/>
          <w:sz w:val="32"/>
          <w:szCs w:val="32"/>
          <w:lang w:val="vi-VN"/>
        </w:rPr>
        <w:t>ánh giá cuối ngày</w:t>
      </w:r>
      <w:r w:rsidRPr="00FD5211">
        <w:rPr>
          <w:rFonts w:ascii="Times New Rome" w:hAnsi="Times New Rome"/>
          <w:sz w:val="32"/>
          <w:szCs w:val="32"/>
          <w:lang w:val="vi-VN"/>
        </w:rPr>
        <w:t xml:space="preserve"> ...............................................................................................................................................................................................................................................................................................................................................................................................................................................................</w:t>
      </w:r>
    </w:p>
    <w:p w:rsidR="008E1C45" w:rsidRPr="008E1C45" w:rsidRDefault="008E1C45" w:rsidP="008E1C45">
      <w:pPr>
        <w:rPr>
          <w:rFonts w:ascii="Times New Rome" w:hAnsi="Times New Rome"/>
          <w:sz w:val="32"/>
          <w:szCs w:val="32"/>
        </w:rPr>
      </w:pPr>
    </w:p>
    <w:p w:rsidR="00044A0C" w:rsidRDefault="00044A0C" w:rsidP="00C71EB4">
      <w:pPr>
        <w:tabs>
          <w:tab w:val="left" w:pos="240"/>
          <w:tab w:val="center" w:pos="4513"/>
        </w:tabs>
        <w:spacing w:line="240" w:lineRule="auto"/>
        <w:jc w:val="center"/>
        <w:rPr>
          <w:rFonts w:ascii="Times New Roman" w:hAnsi="Times New Roman" w:cs="Times New Roman"/>
          <w:sz w:val="72"/>
          <w:szCs w:val="72"/>
        </w:rPr>
      </w:pPr>
    </w:p>
    <w:p w:rsidR="00044A0C" w:rsidRDefault="00044A0C" w:rsidP="00C71EB4">
      <w:pPr>
        <w:tabs>
          <w:tab w:val="left" w:pos="240"/>
          <w:tab w:val="center" w:pos="4513"/>
        </w:tabs>
        <w:spacing w:line="240" w:lineRule="auto"/>
        <w:jc w:val="center"/>
        <w:rPr>
          <w:rFonts w:ascii="Times New Roman" w:hAnsi="Times New Roman" w:cs="Times New Roman"/>
          <w:sz w:val="72"/>
          <w:szCs w:val="72"/>
        </w:rPr>
      </w:pPr>
    </w:p>
    <w:p w:rsidR="00C71EB4" w:rsidRPr="004607D2" w:rsidRDefault="00C71EB4" w:rsidP="00C71EB4">
      <w:pPr>
        <w:tabs>
          <w:tab w:val="left" w:pos="240"/>
          <w:tab w:val="center" w:pos="4513"/>
        </w:tabs>
        <w:spacing w:line="240" w:lineRule="auto"/>
        <w:jc w:val="center"/>
        <w:rPr>
          <w:rFonts w:ascii="Times New Roman" w:hAnsi="Times New Roman" w:cs="Times New Roman"/>
          <w:sz w:val="72"/>
          <w:szCs w:val="72"/>
        </w:rPr>
      </w:pPr>
      <w:r w:rsidRPr="00CB1C17">
        <w:rPr>
          <w:rFonts w:ascii="Times New Roman" w:hAnsi="Times New Roman" w:cs="Times New Roman"/>
          <w:sz w:val="72"/>
          <w:szCs w:val="72"/>
          <w:lang w:val="vi-VN"/>
        </w:rPr>
        <w:t>Kế hoạch hoạt động tuầ</w:t>
      </w:r>
      <w:r>
        <w:rPr>
          <w:rFonts w:ascii="Times New Roman" w:hAnsi="Times New Roman" w:cs="Times New Roman"/>
          <w:sz w:val="72"/>
          <w:szCs w:val="72"/>
          <w:lang w:val="vi-VN"/>
        </w:rPr>
        <w:t xml:space="preserve">n </w:t>
      </w:r>
      <w:r>
        <w:rPr>
          <w:rFonts w:ascii="Times New Roman" w:hAnsi="Times New Roman" w:cs="Times New Roman"/>
          <w:sz w:val="72"/>
          <w:szCs w:val="72"/>
        </w:rPr>
        <w:t>3</w:t>
      </w:r>
    </w:p>
    <w:p w:rsidR="00C71EB4" w:rsidRPr="00A90851" w:rsidRDefault="00C71EB4" w:rsidP="00C71EB4">
      <w:pPr>
        <w:spacing w:line="240" w:lineRule="auto"/>
        <w:jc w:val="center"/>
        <w:rPr>
          <w:rFonts w:ascii="Times New Roman" w:hAnsi="Times New Roman" w:cs="Times New Roman"/>
          <w:b/>
          <w:sz w:val="52"/>
          <w:szCs w:val="52"/>
        </w:rPr>
      </w:pPr>
      <w:r w:rsidRPr="00A90851">
        <w:rPr>
          <w:rFonts w:ascii="Times New Roman" w:hAnsi="Times New Roman" w:cs="Times New Roman"/>
          <w:b/>
          <w:sz w:val="52"/>
          <w:szCs w:val="52"/>
          <w:lang w:val="vi-VN"/>
        </w:rPr>
        <w:t xml:space="preserve">Chủ đề nhánh : </w:t>
      </w:r>
      <w:r>
        <w:rPr>
          <w:rFonts w:ascii="Times New Roman" w:hAnsi="Times New Roman" w:cs="Times New Roman"/>
          <w:b/>
          <w:sz w:val="52"/>
          <w:szCs w:val="52"/>
        </w:rPr>
        <w:t>Quê hương yêu quý</w:t>
      </w:r>
    </w:p>
    <w:p w:rsidR="00E62A76" w:rsidRPr="007A3E74" w:rsidRDefault="00C71EB4" w:rsidP="007A3E74">
      <w:pPr>
        <w:spacing w:line="240" w:lineRule="auto"/>
        <w:jc w:val="center"/>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sidR="00D35500">
        <w:rPr>
          <w:rFonts w:ascii="Times New Roman" w:hAnsi="Times New Roman" w:cs="Times New Roman"/>
          <w:b/>
          <w:sz w:val="32"/>
          <w:szCs w:val="32"/>
        </w:rPr>
        <w:t>18</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Pr>
          <w:rFonts w:ascii="Times New Roman" w:hAnsi="Times New Roman" w:cs="Times New Roman"/>
          <w:b/>
          <w:sz w:val="32"/>
          <w:szCs w:val="32"/>
        </w:rPr>
        <w:t>22</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00663F2F">
        <w:rPr>
          <w:rFonts w:ascii="Times New Roman" w:hAnsi="Times New Roman" w:cs="Times New Roman"/>
          <w:b/>
          <w:sz w:val="32"/>
          <w:szCs w:val="32"/>
        </w:rPr>
        <w:t>6</w:t>
      </w:r>
    </w:p>
    <w:p w:rsidR="00044A0C" w:rsidRDefault="00044A0C" w:rsidP="00A11377">
      <w:pPr>
        <w:spacing w:line="240" w:lineRule="auto"/>
        <w:jc w:val="center"/>
        <w:rPr>
          <w:rFonts w:ascii="Times New Roman" w:hAnsi="Times New Roman" w:cs="Times New Roman"/>
          <w:b/>
          <w:sz w:val="48"/>
          <w:szCs w:val="48"/>
        </w:rPr>
      </w:pPr>
    </w:p>
    <w:p w:rsidR="00044A0C" w:rsidRDefault="00044A0C" w:rsidP="00A11377">
      <w:pPr>
        <w:spacing w:line="240" w:lineRule="auto"/>
        <w:jc w:val="center"/>
        <w:rPr>
          <w:rFonts w:ascii="Times New Roman" w:hAnsi="Times New Roman" w:cs="Times New Roman"/>
          <w:b/>
          <w:sz w:val="48"/>
          <w:szCs w:val="48"/>
        </w:rPr>
      </w:pPr>
    </w:p>
    <w:p w:rsidR="00044A0C" w:rsidRDefault="00044A0C" w:rsidP="00A11377">
      <w:pPr>
        <w:spacing w:line="240" w:lineRule="auto"/>
        <w:jc w:val="center"/>
        <w:rPr>
          <w:rFonts w:ascii="Times New Roman" w:hAnsi="Times New Roman" w:cs="Times New Roman"/>
          <w:b/>
          <w:sz w:val="48"/>
          <w:szCs w:val="48"/>
        </w:rPr>
      </w:pPr>
    </w:p>
    <w:p w:rsidR="00044A0C" w:rsidRDefault="00044A0C" w:rsidP="00A11377">
      <w:pPr>
        <w:spacing w:line="240" w:lineRule="auto"/>
        <w:jc w:val="center"/>
        <w:rPr>
          <w:rFonts w:ascii="Times New Roman" w:hAnsi="Times New Roman" w:cs="Times New Roman"/>
          <w:b/>
          <w:sz w:val="48"/>
          <w:szCs w:val="48"/>
        </w:rPr>
      </w:pPr>
    </w:p>
    <w:p w:rsidR="00044A0C" w:rsidRDefault="00044A0C" w:rsidP="00A11377">
      <w:pPr>
        <w:spacing w:line="240" w:lineRule="auto"/>
        <w:jc w:val="center"/>
        <w:rPr>
          <w:rFonts w:ascii="Times New Roman" w:hAnsi="Times New Roman" w:cs="Times New Roman"/>
          <w:b/>
          <w:sz w:val="48"/>
          <w:szCs w:val="48"/>
        </w:rPr>
      </w:pPr>
    </w:p>
    <w:p w:rsidR="00C71EB4" w:rsidRPr="00A11377" w:rsidRDefault="00C71EB4" w:rsidP="00A11377">
      <w:pPr>
        <w:spacing w:line="240" w:lineRule="auto"/>
        <w:jc w:val="center"/>
        <w:rPr>
          <w:rFonts w:ascii="Times New Roman" w:hAnsi="Times New Roman" w:cs="Times New Roman"/>
          <w:b/>
          <w:sz w:val="48"/>
          <w:szCs w:val="48"/>
          <w:lang w:val="vi-VN"/>
        </w:rPr>
      </w:pPr>
      <w:r w:rsidRPr="00A11377">
        <w:rPr>
          <w:rFonts w:ascii="Times New Roman" w:hAnsi="Times New Roman" w:cs="Times New Roman"/>
          <w:b/>
          <w:sz w:val="48"/>
          <w:szCs w:val="48"/>
          <w:lang w:val="vi-VN"/>
        </w:rPr>
        <w:lastRenderedPageBreak/>
        <w:t>Hoạt động ngoài trời</w:t>
      </w:r>
    </w:p>
    <w:p w:rsidR="00C71EB4" w:rsidRPr="009E7927" w:rsidRDefault="00C71EB4" w:rsidP="00C71EB4">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lang w:val="vi-VN"/>
        </w:rPr>
        <w:t>Chủ đề</w:t>
      </w:r>
      <w:r>
        <w:rPr>
          <w:rFonts w:ascii="Times New Roman" w:hAnsi="Times New Roman" w:cs="Times New Roman"/>
          <w:b/>
          <w:sz w:val="40"/>
          <w:szCs w:val="40"/>
          <w:lang w:val="vi-VN"/>
        </w:rPr>
        <w:t xml:space="preserve"> nhánh</w:t>
      </w:r>
      <w:r>
        <w:rPr>
          <w:rFonts w:ascii="Times New Roman" w:hAnsi="Times New Roman" w:cs="Times New Roman"/>
          <w:b/>
          <w:sz w:val="40"/>
          <w:szCs w:val="40"/>
        </w:rPr>
        <w:t>: Quê hương yêu quý</w:t>
      </w:r>
    </w:p>
    <w:p w:rsidR="008D31D4" w:rsidRPr="008E1C45" w:rsidRDefault="00C71EB4" w:rsidP="008E1C45">
      <w:pPr>
        <w:spacing w:line="240" w:lineRule="auto"/>
        <w:ind w:left="1800"/>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sidR="00D35500">
        <w:rPr>
          <w:rFonts w:ascii="Times New Roman" w:hAnsi="Times New Roman" w:cs="Times New Roman"/>
          <w:b/>
          <w:sz w:val="32"/>
          <w:szCs w:val="32"/>
        </w:rPr>
        <w:t>18</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w:t>
      </w:r>
      <w:r>
        <w:rPr>
          <w:rFonts w:ascii="Times New Roman" w:hAnsi="Times New Roman" w:cs="Times New Roman"/>
          <w:b/>
          <w:sz w:val="32"/>
          <w:szCs w:val="32"/>
        </w:rPr>
        <w:t>n 22</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p>
    <w:p w:rsidR="00813CC2" w:rsidRPr="009001C7" w:rsidRDefault="00D35500" w:rsidP="009001C7">
      <w:pPr>
        <w:spacing w:line="240" w:lineRule="auto"/>
        <w:jc w:val="center"/>
        <w:rPr>
          <w:rFonts w:ascii="Times New Roman" w:hAnsi="Times New Roman"/>
          <w:b/>
          <w:sz w:val="52"/>
          <w:szCs w:val="52"/>
        </w:rPr>
      </w:pPr>
      <w:r w:rsidRPr="009D344F">
        <w:rPr>
          <w:rFonts w:ascii="Times New Roman" w:hAnsi="Times New Roman"/>
          <w:b/>
          <w:sz w:val="52"/>
          <w:szCs w:val="52"/>
          <w:lang w:val="vi-VN"/>
        </w:rPr>
        <w:t>Trò chơi nhảy vào nhả</w:t>
      </w:r>
      <w:r w:rsidR="009001C7">
        <w:rPr>
          <w:rFonts w:ascii="Times New Roman" w:hAnsi="Times New Roman"/>
          <w:b/>
          <w:sz w:val="52"/>
          <w:szCs w:val="52"/>
          <w:lang w:val="vi-VN"/>
        </w:rPr>
        <w:t>y ra</w:t>
      </w:r>
    </w:p>
    <w:p w:rsidR="00D35500" w:rsidRPr="00367F45" w:rsidRDefault="00D35500" w:rsidP="00D35500">
      <w:pPr>
        <w:spacing w:line="240" w:lineRule="auto"/>
        <w:rPr>
          <w:rFonts w:ascii="Times New Roman" w:hAnsi="Times New Roman"/>
          <w:b/>
          <w:sz w:val="28"/>
          <w:szCs w:val="28"/>
        </w:rPr>
      </w:pPr>
      <w:r>
        <w:rPr>
          <w:rFonts w:ascii="Times New Roman" w:hAnsi="Times New Roman"/>
          <w:b/>
          <w:sz w:val="32"/>
          <w:szCs w:val="32"/>
        </w:rPr>
        <w:t xml:space="preserve">I/ </w:t>
      </w:r>
      <w:r>
        <w:rPr>
          <w:rFonts w:ascii="Times New Roman" w:hAnsi="Times New Roman"/>
          <w:b/>
          <w:sz w:val="28"/>
          <w:szCs w:val="28"/>
        </w:rPr>
        <w:t>Mục đích yêu cầu</w:t>
      </w:r>
      <w:r w:rsidRPr="00367F45">
        <w:rPr>
          <w:rFonts w:ascii="Times New Roman" w:hAnsi="Times New Roman"/>
          <w:b/>
          <w:sz w:val="28"/>
          <w:szCs w:val="28"/>
        </w:rPr>
        <w:t>:</w:t>
      </w:r>
    </w:p>
    <w:p w:rsidR="00D35500" w:rsidRPr="00367F45" w:rsidRDefault="00D35500" w:rsidP="00D35500">
      <w:pPr>
        <w:spacing w:line="240" w:lineRule="auto"/>
        <w:rPr>
          <w:rFonts w:ascii="Times New Roman" w:hAnsi="Times New Roman"/>
          <w:sz w:val="28"/>
          <w:szCs w:val="28"/>
        </w:rPr>
      </w:pPr>
      <w:proofErr w:type="gramStart"/>
      <w:r w:rsidRPr="00367F45">
        <w:rPr>
          <w:rFonts w:ascii="Times New Roman" w:hAnsi="Times New Roman"/>
          <w:sz w:val="28"/>
          <w:szCs w:val="28"/>
        </w:rPr>
        <w:t>Cháu biết cách chơi và luật chơi.</w:t>
      </w:r>
      <w:proofErr w:type="gramEnd"/>
    </w:p>
    <w:p w:rsidR="00D35500" w:rsidRPr="00367F45" w:rsidRDefault="00D35500" w:rsidP="00D35500">
      <w:pPr>
        <w:spacing w:line="240" w:lineRule="auto"/>
        <w:rPr>
          <w:rFonts w:ascii="Times New Roman" w:hAnsi="Times New Roman"/>
          <w:sz w:val="28"/>
          <w:szCs w:val="28"/>
        </w:rPr>
      </w:pPr>
      <w:proofErr w:type="gramStart"/>
      <w:r w:rsidRPr="00367F45">
        <w:rPr>
          <w:rFonts w:ascii="Times New Roman" w:hAnsi="Times New Roman"/>
          <w:sz w:val="28"/>
          <w:szCs w:val="28"/>
        </w:rPr>
        <w:t>Phát triển cơ thể cho trẻ.</w:t>
      </w:r>
      <w:proofErr w:type="gramEnd"/>
    </w:p>
    <w:p w:rsidR="00D35500" w:rsidRPr="00367F45" w:rsidRDefault="00D35500" w:rsidP="00D35500">
      <w:pPr>
        <w:spacing w:line="240" w:lineRule="auto"/>
        <w:rPr>
          <w:rFonts w:ascii="Times New Roman" w:hAnsi="Times New Roman"/>
          <w:sz w:val="28"/>
          <w:szCs w:val="28"/>
        </w:rPr>
      </w:pPr>
      <w:proofErr w:type="gramStart"/>
      <w:r w:rsidRPr="00367F45">
        <w:rPr>
          <w:rFonts w:ascii="Times New Roman" w:hAnsi="Times New Roman"/>
          <w:sz w:val="28"/>
          <w:szCs w:val="28"/>
        </w:rPr>
        <w:t>Cháu biết cùng nhau chơi không tranh giành nhau khi chơi.</w:t>
      </w:r>
      <w:proofErr w:type="gramEnd"/>
    </w:p>
    <w:p w:rsidR="00D35500" w:rsidRPr="00367F45" w:rsidRDefault="00D35500" w:rsidP="00D35500">
      <w:pPr>
        <w:spacing w:line="240" w:lineRule="auto"/>
        <w:rPr>
          <w:rFonts w:ascii="Times New Roman" w:hAnsi="Times New Roman"/>
          <w:b/>
          <w:sz w:val="28"/>
          <w:szCs w:val="28"/>
        </w:rPr>
      </w:pPr>
      <w:r>
        <w:rPr>
          <w:rFonts w:ascii="Times New Roman" w:hAnsi="Times New Roman"/>
          <w:b/>
          <w:sz w:val="28"/>
          <w:szCs w:val="28"/>
        </w:rPr>
        <w:t>II/ Chuẩn bị</w:t>
      </w:r>
      <w:r w:rsidRPr="00367F45">
        <w:rPr>
          <w:rFonts w:ascii="Times New Roman" w:hAnsi="Times New Roman"/>
          <w:b/>
          <w:sz w:val="28"/>
          <w:szCs w:val="28"/>
        </w:rPr>
        <w:t>:</w:t>
      </w:r>
    </w:p>
    <w:p w:rsidR="00D35500" w:rsidRPr="00367F45" w:rsidRDefault="00D35500" w:rsidP="00D35500">
      <w:pPr>
        <w:spacing w:line="240" w:lineRule="auto"/>
        <w:rPr>
          <w:rFonts w:ascii="Times New Roman" w:hAnsi="Times New Roman"/>
          <w:sz w:val="28"/>
          <w:szCs w:val="28"/>
        </w:rPr>
      </w:pPr>
      <w:proofErr w:type="gramStart"/>
      <w:r w:rsidRPr="00367F45">
        <w:rPr>
          <w:rFonts w:ascii="Times New Roman" w:hAnsi="Times New Roman"/>
          <w:sz w:val="28"/>
          <w:szCs w:val="28"/>
        </w:rPr>
        <w:t>Sân rộng, sạch.</w:t>
      </w:r>
      <w:proofErr w:type="gramEnd"/>
    </w:p>
    <w:p w:rsidR="00D35500" w:rsidRPr="00367F45" w:rsidRDefault="00D35500" w:rsidP="00D35500">
      <w:pPr>
        <w:spacing w:line="240" w:lineRule="auto"/>
        <w:rPr>
          <w:rFonts w:ascii="Times New Roman" w:hAnsi="Times New Roman"/>
          <w:sz w:val="28"/>
          <w:szCs w:val="28"/>
        </w:rPr>
      </w:pPr>
      <w:proofErr w:type="gramStart"/>
      <w:r w:rsidRPr="00367F45">
        <w:rPr>
          <w:rFonts w:ascii="Times New Roman" w:hAnsi="Times New Roman"/>
          <w:sz w:val="28"/>
          <w:szCs w:val="28"/>
        </w:rPr>
        <w:t>Đồ chơi ngoài trời.</w:t>
      </w:r>
      <w:proofErr w:type="gramEnd"/>
    </w:p>
    <w:p w:rsidR="00D35500" w:rsidRPr="00367F45" w:rsidRDefault="00D35500" w:rsidP="00D35500">
      <w:pPr>
        <w:spacing w:line="240" w:lineRule="auto"/>
        <w:rPr>
          <w:rFonts w:ascii="Times New Roman" w:hAnsi="Times New Roman"/>
          <w:b/>
          <w:sz w:val="28"/>
          <w:szCs w:val="28"/>
          <w:lang w:val="vi-VN"/>
        </w:rPr>
      </w:pPr>
      <w:r>
        <w:rPr>
          <w:rFonts w:ascii="Times New Roman" w:hAnsi="Times New Roman"/>
          <w:b/>
          <w:sz w:val="28"/>
          <w:szCs w:val="28"/>
        </w:rPr>
        <w:t xml:space="preserve">III/ </w:t>
      </w:r>
      <w:r>
        <w:rPr>
          <w:rFonts w:ascii="Times New Roman" w:hAnsi="Times New Roman"/>
          <w:b/>
          <w:sz w:val="28"/>
          <w:szCs w:val="28"/>
          <w:lang w:val="vi-VN"/>
        </w:rPr>
        <w:t>H</w:t>
      </w:r>
      <w:r>
        <w:rPr>
          <w:rFonts w:ascii="Times New Roman" w:hAnsi="Times New Roman"/>
          <w:b/>
          <w:sz w:val="28"/>
          <w:szCs w:val="28"/>
        </w:rPr>
        <w:t>ướng dẫn</w:t>
      </w:r>
      <w:r w:rsidRPr="00367F45">
        <w:rPr>
          <w:rFonts w:ascii="Times New Roman" w:hAnsi="Times New Roman"/>
          <w:b/>
          <w:sz w:val="28"/>
          <w:szCs w:val="28"/>
          <w:lang w:val="vi-VN"/>
        </w:rPr>
        <w:t>:</w:t>
      </w:r>
    </w:p>
    <w:p w:rsidR="00D35500" w:rsidRPr="00367F45" w:rsidRDefault="00D35500" w:rsidP="00D35500">
      <w:pPr>
        <w:spacing w:line="240" w:lineRule="auto"/>
        <w:rPr>
          <w:rFonts w:ascii="Times New Roman" w:hAnsi="Times New Roman"/>
          <w:sz w:val="28"/>
          <w:szCs w:val="28"/>
          <w:lang w:val="vi-VN"/>
        </w:rPr>
      </w:pPr>
      <w:r w:rsidRPr="00367F45">
        <w:rPr>
          <w:rFonts w:ascii="Times New Roman" w:hAnsi="Times New Roman"/>
          <w:sz w:val="28"/>
          <w:szCs w:val="28"/>
          <w:lang w:val="vi-VN"/>
        </w:rPr>
        <w:t>_</w:t>
      </w:r>
      <w:r w:rsidRPr="00FD5211">
        <w:rPr>
          <w:rFonts w:ascii="Times New Roman" w:hAnsi="Times New Roman"/>
          <w:sz w:val="28"/>
          <w:szCs w:val="28"/>
          <w:lang w:val="vi-VN"/>
        </w:rPr>
        <w:t>Cho cháu khởi động nhẹ nhàng.</w:t>
      </w:r>
    </w:p>
    <w:p w:rsidR="00D35500" w:rsidRPr="00FD5211" w:rsidRDefault="00D35500" w:rsidP="00D35500">
      <w:pPr>
        <w:spacing w:line="240" w:lineRule="auto"/>
        <w:rPr>
          <w:rFonts w:ascii="Times New Roman" w:hAnsi="Times New Roman"/>
          <w:sz w:val="28"/>
          <w:szCs w:val="28"/>
          <w:lang w:val="vi-VN"/>
        </w:rPr>
      </w:pPr>
      <w:r w:rsidRPr="00367F45">
        <w:rPr>
          <w:rFonts w:ascii="Times New Roman" w:hAnsi="Times New Roman"/>
          <w:sz w:val="28"/>
          <w:szCs w:val="28"/>
          <w:lang w:val="vi-VN"/>
        </w:rPr>
        <w:t>_</w:t>
      </w:r>
      <w:r w:rsidRPr="00FD5211">
        <w:rPr>
          <w:rFonts w:ascii="Times New Roman" w:hAnsi="Times New Roman"/>
          <w:sz w:val="28"/>
          <w:szCs w:val="28"/>
          <w:lang w:val="vi-VN"/>
        </w:rPr>
        <w:t>Giới thiệu và hướng dẫn trò chơi “</w:t>
      </w:r>
      <w:r w:rsidRPr="00F934D7">
        <w:rPr>
          <w:rFonts w:ascii="Times New Roman" w:hAnsi="Times New Roman"/>
          <w:sz w:val="28"/>
          <w:szCs w:val="28"/>
          <w:lang w:val="vi-VN"/>
        </w:rPr>
        <w:t>Nhảy vào nhảy ra</w:t>
      </w:r>
      <w:r w:rsidRPr="00FD5211">
        <w:rPr>
          <w:rFonts w:ascii="Times New Roman" w:hAnsi="Times New Roman"/>
          <w:sz w:val="28"/>
          <w:szCs w:val="28"/>
          <w:lang w:val="vi-VN"/>
        </w:rPr>
        <w:t xml:space="preserve">”: </w:t>
      </w:r>
    </w:p>
    <w:p w:rsidR="00D35500" w:rsidRPr="00F934D7" w:rsidRDefault="00D35500" w:rsidP="00D35500">
      <w:pPr>
        <w:spacing w:line="240" w:lineRule="auto"/>
        <w:rPr>
          <w:rFonts w:ascii="Times New Roman" w:hAnsi="Times New Roman"/>
          <w:sz w:val="28"/>
          <w:szCs w:val="28"/>
        </w:rPr>
      </w:pPr>
      <w:r w:rsidRPr="00FD5211">
        <w:rPr>
          <w:rFonts w:ascii="Times New Roman" w:hAnsi="Times New Roman"/>
          <w:sz w:val="28"/>
          <w:szCs w:val="28"/>
          <w:lang w:val="vi-VN"/>
        </w:rPr>
        <w:t xml:space="preserve">+ </w:t>
      </w:r>
      <w:r>
        <w:rPr>
          <w:rFonts w:ascii="Times New Roman" w:hAnsi="Times New Roman"/>
          <w:sz w:val="28"/>
          <w:szCs w:val="28"/>
          <w:lang w:val="vi-VN"/>
        </w:rPr>
        <w:t xml:space="preserve"> </w:t>
      </w:r>
      <w:r>
        <w:rPr>
          <w:rFonts w:ascii="Times New Roman" w:hAnsi="Times New Roman"/>
          <w:sz w:val="28"/>
          <w:szCs w:val="28"/>
        </w:rPr>
        <w:t xml:space="preserve">Chia trẻ thành từng nhóm </w:t>
      </w:r>
      <w:r w:rsidRPr="00FD5211">
        <w:rPr>
          <w:rFonts w:ascii="Times New Roman" w:hAnsi="Times New Roman"/>
          <w:sz w:val="28"/>
          <w:szCs w:val="28"/>
          <w:lang w:val="vi-VN"/>
        </w:rPr>
        <w:t>.</w:t>
      </w:r>
      <w:r>
        <w:rPr>
          <w:rFonts w:ascii="Times New Roman" w:hAnsi="Times New Roman"/>
          <w:sz w:val="28"/>
          <w:szCs w:val="28"/>
        </w:rPr>
        <w:t xml:space="preserve"> Cho 5 trẻ nắm </w:t>
      </w:r>
      <w:proofErr w:type="gramStart"/>
      <w:r>
        <w:rPr>
          <w:rFonts w:ascii="Times New Roman" w:hAnsi="Times New Roman"/>
          <w:sz w:val="28"/>
          <w:szCs w:val="28"/>
        </w:rPr>
        <w:t>tay</w:t>
      </w:r>
      <w:proofErr w:type="gramEnd"/>
      <w:r>
        <w:rPr>
          <w:rFonts w:ascii="Times New Roman" w:hAnsi="Times New Roman"/>
          <w:sz w:val="28"/>
          <w:szCs w:val="28"/>
        </w:rPr>
        <w:t xml:space="preserve"> thành vòng tròn và ngồi xuống.</w:t>
      </w:r>
    </w:p>
    <w:p w:rsidR="00D35500" w:rsidRDefault="00D35500" w:rsidP="00D35500">
      <w:pPr>
        <w:spacing w:line="240" w:lineRule="auto"/>
        <w:rPr>
          <w:rFonts w:ascii="Times New Roman" w:hAnsi="Times New Roman"/>
          <w:sz w:val="28"/>
          <w:szCs w:val="28"/>
        </w:rPr>
      </w:pPr>
      <w:r w:rsidRPr="00FD5211">
        <w:rPr>
          <w:rFonts w:ascii="Times New Roman" w:hAnsi="Times New Roman"/>
          <w:sz w:val="28"/>
          <w:szCs w:val="28"/>
          <w:lang w:val="vi-VN"/>
        </w:rPr>
        <w:t xml:space="preserve">+ </w:t>
      </w:r>
      <w:r>
        <w:rPr>
          <w:rFonts w:ascii="Times New Roman" w:hAnsi="Times New Roman"/>
          <w:sz w:val="28"/>
          <w:szCs w:val="28"/>
        </w:rPr>
        <w:t>Những trẻ còn lại của mỗi nhóm đứng ngoài vòng tròn sẽ nhảy vào vòng tròn rồi nhảy ra, chân không được vướng vào tay những</w:t>
      </w:r>
      <w:r w:rsidRPr="00FD5211">
        <w:rPr>
          <w:rFonts w:ascii="Times New Roman" w:hAnsi="Times New Roman"/>
          <w:sz w:val="28"/>
          <w:szCs w:val="28"/>
          <w:lang w:val="vi-VN"/>
        </w:rPr>
        <w:t xml:space="preserve"> </w:t>
      </w:r>
      <w:r>
        <w:rPr>
          <w:rFonts w:ascii="Times New Roman" w:hAnsi="Times New Roman"/>
          <w:sz w:val="28"/>
          <w:szCs w:val="28"/>
        </w:rPr>
        <w:t>người làm vòng tròn. Ai nhảy vướng thì thay cho 1 bạn làm vòng tròn</w:t>
      </w:r>
    </w:p>
    <w:p w:rsidR="00D35500" w:rsidRPr="00685302" w:rsidRDefault="00D35500" w:rsidP="00D35500">
      <w:pPr>
        <w:spacing w:line="240" w:lineRule="auto"/>
        <w:rPr>
          <w:rFonts w:ascii="Times New Roman" w:hAnsi="Times New Roman"/>
          <w:sz w:val="28"/>
          <w:szCs w:val="28"/>
        </w:rPr>
      </w:pPr>
      <w:r w:rsidRPr="00685302">
        <w:rPr>
          <w:rFonts w:ascii="Times New Roman" w:hAnsi="Times New Roman"/>
          <w:sz w:val="28"/>
          <w:szCs w:val="28"/>
        </w:rPr>
        <w:t>+ N</w:t>
      </w:r>
      <w:r>
        <w:rPr>
          <w:rFonts w:ascii="Times New Roman" w:hAnsi="Times New Roman"/>
          <w:sz w:val="28"/>
          <w:szCs w:val="28"/>
        </w:rPr>
        <w:t>ếu</w:t>
      </w:r>
      <w:r w:rsidRPr="00685302">
        <w:rPr>
          <w:rFonts w:ascii="Times New Roman" w:hAnsi="Times New Roman"/>
          <w:sz w:val="28"/>
          <w:szCs w:val="28"/>
        </w:rPr>
        <w:t xml:space="preserve"> </w:t>
      </w:r>
      <w:r>
        <w:rPr>
          <w:rFonts w:ascii="Times New Roman" w:hAnsi="Times New Roman"/>
          <w:sz w:val="28"/>
          <w:szCs w:val="28"/>
        </w:rPr>
        <w:t>nhảy</w:t>
      </w:r>
      <w:r w:rsidRPr="00685302">
        <w:rPr>
          <w:rFonts w:ascii="Times New Roman" w:hAnsi="Times New Roman"/>
          <w:sz w:val="28"/>
          <w:szCs w:val="28"/>
        </w:rPr>
        <w:t xml:space="preserve"> </w:t>
      </w:r>
      <w:r>
        <w:rPr>
          <w:rFonts w:ascii="Times New Roman" w:hAnsi="Times New Roman"/>
          <w:sz w:val="28"/>
          <w:szCs w:val="28"/>
        </w:rPr>
        <w:t>mấy</w:t>
      </w:r>
      <w:r w:rsidRPr="00685302">
        <w:rPr>
          <w:rFonts w:ascii="Times New Roman" w:hAnsi="Times New Roman"/>
          <w:sz w:val="28"/>
          <w:szCs w:val="28"/>
        </w:rPr>
        <w:t xml:space="preserve"> l</w:t>
      </w:r>
      <w:r>
        <w:rPr>
          <w:rFonts w:ascii="Times New Roman" w:hAnsi="Times New Roman"/>
          <w:sz w:val="28"/>
          <w:szCs w:val="28"/>
        </w:rPr>
        <w:t xml:space="preserve">ượt mà không ai vướng thì người làm vòng tròn nâng </w:t>
      </w:r>
      <w:proofErr w:type="gramStart"/>
      <w:r>
        <w:rPr>
          <w:rFonts w:ascii="Times New Roman" w:hAnsi="Times New Roman"/>
          <w:sz w:val="28"/>
          <w:szCs w:val="28"/>
        </w:rPr>
        <w:t>tay</w:t>
      </w:r>
      <w:proofErr w:type="gramEnd"/>
      <w:r>
        <w:rPr>
          <w:rFonts w:ascii="Times New Roman" w:hAnsi="Times New Roman"/>
          <w:sz w:val="28"/>
          <w:szCs w:val="28"/>
        </w:rPr>
        <w:t xml:space="preserve"> cao hơn một chút đề tăng độ khó.</w:t>
      </w:r>
    </w:p>
    <w:p w:rsidR="00D35500" w:rsidRDefault="00D35500" w:rsidP="00D35500">
      <w:pPr>
        <w:spacing w:line="240" w:lineRule="auto"/>
        <w:rPr>
          <w:rFonts w:ascii="Times New Roman" w:hAnsi="Times New Roman"/>
          <w:sz w:val="28"/>
          <w:szCs w:val="28"/>
        </w:rPr>
      </w:pPr>
      <w:r w:rsidRPr="00367F45">
        <w:rPr>
          <w:rFonts w:ascii="Times New Roman" w:hAnsi="Times New Roman"/>
          <w:sz w:val="28"/>
          <w:szCs w:val="28"/>
          <w:lang w:val="vi-VN"/>
        </w:rPr>
        <w:t>_</w:t>
      </w:r>
      <w:r w:rsidRPr="00FD5211">
        <w:rPr>
          <w:rFonts w:ascii="Times New Roman" w:hAnsi="Times New Roman"/>
          <w:sz w:val="28"/>
          <w:szCs w:val="28"/>
          <w:lang w:val="vi-VN"/>
        </w:rPr>
        <w:t>Cho cháu thực hiện chơi.</w:t>
      </w:r>
    </w:p>
    <w:p w:rsidR="00462D56" w:rsidRPr="00E62A76" w:rsidRDefault="00D35500" w:rsidP="00E62A76">
      <w:pPr>
        <w:spacing w:line="240" w:lineRule="auto"/>
        <w:rPr>
          <w:rFonts w:ascii="Times New Roman" w:hAnsi="Times New Roman"/>
          <w:sz w:val="28"/>
          <w:szCs w:val="28"/>
        </w:rPr>
      </w:pPr>
      <w:r w:rsidRPr="00367F45">
        <w:rPr>
          <w:rFonts w:ascii="Times New Roman" w:hAnsi="Times New Roman"/>
          <w:sz w:val="28"/>
          <w:szCs w:val="28"/>
          <w:lang w:val="vi-VN"/>
        </w:rPr>
        <w:t>_</w:t>
      </w:r>
      <w:r w:rsidRPr="00FD5211">
        <w:rPr>
          <w:rFonts w:ascii="Times New Roman" w:hAnsi="Times New Roman"/>
          <w:sz w:val="28"/>
          <w:szCs w:val="28"/>
          <w:lang w:val="vi-VN"/>
        </w:rPr>
        <w:t>Cho cháu chơi uống nướ</w:t>
      </w:r>
      <w:r w:rsidR="00E62A76">
        <w:rPr>
          <w:rFonts w:ascii="Times New Roman" w:hAnsi="Times New Roman"/>
          <w:sz w:val="28"/>
          <w:szCs w:val="28"/>
          <w:lang w:val="vi-VN"/>
        </w:rPr>
        <w:t>c cam.</w:t>
      </w:r>
    </w:p>
    <w:p w:rsidR="00C71EB4" w:rsidRPr="00CB1C17" w:rsidRDefault="00C71EB4" w:rsidP="00C71EB4">
      <w:pPr>
        <w:spacing w:line="240" w:lineRule="auto"/>
        <w:jc w:val="center"/>
        <w:rPr>
          <w:rFonts w:ascii="Times New Roman" w:hAnsi="Times New Roman" w:cs="Times New Roman"/>
          <w:b/>
          <w:sz w:val="52"/>
          <w:szCs w:val="52"/>
          <w:lang w:val="vi-VN"/>
        </w:rPr>
      </w:pPr>
      <w:r w:rsidRPr="00CB1C17">
        <w:rPr>
          <w:rFonts w:ascii="Times New Roman" w:hAnsi="Times New Roman" w:cs="Times New Roman"/>
          <w:b/>
          <w:sz w:val="52"/>
          <w:szCs w:val="52"/>
          <w:lang w:val="vi-VN"/>
        </w:rPr>
        <w:t>Trò chơi chi chi chành chành</w:t>
      </w:r>
    </w:p>
    <w:p w:rsidR="00C71EB4" w:rsidRPr="00CB1C17" w:rsidRDefault="00C71EB4" w:rsidP="00C71EB4">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 YÊU CẦU:</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_Cháu biết cách chơi và luật chơi.</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_Phát triển cơ thể cho trẻ.</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lastRenderedPageBreak/>
        <w:t>_Cháu biết cùng nhau chơi không chen lấn nhau</w:t>
      </w:r>
    </w:p>
    <w:p w:rsidR="00C71EB4" w:rsidRPr="00CB1C17" w:rsidRDefault="00C71EB4" w:rsidP="00C71EB4">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 CHUẨN BỊ:</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Sân rộng, sạch.</w:t>
      </w:r>
    </w:p>
    <w:p w:rsidR="00462D56" w:rsidRPr="00462D56" w:rsidRDefault="00C71EB4" w:rsidP="00462D56">
      <w:pPr>
        <w:spacing w:line="240" w:lineRule="auto"/>
        <w:rPr>
          <w:rFonts w:ascii="Times New Roman" w:hAnsi="Times New Roman" w:cs="Times New Roman"/>
          <w:sz w:val="28"/>
          <w:szCs w:val="28"/>
        </w:rPr>
      </w:pPr>
      <w:r w:rsidRPr="00CB1C17">
        <w:rPr>
          <w:rFonts w:ascii="Times New Roman" w:hAnsi="Times New Roman" w:cs="Times New Roman"/>
          <w:sz w:val="28"/>
          <w:szCs w:val="28"/>
          <w:lang w:val="vi-VN"/>
        </w:rPr>
        <w:t>Đồ chơi ngoài trờ</w:t>
      </w:r>
      <w:r w:rsidR="00663F2F">
        <w:rPr>
          <w:rFonts w:ascii="Times New Roman" w:hAnsi="Times New Roman" w:cs="Times New Roman"/>
          <w:sz w:val="28"/>
          <w:szCs w:val="28"/>
          <w:lang w:val="vi-VN"/>
        </w:rPr>
        <w:t>i.</w:t>
      </w:r>
    </w:p>
    <w:p w:rsidR="00C71EB4" w:rsidRPr="00CB1C17" w:rsidRDefault="00C71EB4" w:rsidP="00C71EB4">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III/ HƯỚNG DẪN:</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Cho cháu khởi động nhẹ nhàng.</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Giới thiệu và hướng dẫn trò chơi “chi chi chành chành”</w:t>
      </w:r>
    </w:p>
    <w:p w:rsidR="00C71EB4" w:rsidRPr="00CB1C17" w:rsidRDefault="00C71EB4" w:rsidP="00C71EB4">
      <w:pPr>
        <w:spacing w:line="240" w:lineRule="auto"/>
        <w:ind w:left="360"/>
        <w:rPr>
          <w:rFonts w:ascii="Times New Roman" w:hAnsi="Times New Roman" w:cs="Times New Roman"/>
          <w:sz w:val="28"/>
          <w:szCs w:val="28"/>
          <w:lang w:val="vi-VN"/>
        </w:rPr>
      </w:pPr>
      <w:r w:rsidRPr="00CB1C17">
        <w:rPr>
          <w:rFonts w:ascii="Times New Roman" w:hAnsi="Times New Roman" w:cs="Times New Roman"/>
          <w:sz w:val="28"/>
          <w:szCs w:val="28"/>
          <w:lang w:val="vi-VN"/>
        </w:rPr>
        <w:t>+ Cô xòe bàn tay ra, trẻ đặt ngón trỏ vào lòng bàn tay cô, đồng thanh đọc bài đồng dao chi chi chành chành</w:t>
      </w:r>
    </w:p>
    <w:p w:rsidR="00C71EB4" w:rsidRPr="00CB1C17" w:rsidRDefault="00C71EB4" w:rsidP="00C71EB4">
      <w:pPr>
        <w:spacing w:line="240" w:lineRule="auto"/>
        <w:ind w:left="360"/>
        <w:rPr>
          <w:rFonts w:ascii="Times New Roman" w:hAnsi="Times New Roman" w:cs="Times New Roman"/>
          <w:sz w:val="28"/>
          <w:szCs w:val="28"/>
          <w:lang w:val="vi-VN"/>
        </w:rPr>
      </w:pPr>
      <w:r w:rsidRPr="00CB1C17">
        <w:rPr>
          <w:rFonts w:ascii="Times New Roman" w:hAnsi="Times New Roman" w:cs="Times New Roman"/>
          <w:sz w:val="28"/>
          <w:szCs w:val="28"/>
          <w:lang w:val="vi-VN"/>
        </w:rPr>
        <w:t>+Đến từ “ ập” cô nắm tay lại, trẻ phải rút tay ra, nếu chậm sẽ bị bắt lại.</w:t>
      </w:r>
    </w:p>
    <w:p w:rsidR="00C71EB4" w:rsidRPr="00CB1C17" w:rsidRDefault="00C71EB4" w:rsidP="00C71EB4">
      <w:pPr>
        <w:spacing w:line="240" w:lineRule="auto"/>
        <w:ind w:left="360"/>
        <w:rPr>
          <w:rFonts w:ascii="Times New Roman" w:hAnsi="Times New Roman" w:cs="Times New Roman"/>
          <w:sz w:val="28"/>
          <w:szCs w:val="28"/>
          <w:lang w:val="vi-VN"/>
        </w:rPr>
      </w:pPr>
      <w:r w:rsidRPr="00CB1C17">
        <w:rPr>
          <w:rFonts w:ascii="Times New Roman" w:hAnsi="Times New Roman" w:cs="Times New Roman"/>
          <w:sz w:val="28"/>
          <w:szCs w:val="28"/>
          <w:lang w:val="vi-VN"/>
        </w:rPr>
        <w:t>+Sau đó cô yêu cầu cả nhóm chạy đến chạm vào một vật bất kì, xong rồi 2 tay chống hông nhảy bật cóc về chỗ cô.</w:t>
      </w:r>
    </w:p>
    <w:p w:rsidR="00C71EB4" w:rsidRPr="00CB1C17" w:rsidRDefault="00C71EB4" w:rsidP="00C71EB4">
      <w:pPr>
        <w:spacing w:line="240" w:lineRule="auto"/>
        <w:ind w:left="360"/>
        <w:rPr>
          <w:rFonts w:ascii="Times New Roman" w:hAnsi="Times New Roman" w:cs="Times New Roman"/>
          <w:sz w:val="28"/>
          <w:szCs w:val="28"/>
          <w:lang w:val="vi-VN"/>
        </w:rPr>
      </w:pPr>
      <w:r w:rsidRPr="00CB1C17">
        <w:rPr>
          <w:rFonts w:ascii="Times New Roman" w:hAnsi="Times New Roman" w:cs="Times New Roman"/>
          <w:sz w:val="28"/>
          <w:szCs w:val="28"/>
          <w:lang w:val="vi-VN"/>
        </w:rPr>
        <w:t>+Khi ra hiệu lệnh xong cô thả tay cho trẻ bị bắt chạy đuổi bắt các bạn.</w:t>
      </w:r>
    </w:p>
    <w:p w:rsidR="00C71EB4" w:rsidRPr="00CB1C17" w:rsidRDefault="00C71EB4" w:rsidP="00C71EB4">
      <w:pPr>
        <w:spacing w:line="240" w:lineRule="auto"/>
        <w:ind w:left="360"/>
        <w:rPr>
          <w:rFonts w:ascii="Times New Roman" w:hAnsi="Times New Roman" w:cs="Times New Roman"/>
          <w:sz w:val="28"/>
          <w:szCs w:val="28"/>
          <w:lang w:val="vi-VN"/>
        </w:rPr>
      </w:pPr>
      <w:r w:rsidRPr="00CB1C17">
        <w:rPr>
          <w:rFonts w:ascii="Times New Roman" w:hAnsi="Times New Roman" w:cs="Times New Roman"/>
          <w:sz w:val="28"/>
          <w:szCs w:val="28"/>
          <w:lang w:val="vi-VN"/>
        </w:rPr>
        <w:t>+Cho trẻ tự chơi với nhau</w:t>
      </w:r>
    </w:p>
    <w:p w:rsidR="00C71EB4" w:rsidRPr="009E7927" w:rsidRDefault="00C71EB4" w:rsidP="005E6F9A">
      <w:pPr>
        <w:spacing w:line="240" w:lineRule="auto"/>
        <w:jc w:val="center"/>
        <w:rPr>
          <w:rFonts w:ascii="Times New Roman" w:hAnsi="Times New Roman" w:cs="Times New Roman"/>
          <w:b/>
          <w:sz w:val="52"/>
          <w:szCs w:val="52"/>
        </w:rPr>
      </w:pPr>
      <w:r>
        <w:rPr>
          <w:rFonts w:ascii="Times New Roman" w:hAnsi="Times New Roman" w:cs="Times New Roman"/>
          <w:b/>
          <w:sz w:val="52"/>
          <w:szCs w:val="52"/>
          <w:lang w:val="vi-VN"/>
        </w:rPr>
        <w:t xml:space="preserve">Trò chơi </w:t>
      </w:r>
      <w:r>
        <w:rPr>
          <w:rFonts w:ascii="Times New Roman" w:hAnsi="Times New Roman" w:cs="Times New Roman"/>
          <w:b/>
          <w:sz w:val="52"/>
          <w:szCs w:val="52"/>
        </w:rPr>
        <w:t>chìm nổi</w:t>
      </w:r>
    </w:p>
    <w:p w:rsidR="00C71EB4" w:rsidRPr="00680629" w:rsidRDefault="00C71EB4" w:rsidP="00C71EB4">
      <w:pPr>
        <w:spacing w:after="0" w:line="240" w:lineRule="auto"/>
        <w:rPr>
          <w:rFonts w:ascii="Times New Roman" w:eastAsia="Times New Roman" w:hAnsi="Times New Roman" w:cs="Times New Roman"/>
          <w:b/>
          <w:sz w:val="28"/>
          <w:szCs w:val="28"/>
          <w:lang w:val="vi-VN"/>
        </w:rPr>
      </w:pPr>
      <w:r w:rsidRPr="00680629">
        <w:rPr>
          <w:rFonts w:ascii="Times New Roman" w:eastAsia="Times New Roman" w:hAnsi="Times New Roman" w:cs="Times New Roman"/>
          <w:b/>
          <w:sz w:val="28"/>
          <w:szCs w:val="28"/>
          <w:lang w:val="vi-VN"/>
        </w:rPr>
        <w:t>I / Mục đích yêu cầu:</w:t>
      </w:r>
    </w:p>
    <w:p w:rsidR="00C71EB4" w:rsidRPr="00680629" w:rsidRDefault="00C71EB4" w:rsidP="00C71EB4">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Cháu biết cách chơi và luật chơi.</w:t>
      </w:r>
    </w:p>
    <w:p w:rsidR="00C71EB4" w:rsidRPr="00680629" w:rsidRDefault="00C71EB4" w:rsidP="00C71EB4">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Phát triển cơ thể cho trẻ.</w:t>
      </w:r>
    </w:p>
    <w:p w:rsidR="00C71EB4" w:rsidRPr="00680629" w:rsidRDefault="00C71EB4" w:rsidP="00C71EB4">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Cháu biết cùng nhau chơi không tranh giành nhau khi chơi.</w:t>
      </w:r>
    </w:p>
    <w:p w:rsidR="00C71EB4" w:rsidRPr="00680629" w:rsidRDefault="00C71EB4" w:rsidP="00C71EB4">
      <w:pPr>
        <w:spacing w:after="0" w:line="240" w:lineRule="auto"/>
        <w:rPr>
          <w:rFonts w:ascii="Times New Roman" w:eastAsia="Times New Roman" w:hAnsi="Times New Roman" w:cs="Times New Roman"/>
          <w:b/>
          <w:sz w:val="28"/>
          <w:szCs w:val="28"/>
          <w:lang w:val="vi-VN"/>
        </w:rPr>
      </w:pPr>
      <w:r w:rsidRPr="00680629">
        <w:rPr>
          <w:rFonts w:ascii="Times New Roman" w:eastAsia="Times New Roman" w:hAnsi="Times New Roman" w:cs="Times New Roman"/>
          <w:b/>
          <w:sz w:val="28"/>
          <w:szCs w:val="28"/>
          <w:lang w:val="vi-VN"/>
        </w:rPr>
        <w:t>II /Chuẩn bị:</w:t>
      </w:r>
    </w:p>
    <w:p w:rsidR="00C71EB4" w:rsidRPr="00680629" w:rsidRDefault="00C71EB4" w:rsidP="00C71EB4">
      <w:pPr>
        <w:spacing w:line="240" w:lineRule="auto"/>
        <w:ind w:left="360" w:hanging="360"/>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Sân rộng, sạch</w:t>
      </w:r>
    </w:p>
    <w:p w:rsidR="00C71EB4" w:rsidRPr="00680629" w:rsidRDefault="00C71EB4" w:rsidP="00C71EB4">
      <w:pPr>
        <w:spacing w:after="0" w:line="240" w:lineRule="auto"/>
        <w:rPr>
          <w:rFonts w:ascii="Times New Roman" w:eastAsia="Times New Roman" w:hAnsi="Times New Roman" w:cs="Times New Roman"/>
          <w:b/>
          <w:sz w:val="28"/>
          <w:szCs w:val="28"/>
          <w:lang w:val="vi-VN"/>
        </w:rPr>
      </w:pPr>
      <w:r w:rsidRPr="00680629">
        <w:rPr>
          <w:rFonts w:ascii="Times New Roman" w:eastAsia="Times New Roman" w:hAnsi="Times New Roman" w:cs="Times New Roman"/>
          <w:b/>
          <w:sz w:val="28"/>
          <w:szCs w:val="28"/>
          <w:lang w:val="vi-VN"/>
        </w:rPr>
        <w:t>III/ Hướng dẫn:</w:t>
      </w:r>
    </w:p>
    <w:p w:rsidR="00C71EB4" w:rsidRPr="00680629" w:rsidRDefault="00C71EB4" w:rsidP="00C71EB4">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_ Cho cháu khởi động nhẹ nhàng.</w:t>
      </w:r>
    </w:p>
    <w:p w:rsidR="00C71EB4" w:rsidRPr="00680629" w:rsidRDefault="00C71EB4" w:rsidP="00C71EB4">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 xml:space="preserve">_ Giới thiệu và hướng dẫn trò chơi “chìm – nổi”: </w:t>
      </w:r>
    </w:p>
    <w:p w:rsidR="00C71EB4" w:rsidRPr="00680629" w:rsidRDefault="00C71EB4" w:rsidP="00C71EB4">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 Chia trẻ thành từng nhóm ( nhóm từ 10- 12 tre). Trẻ sẽ oẳn tù tì để chọn ra 1 trẻ làm “ cái”.</w:t>
      </w:r>
    </w:p>
    <w:p w:rsidR="00C71EB4" w:rsidRPr="00680629" w:rsidRDefault="00C71EB4" w:rsidP="00C71EB4">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 xml:space="preserve">+ Khi ra hiệu lệnh </w:t>
      </w:r>
      <w:r w:rsidRPr="00680629">
        <w:rPr>
          <w:rFonts w:ascii="Times New Roman" w:eastAsia="Times New Roman" w:hAnsi="Times New Roman" w:cs="Times New Roman"/>
          <w:i/>
          <w:sz w:val="28"/>
          <w:szCs w:val="28"/>
          <w:lang w:val="vi-VN"/>
        </w:rPr>
        <w:t>bắt đầu</w:t>
      </w:r>
      <w:r w:rsidRPr="00680629">
        <w:rPr>
          <w:rFonts w:ascii="Times New Roman" w:eastAsia="Times New Roman" w:hAnsi="Times New Roman" w:cs="Times New Roman"/>
          <w:sz w:val="28"/>
          <w:szCs w:val="28"/>
          <w:lang w:val="vi-VN"/>
        </w:rPr>
        <w:t xml:space="preserve"> tất cả trẻ sẻ chạy nhanh về các hướng sao cho </w:t>
      </w:r>
      <w:r w:rsidRPr="00680629">
        <w:rPr>
          <w:rFonts w:ascii="Times New Roman" w:eastAsia="Times New Roman" w:hAnsi="Times New Roman" w:cs="Times New Roman"/>
          <w:i/>
          <w:sz w:val="28"/>
          <w:szCs w:val="28"/>
          <w:lang w:val="vi-VN"/>
        </w:rPr>
        <w:t>cái</w:t>
      </w:r>
      <w:r w:rsidRPr="00680629">
        <w:rPr>
          <w:rFonts w:ascii="Times New Roman" w:eastAsia="Times New Roman" w:hAnsi="Times New Roman" w:cs="Times New Roman"/>
          <w:sz w:val="28"/>
          <w:szCs w:val="28"/>
          <w:lang w:val="vi-VN"/>
        </w:rPr>
        <w:t xml:space="preserve"> không bắt được. Nếu thấy </w:t>
      </w:r>
      <w:r w:rsidRPr="00680629">
        <w:rPr>
          <w:rFonts w:ascii="Times New Roman" w:eastAsia="Times New Roman" w:hAnsi="Times New Roman" w:cs="Times New Roman"/>
          <w:i/>
          <w:sz w:val="28"/>
          <w:szCs w:val="28"/>
          <w:lang w:val="vi-VN"/>
        </w:rPr>
        <w:t>cái</w:t>
      </w:r>
      <w:r w:rsidRPr="00680629">
        <w:rPr>
          <w:rFonts w:ascii="Times New Roman" w:eastAsia="Times New Roman" w:hAnsi="Times New Roman" w:cs="Times New Roman"/>
          <w:sz w:val="28"/>
          <w:szCs w:val="28"/>
          <w:lang w:val="vi-VN"/>
        </w:rPr>
        <w:t xml:space="preserve"> chạy đến gần, trẻ phải ngồi xuống thật nhanh và nói </w:t>
      </w:r>
      <w:r w:rsidRPr="00680629">
        <w:rPr>
          <w:rFonts w:ascii="Times New Roman" w:eastAsia="Times New Roman" w:hAnsi="Times New Roman" w:cs="Times New Roman"/>
          <w:i/>
          <w:sz w:val="28"/>
          <w:szCs w:val="28"/>
          <w:lang w:val="vi-VN"/>
        </w:rPr>
        <w:t>chìm.</w:t>
      </w:r>
      <w:r w:rsidRPr="00680629">
        <w:rPr>
          <w:rFonts w:ascii="Times New Roman" w:eastAsia="Times New Roman" w:hAnsi="Times New Roman" w:cs="Times New Roman"/>
          <w:sz w:val="28"/>
          <w:szCs w:val="28"/>
          <w:lang w:val="vi-VN"/>
        </w:rPr>
        <w:t xml:space="preserve"> Khi </w:t>
      </w:r>
      <w:r w:rsidRPr="00680629">
        <w:rPr>
          <w:rFonts w:ascii="Times New Roman" w:eastAsia="Times New Roman" w:hAnsi="Times New Roman" w:cs="Times New Roman"/>
          <w:i/>
          <w:sz w:val="28"/>
          <w:szCs w:val="28"/>
          <w:lang w:val="vi-VN"/>
        </w:rPr>
        <w:t>cái</w:t>
      </w:r>
      <w:r w:rsidRPr="00680629">
        <w:rPr>
          <w:rFonts w:ascii="Times New Roman" w:eastAsia="Times New Roman" w:hAnsi="Times New Roman" w:cs="Times New Roman"/>
          <w:sz w:val="28"/>
          <w:szCs w:val="28"/>
          <w:lang w:val="vi-VN"/>
        </w:rPr>
        <w:t xml:space="preserve"> đi xa, trẻ đứng lên và nói </w:t>
      </w:r>
      <w:r w:rsidRPr="00680629">
        <w:rPr>
          <w:rFonts w:ascii="Times New Roman" w:eastAsia="Times New Roman" w:hAnsi="Times New Roman" w:cs="Times New Roman"/>
          <w:i/>
          <w:sz w:val="28"/>
          <w:szCs w:val="28"/>
          <w:lang w:val="vi-VN"/>
        </w:rPr>
        <w:t>nổi</w:t>
      </w:r>
      <w:r w:rsidRPr="00680629">
        <w:rPr>
          <w:rFonts w:ascii="Times New Roman" w:eastAsia="Times New Roman" w:hAnsi="Times New Roman" w:cs="Times New Roman"/>
          <w:sz w:val="28"/>
          <w:szCs w:val="28"/>
          <w:lang w:val="vi-VN"/>
        </w:rPr>
        <w:t xml:space="preserve"> rồi chạy tiếp. Nếu trẻ bị </w:t>
      </w:r>
      <w:r w:rsidRPr="00680629">
        <w:rPr>
          <w:rFonts w:ascii="Times New Roman" w:eastAsia="Times New Roman" w:hAnsi="Times New Roman" w:cs="Times New Roman"/>
          <w:i/>
          <w:sz w:val="28"/>
          <w:szCs w:val="28"/>
          <w:lang w:val="vi-VN"/>
        </w:rPr>
        <w:t xml:space="preserve">cái </w:t>
      </w:r>
      <w:r w:rsidRPr="00680629">
        <w:rPr>
          <w:rFonts w:ascii="Times New Roman" w:eastAsia="Times New Roman" w:hAnsi="Times New Roman" w:cs="Times New Roman"/>
          <w:sz w:val="28"/>
          <w:szCs w:val="28"/>
          <w:lang w:val="vi-VN"/>
        </w:rPr>
        <w:t xml:space="preserve">đụng vào người mà chưa kịp ngồi xuống và nói </w:t>
      </w:r>
      <w:r w:rsidRPr="00680629">
        <w:rPr>
          <w:rFonts w:ascii="Times New Roman" w:eastAsia="Times New Roman" w:hAnsi="Times New Roman" w:cs="Times New Roman"/>
          <w:i/>
          <w:sz w:val="28"/>
          <w:szCs w:val="28"/>
          <w:lang w:val="vi-VN"/>
        </w:rPr>
        <w:t>chìm</w:t>
      </w:r>
      <w:r w:rsidRPr="00680629">
        <w:rPr>
          <w:rFonts w:ascii="Times New Roman" w:eastAsia="Times New Roman" w:hAnsi="Times New Roman" w:cs="Times New Roman"/>
          <w:sz w:val="28"/>
          <w:szCs w:val="28"/>
          <w:lang w:val="vi-VN"/>
        </w:rPr>
        <w:t xml:space="preserve"> thì bị bắt. Trẻ bị bắt sẽ thay chỗ làm </w:t>
      </w:r>
      <w:r w:rsidRPr="00680629">
        <w:rPr>
          <w:rFonts w:ascii="Times New Roman" w:eastAsia="Times New Roman" w:hAnsi="Times New Roman" w:cs="Times New Roman"/>
          <w:i/>
          <w:sz w:val="28"/>
          <w:szCs w:val="28"/>
          <w:lang w:val="vi-VN"/>
        </w:rPr>
        <w:t>cái,</w:t>
      </w:r>
      <w:r w:rsidRPr="00680629">
        <w:rPr>
          <w:rFonts w:ascii="Times New Roman" w:eastAsia="Times New Roman" w:hAnsi="Times New Roman" w:cs="Times New Roman"/>
          <w:sz w:val="28"/>
          <w:szCs w:val="28"/>
          <w:lang w:val="vi-VN"/>
        </w:rPr>
        <w:t xml:space="preserve"> trò chơi tiếp tục.</w:t>
      </w:r>
    </w:p>
    <w:p w:rsidR="00C71EB4" w:rsidRPr="00680629" w:rsidRDefault="00C71EB4" w:rsidP="00C71EB4">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lastRenderedPageBreak/>
        <w:t>_Cho cháu thực hiện chơi.</w:t>
      </w:r>
    </w:p>
    <w:p w:rsidR="00C71EB4" w:rsidRPr="00680629" w:rsidRDefault="00C71EB4" w:rsidP="00C71EB4">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_ Cho cháu chơi uống nước cam.</w:t>
      </w:r>
    </w:p>
    <w:p w:rsidR="00C71EB4" w:rsidRPr="00680629" w:rsidRDefault="00C71EB4" w:rsidP="00C71EB4">
      <w:pPr>
        <w:spacing w:line="240" w:lineRule="auto"/>
        <w:rPr>
          <w:rFonts w:ascii="Times New Roman" w:eastAsia="Times New Roman" w:hAnsi="Times New Roman" w:cs="Times New Roman"/>
          <w:sz w:val="28"/>
          <w:szCs w:val="28"/>
          <w:lang w:val="vi-VN"/>
        </w:rPr>
      </w:pPr>
      <w:r w:rsidRPr="00680629">
        <w:rPr>
          <w:rFonts w:ascii="Times New Roman" w:eastAsia="Times New Roman" w:hAnsi="Times New Roman" w:cs="Times New Roman"/>
          <w:sz w:val="28"/>
          <w:szCs w:val="28"/>
          <w:lang w:val="vi-VN"/>
        </w:rPr>
        <w:t>_Cho cháu chơi tự do</w:t>
      </w:r>
    </w:p>
    <w:p w:rsidR="00C71EB4" w:rsidRPr="009E7927" w:rsidRDefault="00C71EB4" w:rsidP="00C71EB4">
      <w:pPr>
        <w:spacing w:line="240" w:lineRule="auto"/>
        <w:jc w:val="center"/>
        <w:rPr>
          <w:rFonts w:ascii="Times New Roman" w:hAnsi="Times New Roman" w:cs="Times New Roman"/>
          <w:b/>
          <w:sz w:val="52"/>
          <w:szCs w:val="52"/>
        </w:rPr>
      </w:pPr>
      <w:r>
        <w:rPr>
          <w:rFonts w:ascii="Times New Roman" w:hAnsi="Times New Roman" w:cs="Times New Roman"/>
          <w:b/>
          <w:sz w:val="52"/>
          <w:szCs w:val="52"/>
        </w:rPr>
        <w:t>Chơi tự do ngoài sân</w:t>
      </w:r>
    </w:p>
    <w:p w:rsidR="00C71EB4" w:rsidRPr="00CB1C17" w:rsidRDefault="00C71EB4" w:rsidP="00C71EB4">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 xml:space="preserve">I / </w:t>
      </w:r>
      <w:r w:rsidRPr="00CB1C17">
        <w:rPr>
          <w:rFonts w:ascii="Times New Roman" w:hAnsi="Times New Roman" w:cs="Times New Roman"/>
          <w:b/>
          <w:sz w:val="28"/>
          <w:szCs w:val="28"/>
        </w:rPr>
        <w:t>Mục đích y</w:t>
      </w:r>
      <w:r w:rsidRPr="00CB1C17">
        <w:rPr>
          <w:rFonts w:ascii="Times New Roman" w:hAnsi="Times New Roman" w:cs="Times New Roman"/>
          <w:b/>
          <w:sz w:val="28"/>
          <w:szCs w:val="28"/>
          <w:lang w:val="vi-VN"/>
        </w:rPr>
        <w:t xml:space="preserve">êu cầu: </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Cháu biết tên các đồ dùng, đồ chơi và công dụng của chúng.</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Biết bảo vệ và giữ gìn đồ dùng, đồ chơi.</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Giáo dục cháu để sân chơi sạch, đẹp thì các cháu biết nhặt rác, không xả rác, thường xuyên quét dọn sân trường...</w:t>
      </w:r>
    </w:p>
    <w:p w:rsidR="00C71EB4" w:rsidRPr="00CB1C17" w:rsidRDefault="00C71EB4" w:rsidP="00C71EB4">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 Chuẩn bị:</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Sân sạch sẽ đồ dùng, đồ chơi đa dạng</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b/>
          <w:sz w:val="28"/>
          <w:szCs w:val="28"/>
          <w:lang w:val="vi-VN"/>
        </w:rPr>
        <w:t>III/</w:t>
      </w:r>
      <w:r w:rsidRPr="00CB1C17">
        <w:rPr>
          <w:rFonts w:ascii="Times New Roman" w:hAnsi="Times New Roman" w:cs="Times New Roman"/>
          <w:sz w:val="28"/>
          <w:szCs w:val="28"/>
          <w:lang w:val="vi-VN"/>
        </w:rPr>
        <w:t xml:space="preserve"> </w:t>
      </w:r>
      <w:r w:rsidRPr="00CB1C17">
        <w:rPr>
          <w:rFonts w:ascii="Times New Roman" w:hAnsi="Times New Roman" w:cs="Times New Roman"/>
          <w:b/>
          <w:sz w:val="28"/>
          <w:szCs w:val="28"/>
          <w:lang w:val="vi-VN"/>
        </w:rPr>
        <w:t>Hướng dẫn:</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Cô cho trẻ vừa đi vừa hát bài: Khúc hát dạo chơi.</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Cô đàm thoại với trẻ về những gì trẻ thấy trên sân.</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Trên sân có những gì vậy các con?</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Cô cho trẻ kể và dẫn trẻ lại từng đồ chơi cùng trò chuyện khám phá.</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Đây là gì?</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Những đồ chơi này phải chơi như thế nào?</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Các con sử dụng chúng ra sao?</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Cô giáo dục và nhắc nhở cháu trước khi tổ chức cho cháu chơi.</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Khi chơi thì các con phải như thế nào?</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Sau khi chơi thì phải làm gì?</w:t>
      </w:r>
    </w:p>
    <w:p w:rsidR="00C71EB4" w:rsidRPr="00CB1C17" w:rsidRDefault="00C71EB4" w:rsidP="00C71EB4">
      <w:pPr>
        <w:spacing w:line="240" w:lineRule="auto"/>
        <w:rPr>
          <w:rFonts w:ascii="Times New Roman" w:hAnsi="Times New Roman" w:cs="Times New Roman"/>
          <w:sz w:val="28"/>
          <w:szCs w:val="28"/>
        </w:rPr>
      </w:pPr>
      <w:r w:rsidRPr="00CB1C17">
        <w:rPr>
          <w:rFonts w:ascii="Times New Roman" w:hAnsi="Times New Roman" w:cs="Times New Roman"/>
          <w:sz w:val="28"/>
          <w:szCs w:val="28"/>
          <w:lang w:val="vi-VN"/>
        </w:rPr>
        <w:t>_ Cô nhận xét cháu chơi.</w:t>
      </w:r>
    </w:p>
    <w:p w:rsidR="00C71EB4" w:rsidRPr="009E7927" w:rsidRDefault="00C71EB4" w:rsidP="00C71EB4">
      <w:pPr>
        <w:spacing w:line="240" w:lineRule="auto"/>
        <w:ind w:left="1440" w:firstLine="720"/>
        <w:rPr>
          <w:rFonts w:ascii="Times New Roman" w:hAnsi="Times New Roman" w:cs="Times New Roman"/>
          <w:b/>
          <w:sz w:val="52"/>
          <w:szCs w:val="52"/>
        </w:rPr>
      </w:pPr>
      <w:r>
        <w:rPr>
          <w:rFonts w:ascii="Times New Roman" w:hAnsi="Times New Roman" w:cs="Times New Roman"/>
          <w:b/>
          <w:sz w:val="52"/>
          <w:szCs w:val="52"/>
          <w:lang w:val="vi-VN"/>
        </w:rPr>
        <w:t xml:space="preserve">Trò chơi </w:t>
      </w:r>
      <w:r>
        <w:rPr>
          <w:rFonts w:ascii="Times New Roman" w:hAnsi="Times New Roman" w:cs="Times New Roman"/>
          <w:b/>
          <w:sz w:val="52"/>
          <w:szCs w:val="52"/>
        </w:rPr>
        <w:t>chim đổi lồng</w:t>
      </w:r>
    </w:p>
    <w:p w:rsidR="00C71EB4" w:rsidRPr="00CB1C17" w:rsidRDefault="00C71EB4" w:rsidP="00C71EB4">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 / Mục đích yêu cầu:</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Cháu biết cách chơi và luật chơi.</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Phát triển cơ thể cho trẻ.</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lastRenderedPageBreak/>
        <w:t>Cháu biết cùng nhau chơi không xô đẩy xen lấn nhau khi chơi.</w:t>
      </w:r>
    </w:p>
    <w:p w:rsidR="00C71EB4" w:rsidRPr="00CB1C17" w:rsidRDefault="00C71EB4" w:rsidP="00C71EB4">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 /Chuẩn bị:</w:t>
      </w:r>
    </w:p>
    <w:p w:rsidR="00C71EB4" w:rsidRPr="00CB1C17" w:rsidRDefault="00C71EB4" w:rsidP="00C71EB4">
      <w:pPr>
        <w:spacing w:line="240" w:lineRule="auto"/>
        <w:ind w:left="360" w:hanging="360"/>
        <w:rPr>
          <w:rFonts w:ascii="Times New Roman" w:hAnsi="Times New Roman" w:cs="Times New Roman"/>
          <w:sz w:val="28"/>
          <w:szCs w:val="28"/>
          <w:lang w:val="vi-VN"/>
        </w:rPr>
      </w:pPr>
      <w:r w:rsidRPr="00CB1C17">
        <w:rPr>
          <w:rFonts w:ascii="Times New Roman" w:hAnsi="Times New Roman" w:cs="Times New Roman"/>
          <w:sz w:val="28"/>
          <w:szCs w:val="28"/>
          <w:lang w:val="vi-VN"/>
        </w:rPr>
        <w:t>Sân rộng, sạch</w:t>
      </w:r>
    </w:p>
    <w:p w:rsidR="00C71EB4" w:rsidRPr="00CB1C17" w:rsidRDefault="00C71EB4" w:rsidP="00C71EB4">
      <w:pPr>
        <w:spacing w:after="0" w:line="240" w:lineRule="auto"/>
        <w:rPr>
          <w:rFonts w:ascii="Times New Roman" w:hAnsi="Times New Roman" w:cs="Times New Roman"/>
          <w:b/>
          <w:sz w:val="28"/>
          <w:szCs w:val="28"/>
          <w:lang w:val="vi-VN"/>
        </w:rPr>
      </w:pPr>
      <w:r w:rsidRPr="00CB1C17">
        <w:rPr>
          <w:rFonts w:ascii="Times New Roman" w:hAnsi="Times New Roman" w:cs="Times New Roman"/>
          <w:b/>
          <w:sz w:val="28"/>
          <w:szCs w:val="28"/>
          <w:lang w:val="vi-VN"/>
        </w:rPr>
        <w:t>III/ Hướng dẫn:</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 Cho cháu khởi động nhẹ nhàng.</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xml:space="preserve">_ Giới thiệu và hướng dẫn trò chơi “chim đổi lồng” </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Chia trẻ thành từng cặp làm lồng chim, số lồng chim ít hơn số trẻ làm chim</w:t>
      </w:r>
    </w:p>
    <w:p w:rsidR="00C71EB4" w:rsidRPr="00CB1C17" w:rsidRDefault="00C71EB4" w:rsidP="00C71EB4">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 Khi ra hiệu lệnh đổi lồng thì các chú chim sẽ đi tìm lồng chim khác mà đổi, trẻ nào không có lồng thì sẽ bị phạt</w:t>
      </w:r>
    </w:p>
    <w:p w:rsidR="00D35500" w:rsidRPr="0067647A" w:rsidRDefault="00C71EB4" w:rsidP="0067647A">
      <w:pPr>
        <w:spacing w:line="240" w:lineRule="auto"/>
        <w:rPr>
          <w:rFonts w:ascii="Times New Roman" w:hAnsi="Times New Roman" w:cs="Times New Roman"/>
          <w:sz w:val="28"/>
          <w:szCs w:val="28"/>
        </w:rPr>
      </w:pPr>
      <w:r w:rsidRPr="00CB1C17">
        <w:rPr>
          <w:rFonts w:ascii="Times New Roman" w:hAnsi="Times New Roman" w:cs="Times New Roman"/>
          <w:sz w:val="28"/>
          <w:szCs w:val="28"/>
          <w:lang w:val="vi-VN"/>
        </w:rPr>
        <w:t>_Trình tự</w:t>
      </w:r>
      <w:r w:rsidR="0067647A">
        <w:rPr>
          <w:rFonts w:ascii="Times New Roman" w:hAnsi="Times New Roman" w:cs="Times New Roman"/>
          <w:sz w:val="28"/>
          <w:szCs w:val="28"/>
          <w:lang w:val="vi-VN"/>
        </w:rPr>
        <w:t xml:space="preserve"> chơi như trên</w:t>
      </w:r>
    </w:p>
    <w:p w:rsidR="0007527B" w:rsidRDefault="0007527B" w:rsidP="00242A2E">
      <w:pPr>
        <w:spacing w:line="240" w:lineRule="auto"/>
        <w:jc w:val="center"/>
        <w:rPr>
          <w:rFonts w:ascii="Times New Roman" w:hAnsi="Times New Roman" w:cs="Times New Roman"/>
          <w:b/>
          <w:sz w:val="72"/>
          <w:szCs w:val="72"/>
        </w:rPr>
      </w:pPr>
    </w:p>
    <w:p w:rsidR="00242A2E" w:rsidRPr="00573889" w:rsidRDefault="00242A2E" w:rsidP="00242A2E">
      <w:pPr>
        <w:spacing w:line="240" w:lineRule="auto"/>
        <w:jc w:val="center"/>
        <w:rPr>
          <w:rFonts w:ascii="Times New Roman" w:hAnsi="Times New Roman" w:cs="Times New Roman"/>
          <w:b/>
          <w:sz w:val="72"/>
          <w:szCs w:val="72"/>
          <w:lang w:val="vi-VN"/>
        </w:rPr>
      </w:pPr>
      <w:r w:rsidRPr="00573889">
        <w:rPr>
          <w:rFonts w:ascii="Times New Roman" w:hAnsi="Times New Roman" w:cs="Times New Roman"/>
          <w:b/>
          <w:sz w:val="72"/>
          <w:szCs w:val="72"/>
          <w:lang w:val="vi-VN"/>
        </w:rPr>
        <w:t>Hoạt động góc</w:t>
      </w:r>
    </w:p>
    <w:p w:rsidR="00242A2E" w:rsidRPr="009E7927" w:rsidRDefault="00242A2E" w:rsidP="00242A2E">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lang w:val="vi-VN"/>
        </w:rPr>
        <w:t>Chủ đề</w:t>
      </w:r>
      <w:r>
        <w:rPr>
          <w:rFonts w:ascii="Times New Roman" w:hAnsi="Times New Roman" w:cs="Times New Roman"/>
          <w:b/>
          <w:sz w:val="40"/>
          <w:szCs w:val="40"/>
          <w:lang w:val="vi-VN"/>
        </w:rPr>
        <w:t xml:space="preserve"> nhánh</w:t>
      </w:r>
      <w:r w:rsidR="005E6F9A">
        <w:rPr>
          <w:rFonts w:ascii="Times New Roman" w:hAnsi="Times New Roman" w:cs="Times New Roman"/>
          <w:b/>
          <w:sz w:val="40"/>
          <w:szCs w:val="40"/>
        </w:rPr>
        <w:t>: Quê hương tươi đẹp</w:t>
      </w:r>
    </w:p>
    <w:p w:rsidR="00B4677C" w:rsidRPr="005E6F9A" w:rsidRDefault="00242A2E" w:rsidP="005E6F9A">
      <w:pPr>
        <w:spacing w:line="240" w:lineRule="auto"/>
        <w:ind w:left="1800"/>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sidR="00D35500">
        <w:rPr>
          <w:rFonts w:ascii="Times New Roman" w:hAnsi="Times New Roman" w:cs="Times New Roman"/>
          <w:b/>
          <w:sz w:val="32"/>
          <w:szCs w:val="32"/>
        </w:rPr>
        <w:t>18</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sidR="005E6F9A">
        <w:rPr>
          <w:rFonts w:ascii="Times New Roman" w:hAnsi="Times New Roman" w:cs="Times New Roman"/>
          <w:b/>
          <w:sz w:val="32"/>
          <w:szCs w:val="32"/>
        </w:rPr>
        <w:t>22</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00B4677C">
        <w:rPr>
          <w:rFonts w:ascii="Times New Roman" w:hAnsi="Times New Roman" w:cs="Times New Roman"/>
          <w:b/>
          <w:sz w:val="32"/>
          <w:szCs w:val="32"/>
        </w:rPr>
        <w:t>6</w:t>
      </w:r>
    </w:p>
    <w:p w:rsidR="00D35500" w:rsidRPr="00573889" w:rsidRDefault="00D35500" w:rsidP="00D35500">
      <w:pPr>
        <w:spacing w:line="240" w:lineRule="auto"/>
        <w:jc w:val="center"/>
        <w:rPr>
          <w:rFonts w:ascii="Times New Roman" w:hAnsi="Times New Roman" w:cs="Times New Roman"/>
          <w:b/>
          <w:sz w:val="36"/>
          <w:szCs w:val="36"/>
        </w:rPr>
      </w:pPr>
      <w:r w:rsidRPr="00573889">
        <w:rPr>
          <w:rFonts w:ascii="Times New Roman" w:hAnsi="Times New Roman" w:cs="Times New Roman"/>
          <w:b/>
          <w:sz w:val="36"/>
          <w:szCs w:val="36"/>
          <w:lang w:val="vi-VN"/>
        </w:rPr>
        <w:t>GÓC PHÂN VAI</w:t>
      </w:r>
    </w:p>
    <w:p w:rsidR="00D35500" w:rsidRPr="009B3CD7" w:rsidRDefault="00D35500" w:rsidP="00D35500">
      <w:pPr>
        <w:spacing w:line="240" w:lineRule="auto"/>
        <w:jc w:val="center"/>
        <w:rPr>
          <w:rFonts w:ascii="Times New Roman" w:hAnsi="Times New Roman" w:cs="Times New Roman"/>
          <w:b/>
          <w:sz w:val="36"/>
          <w:szCs w:val="36"/>
        </w:rPr>
      </w:pPr>
      <w:r>
        <w:rPr>
          <w:rFonts w:ascii="Times New Roman" w:hAnsi="Times New Roman" w:cs="Times New Roman"/>
          <w:b/>
          <w:sz w:val="36"/>
          <w:szCs w:val="36"/>
        </w:rPr>
        <w:t>NGƯỜI BÁN HÀNG</w:t>
      </w:r>
    </w:p>
    <w:p w:rsidR="00D35500" w:rsidRPr="00573889" w:rsidRDefault="00D35500" w:rsidP="00D35500">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lang w:val="vi-VN"/>
        </w:rPr>
        <w:t>I/ Mục đích</w:t>
      </w:r>
    </w:p>
    <w:p w:rsidR="00D35500" w:rsidRPr="00573889" w:rsidRDefault="00D35500" w:rsidP="00D35500">
      <w:pPr>
        <w:tabs>
          <w:tab w:val="left" w:pos="868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 Trẻ trao đổi ngôn ngữ tốt trong quá tr</w:t>
      </w:r>
      <w:r>
        <w:rPr>
          <w:rFonts w:ascii="Times New Roman" w:eastAsia="Times New Roman" w:hAnsi="Times New Roman" w:cs="Times New Roman"/>
          <w:sz w:val="28"/>
          <w:szCs w:val="28"/>
          <w:lang w:val="vi-VN"/>
        </w:rPr>
        <w:t>ình tham gia trò chơi cùn</w:t>
      </w:r>
      <w:r>
        <w:rPr>
          <w:rFonts w:ascii="Times New Roman" w:eastAsia="Times New Roman" w:hAnsi="Times New Roman" w:cs="Times New Roman"/>
          <w:sz w:val="28"/>
          <w:szCs w:val="28"/>
        </w:rPr>
        <w:t>g</w:t>
      </w:r>
      <w:r w:rsidRPr="00573889">
        <w:rPr>
          <w:rFonts w:ascii="Times New Roman" w:eastAsia="Times New Roman" w:hAnsi="Times New Roman" w:cs="Times New Roman"/>
          <w:sz w:val="28"/>
          <w:szCs w:val="28"/>
          <w:lang w:val="vi-VN"/>
        </w:rPr>
        <w:t xml:space="preserve"> các bạn.</w:t>
      </w:r>
    </w:p>
    <w:p w:rsidR="00D35500" w:rsidRPr="00573889" w:rsidRDefault="00D35500" w:rsidP="00D35500">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Trẻ có thể thực hiện tốt vai chơi theo sự hướng dẫn của cô: Vai người bán</w:t>
      </w:r>
      <w:r>
        <w:rPr>
          <w:rFonts w:ascii="Times New Roman" w:eastAsia="Times New Roman" w:hAnsi="Times New Roman" w:cs="Times New Roman"/>
          <w:sz w:val="28"/>
          <w:szCs w:val="28"/>
        </w:rPr>
        <w:t xml:space="preserve"> hàng( gấu bông, các loại quà lưu niệm…</w:t>
      </w:r>
      <w:r w:rsidRPr="00573889">
        <w:rPr>
          <w:rFonts w:ascii="Times New Roman" w:eastAsia="Times New Roman" w:hAnsi="Times New Roman" w:cs="Times New Roman"/>
          <w:sz w:val="28"/>
          <w:szCs w:val="28"/>
        </w:rPr>
        <w:t>)</w:t>
      </w:r>
      <w:r w:rsidRPr="00573889">
        <w:rPr>
          <w:rFonts w:ascii="Times New Roman" w:eastAsia="Times New Roman" w:hAnsi="Times New Roman" w:cs="Times New Roman"/>
          <w:sz w:val="28"/>
          <w:szCs w:val="28"/>
          <w:lang w:val="vi-VN"/>
        </w:rPr>
        <w:t xml:space="preserve">, </w:t>
      </w:r>
      <w:r w:rsidRPr="00573889">
        <w:rPr>
          <w:rFonts w:ascii="Times New Roman" w:eastAsia="Times New Roman" w:hAnsi="Times New Roman" w:cs="Times New Roman"/>
          <w:sz w:val="28"/>
          <w:szCs w:val="28"/>
        </w:rPr>
        <w:t>người mua.</w:t>
      </w:r>
    </w:p>
    <w:p w:rsidR="00D35500" w:rsidRPr="00A95DC2" w:rsidRDefault="00D35500" w:rsidP="00D35500">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Biết nhường nhịn, thể hiện tình cảm khi tham gia trò chơi.</w:t>
      </w:r>
    </w:p>
    <w:p w:rsidR="00D35500" w:rsidRPr="00573889" w:rsidRDefault="00D35500" w:rsidP="00D35500">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Chơi ngoan.</w:t>
      </w:r>
    </w:p>
    <w:p w:rsidR="00D35500" w:rsidRPr="00573889" w:rsidRDefault="00D35500" w:rsidP="00D35500">
      <w:pPr>
        <w:tabs>
          <w:tab w:val="left" w:pos="8680"/>
        </w:tabs>
        <w:jc w:val="both"/>
        <w:rPr>
          <w:rFonts w:ascii="Times New Roman" w:hAnsi="Times New Roman" w:cs="Times New Roman"/>
          <w:b/>
          <w:sz w:val="28"/>
          <w:szCs w:val="28"/>
        </w:rPr>
      </w:pPr>
      <w:r w:rsidRPr="00573889">
        <w:rPr>
          <w:rFonts w:ascii="Times New Roman" w:hAnsi="Times New Roman" w:cs="Times New Roman"/>
          <w:b/>
          <w:sz w:val="28"/>
          <w:szCs w:val="28"/>
          <w:lang w:val="vi-VN"/>
        </w:rPr>
        <w:t xml:space="preserve">II/ Chuẩn bị: </w:t>
      </w:r>
    </w:p>
    <w:p w:rsidR="00D35500" w:rsidRPr="003D162D" w:rsidRDefault="00D35500" w:rsidP="00D35500">
      <w:pPr>
        <w:tabs>
          <w:tab w:val="left" w:pos="8680"/>
        </w:tabs>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Tran</w:t>
      </w:r>
      <w:r>
        <w:rPr>
          <w:rFonts w:ascii="Times New Roman" w:eastAsia="Times New Roman" w:hAnsi="Times New Roman" w:cs="Times New Roman"/>
          <w:sz w:val="28"/>
          <w:szCs w:val="28"/>
          <w:lang w:val="vi-VN"/>
        </w:rPr>
        <w:t>h ảnh</w:t>
      </w:r>
      <w:r>
        <w:rPr>
          <w:rFonts w:ascii="Times New Roman" w:eastAsia="Times New Roman" w:hAnsi="Times New Roman" w:cs="Times New Roman"/>
          <w:sz w:val="28"/>
          <w:szCs w:val="28"/>
        </w:rPr>
        <w:t xml:space="preserve"> một số cửa hàng, một số quà lưu niệm</w:t>
      </w:r>
    </w:p>
    <w:p w:rsidR="00D35500" w:rsidRPr="003D162D" w:rsidRDefault="00D35500" w:rsidP="00D35500">
      <w:pPr>
        <w:tabs>
          <w:tab w:val="left" w:pos="86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w:t>
      </w:r>
      <w:r>
        <w:rPr>
          <w:rFonts w:ascii="Times New Roman" w:eastAsia="Times New Roman" w:hAnsi="Times New Roman" w:cs="Times New Roman"/>
          <w:sz w:val="28"/>
          <w:szCs w:val="28"/>
        </w:rPr>
        <w:t>Tiền bằng giấy</w:t>
      </w:r>
    </w:p>
    <w:p w:rsidR="00D35500" w:rsidRPr="00573889" w:rsidRDefault="00D35500" w:rsidP="00D35500">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rPr>
        <w:t>III/ Hướng dẫn:</w:t>
      </w:r>
    </w:p>
    <w:p w:rsidR="00D35500" w:rsidRPr="00573889" w:rsidRDefault="00D35500" w:rsidP="00D35500">
      <w:pPr>
        <w:tabs>
          <w:tab w:val="left" w:pos="8680"/>
        </w:tabs>
        <w:spacing w:after="0" w:line="240" w:lineRule="auto"/>
        <w:rPr>
          <w:rFonts w:ascii="Times New Roman" w:eastAsia="Times New Roman" w:hAnsi="Times New Roman" w:cs="Times New Roman"/>
          <w:b/>
          <w:sz w:val="28"/>
          <w:szCs w:val="28"/>
          <w:lang w:val="vi-VN"/>
        </w:rPr>
      </w:pPr>
      <w:r w:rsidRPr="00573889">
        <w:rPr>
          <w:rFonts w:ascii="Times New Roman" w:eastAsia="Times New Roman" w:hAnsi="Times New Roman" w:cs="Times New Roman"/>
          <w:b/>
          <w:sz w:val="24"/>
          <w:szCs w:val="24"/>
          <w:lang w:val="vi-VN"/>
        </w:rPr>
        <w:t xml:space="preserve"> </w:t>
      </w:r>
      <w:r w:rsidRPr="00573889">
        <w:rPr>
          <w:rFonts w:ascii="Times New Roman" w:eastAsia="Times New Roman" w:hAnsi="Times New Roman" w:cs="Times New Roman"/>
          <w:b/>
          <w:sz w:val="28"/>
          <w:szCs w:val="28"/>
          <w:lang w:val="vi-VN"/>
        </w:rPr>
        <w:t xml:space="preserve">- </w:t>
      </w:r>
      <w:r w:rsidRPr="00573889">
        <w:rPr>
          <w:rFonts w:ascii="Times New Roman" w:eastAsia="Times New Roman" w:hAnsi="Times New Roman" w:cs="Times New Roman"/>
          <w:sz w:val="28"/>
          <w:szCs w:val="28"/>
          <w:lang w:val="vi-VN"/>
        </w:rPr>
        <w:t>Cô cho trẻ chọn góc chơi, thỏa thuận vai chơi với nhau</w:t>
      </w:r>
      <w:r w:rsidRPr="00573889">
        <w:rPr>
          <w:rFonts w:ascii="Times New Roman" w:eastAsia="Times New Roman" w:hAnsi="Times New Roman" w:cs="Times New Roman"/>
          <w:b/>
          <w:sz w:val="28"/>
          <w:szCs w:val="28"/>
          <w:lang w:val="vi-VN"/>
        </w:rPr>
        <w:t>.</w:t>
      </w:r>
    </w:p>
    <w:p w:rsidR="00D35500" w:rsidRPr="00573889" w:rsidRDefault="00D35500" w:rsidP="00D35500">
      <w:pPr>
        <w:tabs>
          <w:tab w:val="left" w:pos="8680"/>
        </w:tabs>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Bé tập l</w:t>
      </w:r>
      <w:r>
        <w:rPr>
          <w:rFonts w:ascii="Times New Roman" w:eastAsia="Times New Roman" w:hAnsi="Times New Roman" w:cs="Times New Roman"/>
          <w:sz w:val="28"/>
          <w:szCs w:val="28"/>
        </w:rPr>
        <w:t>àm người bán hàng</w:t>
      </w:r>
      <w:r w:rsidRPr="00573889">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người mua</w:t>
      </w:r>
      <w:r w:rsidRPr="00573889">
        <w:rPr>
          <w:rFonts w:ascii="Times New Roman" w:eastAsia="Times New Roman" w:hAnsi="Times New Roman" w:cs="Times New Roman"/>
          <w:sz w:val="28"/>
          <w:szCs w:val="28"/>
          <w:lang w:val="vi-VN"/>
        </w:rPr>
        <w:t>. Cô cho trẻ tự thỏa thuận vai chơi, phân công công việc cụ thể của từng thành viên. La</w:t>
      </w:r>
      <w:r>
        <w:rPr>
          <w:rFonts w:ascii="Times New Roman" w:eastAsia="Times New Roman" w:hAnsi="Times New Roman" w:cs="Times New Roman"/>
          <w:sz w:val="28"/>
          <w:szCs w:val="28"/>
          <w:lang w:val="vi-VN"/>
        </w:rPr>
        <w:t>u tay sạch sẽ</w:t>
      </w:r>
      <w:r w:rsidRPr="00573889">
        <w:rPr>
          <w:rFonts w:ascii="Times New Roman" w:eastAsia="Times New Roman" w:hAnsi="Times New Roman" w:cs="Times New Roman"/>
          <w:sz w:val="28"/>
          <w:szCs w:val="28"/>
          <w:lang w:val="vi-VN"/>
        </w:rPr>
        <w:t xml:space="preserve">, sắp xếp chổ </w:t>
      </w:r>
      <w:r w:rsidRPr="00573889">
        <w:rPr>
          <w:rFonts w:ascii="Times New Roman" w:eastAsia="Times New Roman" w:hAnsi="Times New Roman" w:cs="Times New Roman"/>
          <w:sz w:val="28"/>
          <w:szCs w:val="28"/>
          <w:lang w:val="vi-VN"/>
        </w:rPr>
        <w:lastRenderedPageBreak/>
        <w:t>ngồi ngay ngắn, thực hiện vai chơi xong, liên kết các góc chơi khác trật tự, khéo léo.</w:t>
      </w:r>
    </w:p>
    <w:p w:rsidR="00D35500" w:rsidRPr="00573889" w:rsidRDefault="00D35500" w:rsidP="00D35500">
      <w:pPr>
        <w:tabs>
          <w:tab w:val="left" w:pos="8680"/>
        </w:tabs>
        <w:spacing w:after="0" w:line="240" w:lineRule="auto"/>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Trẻ đóng vai người bán </w:t>
      </w:r>
      <w:r w:rsidRPr="00573889">
        <w:rPr>
          <w:rFonts w:ascii="Times New Roman" w:eastAsia="Times New Roman" w:hAnsi="Times New Roman" w:cs="Times New Roman"/>
          <w:sz w:val="28"/>
          <w:szCs w:val="28"/>
        </w:rPr>
        <w:t>hàng, mua hàng.</w:t>
      </w:r>
    </w:p>
    <w:p w:rsidR="00D35500" w:rsidRPr="00573889" w:rsidRDefault="00D35500" w:rsidP="00D35500">
      <w:pPr>
        <w:tabs>
          <w:tab w:val="left" w:pos="868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-Cô quan sát trẻ khi chơi và hướng dẫn trẻ khi cần thiết.</w:t>
      </w:r>
    </w:p>
    <w:p w:rsidR="00D35500" w:rsidRPr="00D35500" w:rsidRDefault="00D35500" w:rsidP="00D35500">
      <w:pPr>
        <w:tabs>
          <w:tab w:val="left" w:pos="8680"/>
        </w:tabs>
        <w:spacing w:after="0" w:line="240" w:lineRule="auto"/>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-Yêu cầu trẻ thu dọn đồ chơi gọn gàng ngăn nắp sau khi chơi xong.</w:t>
      </w:r>
    </w:p>
    <w:p w:rsidR="00E144DB" w:rsidRDefault="00E144DB" w:rsidP="00242A2E">
      <w:pPr>
        <w:spacing w:line="240" w:lineRule="auto"/>
        <w:jc w:val="center"/>
        <w:rPr>
          <w:rFonts w:ascii="Times New Roman" w:hAnsi="Times New Roman" w:cs="Times New Roman"/>
          <w:b/>
          <w:sz w:val="36"/>
          <w:szCs w:val="36"/>
        </w:rPr>
      </w:pPr>
    </w:p>
    <w:p w:rsidR="00242A2E" w:rsidRPr="00573889" w:rsidRDefault="00242A2E" w:rsidP="00242A2E">
      <w:pPr>
        <w:spacing w:line="240" w:lineRule="auto"/>
        <w:jc w:val="center"/>
        <w:rPr>
          <w:rFonts w:ascii="Times New Roman" w:hAnsi="Times New Roman" w:cs="Times New Roman"/>
          <w:b/>
          <w:sz w:val="36"/>
          <w:szCs w:val="36"/>
        </w:rPr>
      </w:pPr>
      <w:r w:rsidRPr="00573889">
        <w:rPr>
          <w:rFonts w:ascii="Times New Roman" w:hAnsi="Times New Roman" w:cs="Times New Roman"/>
          <w:b/>
          <w:sz w:val="36"/>
          <w:szCs w:val="36"/>
          <w:lang w:val="vi-VN"/>
        </w:rPr>
        <w:t xml:space="preserve">GÓC HỌC TẬP </w:t>
      </w:r>
    </w:p>
    <w:p w:rsidR="00242A2E" w:rsidRPr="00573889" w:rsidRDefault="0047058D" w:rsidP="00242A2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NẶN TRÁI CÂY QUÊ EM</w:t>
      </w:r>
    </w:p>
    <w:p w:rsidR="00242A2E" w:rsidRPr="00573889" w:rsidRDefault="00242A2E" w:rsidP="00242A2E">
      <w:pPr>
        <w:tabs>
          <w:tab w:val="left" w:pos="1305"/>
        </w:tabs>
        <w:rPr>
          <w:rFonts w:ascii="Times New Roman" w:hAnsi="Times New Roman" w:cs="Times New Roman"/>
          <w:b/>
          <w:sz w:val="28"/>
          <w:szCs w:val="28"/>
        </w:rPr>
      </w:pPr>
      <w:r w:rsidRPr="00573889">
        <w:rPr>
          <w:rFonts w:ascii="Times New Roman" w:hAnsi="Times New Roman" w:cs="Times New Roman"/>
          <w:b/>
          <w:sz w:val="28"/>
          <w:szCs w:val="28"/>
        </w:rPr>
        <w:t xml:space="preserve">I/ Mục đích: </w:t>
      </w:r>
    </w:p>
    <w:p w:rsidR="00242A2E" w:rsidRDefault="00242A2E" w:rsidP="00242A2E">
      <w:pPr>
        <w:tabs>
          <w:tab w:val="left" w:pos="1305"/>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Cháu biết</w:t>
      </w:r>
      <w:r w:rsidR="00EC5A58">
        <w:rPr>
          <w:rFonts w:ascii="Times New Roman" w:eastAsia="Times New Roman" w:hAnsi="Times New Roman" w:cs="Times New Roman"/>
          <w:sz w:val="28"/>
          <w:szCs w:val="28"/>
        </w:rPr>
        <w:t xml:space="preserve"> kết hợp các ngón tay, xoay tròn, đập bẹp để tạo sản phẩm</w:t>
      </w:r>
    </w:p>
    <w:p w:rsidR="00242A2E" w:rsidRPr="00475624" w:rsidRDefault="00EC5A58" w:rsidP="00242A2E">
      <w:pPr>
        <w:tabs>
          <w:tab w:val="left" w:pos="1305"/>
        </w:tabs>
        <w:rPr>
          <w:rFonts w:ascii="Times New Roman" w:eastAsia="Times New Roman" w:hAnsi="Times New Roman" w:cs="Times New Roman"/>
          <w:sz w:val="28"/>
          <w:szCs w:val="28"/>
        </w:rPr>
      </w:pPr>
      <w:r>
        <w:rPr>
          <w:rFonts w:ascii="Times New Roman" w:eastAsia="Times New Roman" w:hAnsi="Times New Roman" w:cs="Times New Roman"/>
          <w:sz w:val="28"/>
          <w:szCs w:val="28"/>
        </w:rPr>
        <w:t>- Cháu biết yêu quê hương của mình</w:t>
      </w:r>
    </w:p>
    <w:p w:rsidR="00242A2E" w:rsidRPr="00573889" w:rsidRDefault="00242A2E" w:rsidP="00242A2E">
      <w:pPr>
        <w:tabs>
          <w:tab w:val="left" w:pos="1305"/>
        </w:tabs>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Chơi sắp xế</w:t>
      </w:r>
      <w:r w:rsidRPr="00573889">
        <w:rPr>
          <w:rFonts w:ascii="Times New Roman" w:eastAsia="Times New Roman" w:hAnsi="Times New Roman" w:cs="Times New Roman"/>
          <w:sz w:val="28"/>
          <w:szCs w:val="28"/>
        </w:rPr>
        <w:t>p gọn gàng góc</w:t>
      </w:r>
    </w:p>
    <w:p w:rsidR="00242A2E" w:rsidRPr="00EC5A58" w:rsidRDefault="00EC5A58" w:rsidP="00242A2E">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Giáo dục bảo vệ môi trường </w:t>
      </w:r>
    </w:p>
    <w:p w:rsidR="00242A2E" w:rsidRPr="0035509E" w:rsidRDefault="00242A2E" w:rsidP="00242A2E">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rPr>
        <w:t>II/ Chuẩn bị</w:t>
      </w:r>
      <w:r w:rsidR="0035509E">
        <w:rPr>
          <w:rFonts w:ascii="Times New Roman" w:eastAsiaTheme="minorEastAsia" w:hAnsi="Times New Roman" w:cs="Times New Roman"/>
          <w:b/>
          <w:sz w:val="28"/>
          <w:szCs w:val="28"/>
        </w:rPr>
        <w:t xml:space="preserve">: </w:t>
      </w:r>
    </w:p>
    <w:p w:rsidR="00242A2E" w:rsidRDefault="0035509E" w:rsidP="00242A2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 Đất sét, bảng</w:t>
      </w:r>
    </w:p>
    <w:p w:rsidR="0035509E" w:rsidRDefault="0035509E" w:rsidP="00242A2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_Hình ảnh các loại trái cây bằng đất sét</w:t>
      </w:r>
    </w:p>
    <w:p w:rsidR="0035509E" w:rsidRPr="00573889" w:rsidRDefault="0035509E" w:rsidP="00242A2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_Cho trẻ xem đoạn video hướng dẫn nặn quả bằng đất sét</w:t>
      </w:r>
    </w:p>
    <w:p w:rsidR="00242A2E" w:rsidRPr="00573889" w:rsidRDefault="00242A2E" w:rsidP="00242A2E">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b/>
          <w:sz w:val="28"/>
          <w:szCs w:val="28"/>
        </w:rPr>
        <w:t xml:space="preserve">III/ Hướng dẫn: </w:t>
      </w:r>
    </w:p>
    <w:p w:rsidR="00242A2E" w:rsidRPr="00573889" w:rsidRDefault="00242A2E" w:rsidP="00242A2E">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sz w:val="28"/>
          <w:szCs w:val="28"/>
        </w:rPr>
        <w:t>_ Cô cùng các cháu đàm thoại về các tranh</w:t>
      </w:r>
    </w:p>
    <w:p w:rsidR="0035509E" w:rsidRDefault="0035509E" w:rsidP="00242A2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_ Quê mình có các loại trái cây </w:t>
      </w:r>
      <w:proofErr w:type="gramStart"/>
      <w:r>
        <w:rPr>
          <w:rFonts w:ascii="Times New Roman" w:eastAsiaTheme="minorEastAsia" w:hAnsi="Times New Roman" w:cs="Times New Roman"/>
          <w:sz w:val="28"/>
          <w:szCs w:val="28"/>
        </w:rPr>
        <w:t>nào ?</w:t>
      </w:r>
      <w:proofErr w:type="gramEnd"/>
      <w:r>
        <w:rPr>
          <w:rFonts w:ascii="Times New Roman" w:eastAsiaTheme="minorEastAsia" w:hAnsi="Times New Roman" w:cs="Times New Roman"/>
          <w:sz w:val="28"/>
          <w:szCs w:val="28"/>
        </w:rPr>
        <w:t xml:space="preserve"> </w:t>
      </w:r>
    </w:p>
    <w:p w:rsidR="00242A2E" w:rsidRPr="00573889" w:rsidRDefault="0035509E" w:rsidP="00242A2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_Các loại trái cây nào làm bằng </w:t>
      </w:r>
      <w:proofErr w:type="gramStart"/>
      <w:r>
        <w:rPr>
          <w:rFonts w:ascii="Times New Roman" w:eastAsiaTheme="minorEastAsia" w:hAnsi="Times New Roman" w:cs="Times New Roman"/>
          <w:sz w:val="28"/>
          <w:szCs w:val="28"/>
        </w:rPr>
        <w:t>gì ?</w:t>
      </w:r>
      <w:proofErr w:type="gramEnd"/>
      <w:r>
        <w:rPr>
          <w:rFonts w:ascii="Times New Roman" w:eastAsiaTheme="minorEastAsia" w:hAnsi="Times New Roman" w:cs="Times New Roman"/>
          <w:sz w:val="28"/>
          <w:szCs w:val="28"/>
        </w:rPr>
        <w:t xml:space="preserve"> </w:t>
      </w:r>
    </w:p>
    <w:p w:rsidR="00242A2E" w:rsidRDefault="00242A2E" w:rsidP="00242A2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w:t>
      </w:r>
      <w:r w:rsidR="0035509E">
        <w:rPr>
          <w:rFonts w:ascii="Times New Roman" w:eastAsiaTheme="minorEastAsia" w:hAnsi="Times New Roman" w:cs="Times New Roman"/>
          <w:sz w:val="28"/>
          <w:szCs w:val="28"/>
        </w:rPr>
        <w:t xml:space="preserve">Các loại trái cây này làm bằng </w:t>
      </w:r>
      <w:proofErr w:type="gramStart"/>
      <w:r w:rsidR="0035509E">
        <w:rPr>
          <w:rFonts w:ascii="Times New Roman" w:eastAsiaTheme="minorEastAsia" w:hAnsi="Times New Roman" w:cs="Times New Roman"/>
          <w:sz w:val="28"/>
          <w:szCs w:val="28"/>
        </w:rPr>
        <w:t xml:space="preserve">gì </w:t>
      </w:r>
      <w:r w:rsidRPr="00573889">
        <w:rPr>
          <w:rFonts w:ascii="Times New Roman" w:eastAsiaTheme="minorEastAsia" w:hAnsi="Times New Roman" w:cs="Times New Roman"/>
          <w:sz w:val="28"/>
          <w:szCs w:val="28"/>
        </w:rPr>
        <w:t>?</w:t>
      </w:r>
      <w:proofErr w:type="gramEnd"/>
    </w:p>
    <w:p w:rsidR="00242A2E" w:rsidRPr="00573889" w:rsidRDefault="00242A2E" w:rsidP="00242A2E">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_ Cho trẻ</w:t>
      </w:r>
      <w:r w:rsidR="008040C0">
        <w:rPr>
          <w:rFonts w:ascii="Times New Roman" w:eastAsiaTheme="minorEastAsia" w:hAnsi="Times New Roman" w:cs="Times New Roman"/>
          <w:sz w:val="28"/>
          <w:szCs w:val="28"/>
        </w:rPr>
        <w:t xml:space="preserve"> xem video hướng dẫn nặn quả bằng đất sét</w:t>
      </w:r>
    </w:p>
    <w:p w:rsidR="00242A2E" w:rsidRPr="00573889" w:rsidRDefault="00242A2E" w:rsidP="00242A2E">
      <w:pPr>
        <w:spacing w:line="240" w:lineRule="auto"/>
        <w:contextualSpacing/>
        <w:rPr>
          <w:rFonts w:ascii="Times New Roman" w:eastAsiaTheme="minorEastAsia" w:hAnsi="Times New Roman" w:cs="Times New Roman"/>
          <w:sz w:val="28"/>
          <w:szCs w:val="28"/>
        </w:rPr>
      </w:pPr>
      <w:r w:rsidRPr="00573889">
        <w:rPr>
          <w:rFonts w:ascii="Times New Roman" w:eastAsiaTheme="minorEastAsia" w:hAnsi="Times New Roman" w:cs="Times New Roman"/>
          <w:sz w:val="28"/>
          <w:szCs w:val="28"/>
        </w:rPr>
        <w:t>_ Cô hướng dẫ</w:t>
      </w:r>
      <w:r w:rsidR="008040C0">
        <w:rPr>
          <w:rFonts w:ascii="Times New Roman" w:eastAsiaTheme="minorEastAsia" w:hAnsi="Times New Roman" w:cs="Times New Roman"/>
          <w:sz w:val="28"/>
          <w:szCs w:val="28"/>
        </w:rPr>
        <w:t>n các cháu nặn</w:t>
      </w:r>
    </w:p>
    <w:p w:rsidR="00242A2E" w:rsidRPr="00E41966" w:rsidRDefault="00242A2E" w:rsidP="00242A2E">
      <w:pPr>
        <w:spacing w:line="240" w:lineRule="auto"/>
        <w:contextualSpacing/>
        <w:rPr>
          <w:rFonts w:ascii="Times New Roman" w:eastAsiaTheme="minorEastAsia" w:hAnsi="Times New Roman" w:cs="Times New Roman"/>
          <w:sz w:val="28"/>
          <w:szCs w:val="28"/>
        </w:rPr>
      </w:pPr>
      <w:proofErr w:type="gramStart"/>
      <w:r w:rsidRPr="00573889">
        <w:rPr>
          <w:rFonts w:ascii="Times New Roman" w:eastAsiaTheme="minorEastAsia" w:hAnsi="Times New Roman" w:cs="Times New Roman"/>
          <w:sz w:val="28"/>
          <w:szCs w:val="28"/>
        </w:rPr>
        <w:t>_ Cô cùng các cháu nhậ</w:t>
      </w:r>
      <w:r>
        <w:rPr>
          <w:rFonts w:ascii="Times New Roman" w:eastAsiaTheme="minorEastAsia" w:hAnsi="Times New Roman" w:cs="Times New Roman"/>
          <w:sz w:val="28"/>
          <w:szCs w:val="28"/>
        </w:rPr>
        <w:t>n xét cháu chơi các góc.</w:t>
      </w:r>
      <w:proofErr w:type="gramEnd"/>
    </w:p>
    <w:p w:rsidR="00BB7E92" w:rsidRDefault="00BB7E92" w:rsidP="00242A2E">
      <w:pPr>
        <w:tabs>
          <w:tab w:val="left" w:pos="3220"/>
        </w:tabs>
        <w:jc w:val="center"/>
        <w:rPr>
          <w:rFonts w:ascii="Times New Roman" w:eastAsia="Times New Roman" w:hAnsi="Times New Roman" w:cs="Times New Roman"/>
          <w:b/>
          <w:sz w:val="36"/>
          <w:szCs w:val="36"/>
        </w:rPr>
      </w:pPr>
    </w:p>
    <w:p w:rsidR="00242A2E" w:rsidRPr="00573889" w:rsidRDefault="00242A2E" w:rsidP="00242A2E">
      <w:pPr>
        <w:tabs>
          <w:tab w:val="left" w:pos="3220"/>
        </w:tabs>
        <w:jc w:val="center"/>
        <w:rPr>
          <w:rFonts w:ascii="Times New Roman" w:eastAsia="Times New Roman" w:hAnsi="Times New Roman" w:cs="Times New Roman"/>
          <w:b/>
          <w:sz w:val="36"/>
          <w:szCs w:val="36"/>
        </w:rPr>
      </w:pPr>
      <w:r w:rsidRPr="00573889">
        <w:rPr>
          <w:rFonts w:ascii="Times New Roman" w:eastAsia="Times New Roman" w:hAnsi="Times New Roman" w:cs="Times New Roman"/>
          <w:b/>
          <w:sz w:val="36"/>
          <w:szCs w:val="36"/>
          <w:lang w:val="vi-VN"/>
        </w:rPr>
        <w:t>GÓC</w:t>
      </w:r>
      <w:r w:rsidRPr="00573889">
        <w:rPr>
          <w:rFonts w:ascii="Times New Roman" w:eastAsia="Times New Roman" w:hAnsi="Times New Roman" w:cs="Times New Roman"/>
          <w:b/>
          <w:sz w:val="36"/>
          <w:szCs w:val="36"/>
        </w:rPr>
        <w:t xml:space="preserve"> XÂY DỰNG</w:t>
      </w:r>
    </w:p>
    <w:p w:rsidR="00242A2E" w:rsidRPr="00573889" w:rsidRDefault="00BB7E92" w:rsidP="00242A2E">
      <w:pPr>
        <w:tabs>
          <w:tab w:val="left" w:pos="3220"/>
        </w:tabs>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VƯỜN CÂY QUÊ EM</w:t>
      </w:r>
    </w:p>
    <w:p w:rsidR="00242A2E" w:rsidRPr="00573889" w:rsidRDefault="00242A2E" w:rsidP="00242A2E">
      <w:pPr>
        <w:spacing w:after="0" w:line="240" w:lineRule="auto"/>
        <w:rPr>
          <w:rFonts w:ascii="Times New Roman" w:hAnsi="Times New Roman" w:cs="Times New Roman"/>
          <w:sz w:val="28"/>
          <w:szCs w:val="28"/>
        </w:rPr>
      </w:pPr>
      <w:r w:rsidRPr="00573889">
        <w:rPr>
          <w:rFonts w:ascii="Times New Roman" w:hAnsi="Times New Roman" w:cs="Times New Roman"/>
          <w:b/>
          <w:sz w:val="28"/>
          <w:szCs w:val="28"/>
          <w:lang w:val="vi-VN"/>
        </w:rPr>
        <w:t xml:space="preserve">I/ Mục tiêu </w:t>
      </w:r>
      <w:r w:rsidRPr="00573889">
        <w:rPr>
          <w:rFonts w:ascii="Times New Roman" w:hAnsi="Times New Roman" w:cs="Times New Roman"/>
          <w:sz w:val="28"/>
          <w:szCs w:val="28"/>
          <w:lang w:val="vi-VN"/>
        </w:rPr>
        <w:t xml:space="preserve">: </w:t>
      </w:r>
    </w:p>
    <w:p w:rsidR="00242A2E" w:rsidRPr="00F37D4F" w:rsidRDefault="00242A2E" w:rsidP="00242A2E">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w:t>
      </w:r>
      <w:r w:rsidRPr="00573889">
        <w:rPr>
          <w:rFonts w:ascii="Times New Roman" w:eastAsia="Times New Roman" w:hAnsi="Times New Roman" w:cs="Times New Roman"/>
          <w:sz w:val="28"/>
          <w:szCs w:val="28"/>
        </w:rPr>
        <w:t xml:space="preserve"> </w:t>
      </w:r>
      <w:r w:rsidR="00F37D4F">
        <w:rPr>
          <w:rFonts w:ascii="Times New Roman" w:eastAsia="Times New Roman" w:hAnsi="Times New Roman" w:cs="Times New Roman"/>
          <w:sz w:val="28"/>
          <w:szCs w:val="28"/>
          <w:lang w:val="vi-VN"/>
        </w:rPr>
        <w:t>Biết cách xây</w:t>
      </w:r>
      <w:r w:rsidR="00F37D4F">
        <w:rPr>
          <w:rFonts w:ascii="Times New Roman" w:eastAsia="Times New Roman" w:hAnsi="Times New Roman" w:cs="Times New Roman"/>
          <w:sz w:val="28"/>
          <w:szCs w:val="28"/>
        </w:rPr>
        <w:t xml:space="preserve"> vườn cây quê em</w:t>
      </w:r>
    </w:p>
    <w:p w:rsidR="00242A2E" w:rsidRPr="00573889" w:rsidRDefault="00242A2E" w:rsidP="00242A2E">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w:t>
      </w: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 xml:space="preserve">Có sự phối hợp, đoàn kết với nhau cùng xây dựng </w:t>
      </w:r>
      <w:r w:rsidR="00F37D4F">
        <w:rPr>
          <w:rFonts w:ascii="Times New Roman" w:eastAsia="Times New Roman" w:hAnsi="Times New Roman" w:cs="Times New Roman"/>
          <w:sz w:val="28"/>
          <w:szCs w:val="28"/>
        </w:rPr>
        <w:t>vườn cây</w:t>
      </w:r>
    </w:p>
    <w:p w:rsidR="00242A2E" w:rsidRPr="00573889" w:rsidRDefault="00242A2E" w:rsidP="00242A2E">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rPr>
        <w:t>- Lắp ghép hìn</w:t>
      </w:r>
      <w:r>
        <w:rPr>
          <w:rFonts w:ascii="Times New Roman" w:eastAsia="Times New Roman" w:hAnsi="Times New Roman" w:cs="Times New Roman"/>
          <w:sz w:val="28"/>
          <w:szCs w:val="28"/>
        </w:rPr>
        <w:t>h một số loại hoa.</w:t>
      </w:r>
    </w:p>
    <w:p w:rsidR="00242A2E" w:rsidRPr="00573889" w:rsidRDefault="00242A2E" w:rsidP="00242A2E">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w:t>
      </w:r>
      <w:r w:rsidRPr="00573889">
        <w:rPr>
          <w:rFonts w:ascii="Times New Roman" w:eastAsia="Times New Roman" w:hAnsi="Times New Roman" w:cs="Times New Roman"/>
          <w:sz w:val="28"/>
          <w:szCs w:val="28"/>
        </w:rPr>
        <w:t xml:space="preserve"> </w:t>
      </w:r>
      <w:r w:rsidRPr="00573889">
        <w:rPr>
          <w:rFonts w:ascii="Times New Roman" w:eastAsia="Times New Roman" w:hAnsi="Times New Roman" w:cs="Times New Roman"/>
          <w:sz w:val="28"/>
          <w:szCs w:val="28"/>
          <w:lang w:val="vi-VN"/>
        </w:rPr>
        <w:t>Biết quý trọng sản phẩm.</w:t>
      </w:r>
    </w:p>
    <w:p w:rsidR="00242A2E" w:rsidRPr="00573889" w:rsidRDefault="00242A2E" w:rsidP="00242A2E">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rPr>
        <w:t>- Biết cất dọn đồ dùng</w:t>
      </w:r>
      <w:proofErr w:type="gramStart"/>
      <w:r w:rsidRPr="00573889">
        <w:rPr>
          <w:rFonts w:ascii="Times New Roman" w:eastAsia="Times New Roman" w:hAnsi="Times New Roman" w:cs="Times New Roman"/>
          <w:sz w:val="28"/>
          <w:szCs w:val="28"/>
        </w:rPr>
        <w:t>,đồ</w:t>
      </w:r>
      <w:proofErr w:type="gramEnd"/>
      <w:r w:rsidRPr="00573889">
        <w:rPr>
          <w:rFonts w:ascii="Times New Roman" w:eastAsia="Times New Roman" w:hAnsi="Times New Roman" w:cs="Times New Roman"/>
          <w:sz w:val="28"/>
          <w:szCs w:val="28"/>
        </w:rPr>
        <w:t xml:space="preserve"> chơi sau khi chơi.</w:t>
      </w:r>
    </w:p>
    <w:p w:rsidR="00242A2E" w:rsidRPr="00573889" w:rsidRDefault="00242A2E" w:rsidP="00242A2E">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lang w:val="vi-VN"/>
        </w:rPr>
        <w:lastRenderedPageBreak/>
        <w:t xml:space="preserve">II/ Chuẩn bị: </w:t>
      </w:r>
    </w:p>
    <w:p w:rsidR="00242A2E" w:rsidRPr="00573889" w:rsidRDefault="00242A2E" w:rsidP="00242A2E">
      <w:pPr>
        <w:tabs>
          <w:tab w:val="left" w:pos="8680"/>
        </w:tabs>
        <w:spacing w:after="0" w:line="240" w:lineRule="auto"/>
        <w:rPr>
          <w:rFonts w:ascii="Times New Roman" w:eastAsia="Times New Roman" w:hAnsi="Times New Roman" w:cs="Times New Roman"/>
          <w:b/>
          <w:sz w:val="28"/>
          <w:szCs w:val="28"/>
        </w:rPr>
      </w:pPr>
      <w:r w:rsidRPr="00573889">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Nhiều loại hoa, chậu hoa, cây xanh</w:t>
      </w:r>
    </w:p>
    <w:p w:rsidR="00242A2E" w:rsidRPr="00573889" w:rsidRDefault="00242A2E" w:rsidP="00242A2E">
      <w:pPr>
        <w:tabs>
          <w:tab w:val="left" w:pos="868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-Mảnh ghép rời của một số loại quả</w:t>
      </w:r>
      <w:r>
        <w:rPr>
          <w:rFonts w:ascii="Times New Roman" w:eastAsia="Times New Roman" w:hAnsi="Times New Roman" w:cs="Times New Roman"/>
          <w:sz w:val="28"/>
          <w:szCs w:val="28"/>
        </w:rPr>
        <w:t>,</w:t>
      </w:r>
    </w:p>
    <w:p w:rsidR="00242A2E" w:rsidRPr="00573889" w:rsidRDefault="00242A2E" w:rsidP="00242A2E">
      <w:pPr>
        <w:spacing w:after="0" w:line="240" w:lineRule="auto"/>
        <w:rPr>
          <w:rFonts w:ascii="Times New Roman" w:hAnsi="Times New Roman" w:cs="Times New Roman"/>
          <w:b/>
          <w:sz w:val="28"/>
          <w:szCs w:val="28"/>
        </w:rPr>
      </w:pPr>
      <w:r w:rsidRPr="00573889">
        <w:rPr>
          <w:rFonts w:ascii="Times New Roman" w:hAnsi="Times New Roman" w:cs="Times New Roman"/>
          <w:b/>
          <w:sz w:val="28"/>
          <w:szCs w:val="28"/>
          <w:lang w:val="vi-VN"/>
        </w:rPr>
        <w:t>III/ Hướng dẫn:</w:t>
      </w:r>
    </w:p>
    <w:p w:rsidR="00242A2E" w:rsidRPr="00573889" w:rsidRDefault="00242A2E" w:rsidP="00242A2E">
      <w:pPr>
        <w:tabs>
          <w:tab w:val="left" w:pos="8680"/>
        </w:tabs>
        <w:spacing w:after="0" w:line="240" w:lineRule="auto"/>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Cô tập trung trẻ lại, hỏi trẻ thích chơi gì và cho trẻ vào góc chơi theo ý thích</w:t>
      </w:r>
    </w:p>
    <w:p w:rsidR="00242A2E" w:rsidRPr="00573889" w:rsidRDefault="00242A2E" w:rsidP="00242A2E">
      <w:pPr>
        <w:tabs>
          <w:tab w:val="left" w:pos="8680"/>
        </w:tabs>
        <w:spacing w:after="0" w:line="240" w:lineRule="auto"/>
        <w:rPr>
          <w:rFonts w:ascii="Times New Roman" w:eastAsia="Times New Roman" w:hAnsi="Times New Roman" w:cs="Times New Roman"/>
          <w:i/>
          <w:sz w:val="28"/>
          <w:szCs w:val="28"/>
          <w:lang w:val="vi-VN"/>
        </w:rPr>
      </w:pPr>
      <w:r w:rsidRPr="00573889">
        <w:rPr>
          <w:rFonts w:ascii="Times New Roman" w:eastAsia="Times New Roman" w:hAnsi="Times New Roman" w:cs="Times New Roman"/>
          <w:sz w:val="28"/>
          <w:szCs w:val="28"/>
          <w:lang w:val="vi-VN"/>
        </w:rPr>
        <w:t>- Nhắc nhở  trẻ khi chơi không tranh giành đồ chơi của bạn chơi xong cất đồ chơi .</w:t>
      </w:r>
    </w:p>
    <w:p w:rsidR="00242A2E" w:rsidRPr="00F37D4F" w:rsidRDefault="00242A2E" w:rsidP="00242A2E">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Cô nhắc nhở cháu tự phân vai</w:t>
      </w:r>
      <w:r w:rsidR="00F37D4F">
        <w:rPr>
          <w:rFonts w:ascii="Times New Roman" w:eastAsia="Times New Roman" w:hAnsi="Times New Roman" w:cs="Times New Roman"/>
          <w:sz w:val="28"/>
          <w:szCs w:val="28"/>
          <w:lang w:val="vi-VN"/>
        </w:rPr>
        <w:t xml:space="preserve"> chơi với nhau cùng nhau xây </w:t>
      </w:r>
      <w:r w:rsidR="00F37D4F">
        <w:rPr>
          <w:rFonts w:ascii="Times New Roman" w:eastAsia="Times New Roman" w:hAnsi="Times New Roman" w:cs="Times New Roman"/>
          <w:sz w:val="28"/>
          <w:szCs w:val="28"/>
        </w:rPr>
        <w:t>vườn cây</w:t>
      </w:r>
    </w:p>
    <w:p w:rsidR="00242A2E" w:rsidRPr="00573889" w:rsidRDefault="00242A2E" w:rsidP="00242A2E">
      <w:pPr>
        <w:tabs>
          <w:tab w:val="left" w:pos="3220"/>
        </w:tabs>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 Chơi lắp ghép một số loại </w:t>
      </w:r>
      <w:r>
        <w:rPr>
          <w:rFonts w:ascii="Times New Roman" w:eastAsia="Times New Roman" w:hAnsi="Times New Roman" w:cs="Times New Roman"/>
          <w:sz w:val="28"/>
          <w:szCs w:val="28"/>
        </w:rPr>
        <w:t>hoa, quả, người.</w:t>
      </w:r>
    </w:p>
    <w:p w:rsidR="00242A2E" w:rsidRPr="00573889" w:rsidRDefault="00242A2E" w:rsidP="00242A2E">
      <w:pPr>
        <w:tabs>
          <w:tab w:val="left" w:pos="322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Trong khi trẻ chơi, cô quan sát, hướng dẫn trẻ chơi .</w:t>
      </w:r>
    </w:p>
    <w:p w:rsidR="00242A2E" w:rsidRPr="00573889" w:rsidRDefault="00242A2E" w:rsidP="00242A2E">
      <w:pPr>
        <w:tabs>
          <w:tab w:val="left" w:pos="322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Sau khi trẻ hoàn thành xong, cô yêu cầu nhóm trưởng giới thiệu v</w:t>
      </w:r>
      <w:r w:rsidRPr="00573889">
        <w:rPr>
          <w:rFonts w:ascii="Times New Roman" w:eastAsia="Times New Roman" w:hAnsi="Times New Roman" w:cs="Times New Roman"/>
          <w:sz w:val="28"/>
          <w:szCs w:val="28"/>
        </w:rPr>
        <w:t>ề</w:t>
      </w:r>
      <w:r w:rsidRPr="00573889">
        <w:rPr>
          <w:rFonts w:ascii="Times New Roman" w:eastAsia="Times New Roman" w:hAnsi="Times New Roman" w:cs="Times New Roman"/>
          <w:sz w:val="28"/>
          <w:szCs w:val="28"/>
          <w:lang w:val="vi-VN"/>
        </w:rPr>
        <w:t xml:space="preserve"> công trình xây dựng của mình .</w:t>
      </w:r>
    </w:p>
    <w:p w:rsidR="00242A2E" w:rsidRPr="00573889" w:rsidRDefault="00242A2E" w:rsidP="00242A2E">
      <w:pPr>
        <w:tabs>
          <w:tab w:val="left" w:pos="3220"/>
        </w:tabs>
        <w:spacing w:after="0" w:line="240" w:lineRule="auto"/>
        <w:jc w:val="both"/>
        <w:rPr>
          <w:rFonts w:ascii="Times New Roman" w:eastAsia="Times New Roman" w:hAnsi="Times New Roman" w:cs="Times New Roman"/>
          <w:sz w:val="28"/>
          <w:szCs w:val="28"/>
          <w:lang w:val="vi-VN"/>
        </w:rPr>
      </w:pPr>
      <w:r w:rsidRPr="00573889">
        <w:rPr>
          <w:rFonts w:ascii="Times New Roman" w:eastAsia="Times New Roman" w:hAnsi="Times New Roman" w:cs="Times New Roman"/>
          <w:sz w:val="28"/>
          <w:szCs w:val="28"/>
          <w:lang w:val="vi-VN"/>
        </w:rPr>
        <w:t>- Cô cho các nhóm khác tham quan và có những nhận xét về công trình .</w:t>
      </w:r>
    </w:p>
    <w:p w:rsidR="00242A2E" w:rsidRPr="00573889" w:rsidRDefault="00242A2E" w:rsidP="00242A2E">
      <w:pPr>
        <w:tabs>
          <w:tab w:val="left" w:pos="3220"/>
        </w:tabs>
        <w:spacing w:after="0" w:line="240" w:lineRule="auto"/>
        <w:jc w:val="both"/>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Cho trẻ thu dọn đồ chơi sau khi chơi xong </w:t>
      </w:r>
    </w:p>
    <w:p w:rsidR="00E144DB" w:rsidRDefault="00E144DB" w:rsidP="00163851">
      <w:pPr>
        <w:spacing w:after="0" w:line="240" w:lineRule="auto"/>
        <w:rPr>
          <w:rFonts w:ascii="Times New Roman" w:eastAsia="Times New Roman" w:hAnsi="Times New Roman" w:cs="Times New Roman"/>
          <w:b/>
          <w:sz w:val="40"/>
          <w:szCs w:val="40"/>
        </w:rPr>
      </w:pPr>
    </w:p>
    <w:p w:rsidR="00242A2E" w:rsidRPr="00CB1C17" w:rsidRDefault="00242A2E" w:rsidP="00242A2E">
      <w:pPr>
        <w:spacing w:after="0" w:line="240" w:lineRule="auto"/>
        <w:jc w:val="center"/>
        <w:rPr>
          <w:rFonts w:ascii="Times New Roman" w:eastAsia="Times New Roman" w:hAnsi="Times New Roman" w:cs="Times New Roman"/>
          <w:b/>
          <w:sz w:val="40"/>
          <w:szCs w:val="40"/>
        </w:rPr>
      </w:pPr>
      <w:r w:rsidRPr="00CB1C17">
        <w:rPr>
          <w:rFonts w:ascii="Times New Roman" w:eastAsia="Times New Roman" w:hAnsi="Times New Roman" w:cs="Times New Roman"/>
          <w:b/>
          <w:sz w:val="40"/>
          <w:szCs w:val="40"/>
        </w:rPr>
        <w:t>GÓC ÂM NHẠC</w:t>
      </w:r>
    </w:p>
    <w:p w:rsidR="00242A2E" w:rsidRPr="00CB1C17" w:rsidRDefault="00C95C1E" w:rsidP="00242A2E">
      <w:pPr>
        <w:spacing w:after="0" w:line="240" w:lineRule="auto"/>
        <w:jc w:val="center"/>
        <w:rPr>
          <w:rFonts w:ascii="Times New Roman" w:eastAsia="Times New Roman" w:hAnsi="Times New Roman" w:cs="Times New Roman"/>
          <w:b/>
          <w:sz w:val="40"/>
          <w:szCs w:val="40"/>
          <w:lang w:val="sv-SE"/>
        </w:rPr>
      </w:pPr>
      <w:r>
        <w:rPr>
          <w:rFonts w:ascii="Times New Roman" w:eastAsia="Times New Roman" w:hAnsi="Times New Roman" w:cs="Times New Roman"/>
          <w:b/>
          <w:sz w:val="40"/>
          <w:szCs w:val="40"/>
          <w:lang w:val="sv-SE"/>
        </w:rPr>
        <w:t>CÂU LẠC BỘ HÁT VỚI NHAU</w:t>
      </w:r>
    </w:p>
    <w:p w:rsidR="00242A2E" w:rsidRPr="00CB1C17" w:rsidRDefault="00242A2E" w:rsidP="00242A2E">
      <w:pPr>
        <w:spacing w:after="0" w:line="240" w:lineRule="auto"/>
        <w:jc w:val="both"/>
        <w:rPr>
          <w:rFonts w:ascii="Times New Roman" w:eastAsia="Times New Roman" w:hAnsi="Times New Roman" w:cs="Times New Roman"/>
          <w:b/>
          <w:i/>
          <w:sz w:val="28"/>
          <w:szCs w:val="28"/>
          <w:lang w:val="sv-SE"/>
        </w:rPr>
      </w:pPr>
      <w:r w:rsidRPr="00CB1C17">
        <w:rPr>
          <w:rFonts w:ascii="Times New Roman" w:eastAsia="Times New Roman" w:hAnsi="Times New Roman" w:cs="Times New Roman"/>
          <w:b/>
          <w:i/>
          <w:sz w:val="28"/>
          <w:szCs w:val="28"/>
          <w:lang w:val="sv-SE"/>
        </w:rPr>
        <w:t>1/ Yêu cầu:</w:t>
      </w:r>
    </w:p>
    <w:p w:rsidR="00242A2E" w:rsidRPr="00CB1C17" w:rsidRDefault="00242A2E" w:rsidP="00242A2E">
      <w:pPr>
        <w:spacing w:after="0" w:line="240" w:lineRule="auto"/>
        <w:jc w:val="both"/>
        <w:rPr>
          <w:rFonts w:ascii="Times New Roman" w:eastAsia="Times New Roman" w:hAnsi="Times New Roman" w:cs="Times New Roman"/>
          <w:sz w:val="28"/>
          <w:szCs w:val="28"/>
          <w:lang w:val="sv-SE"/>
        </w:rPr>
      </w:pPr>
      <w:r w:rsidRPr="00CB1C17">
        <w:rPr>
          <w:rFonts w:ascii="Times New Roman" w:eastAsia="Times New Roman" w:hAnsi="Times New Roman" w:cs="Times New Roman"/>
          <w:sz w:val="28"/>
          <w:szCs w:val="28"/>
          <w:lang w:val="sv-SE"/>
        </w:rPr>
        <w:t>- Cháu hát các bài hát về chủ đề.</w:t>
      </w:r>
    </w:p>
    <w:p w:rsidR="00242A2E" w:rsidRPr="00CB1C17" w:rsidRDefault="00242A2E" w:rsidP="00242A2E">
      <w:pPr>
        <w:spacing w:after="0" w:line="240" w:lineRule="auto"/>
        <w:jc w:val="both"/>
        <w:rPr>
          <w:rFonts w:ascii="Times New Roman" w:eastAsia="Times New Roman" w:hAnsi="Times New Roman" w:cs="Times New Roman"/>
          <w:sz w:val="28"/>
          <w:szCs w:val="28"/>
          <w:lang w:val="sv-SE"/>
        </w:rPr>
      </w:pPr>
      <w:r w:rsidRPr="00CB1C17">
        <w:rPr>
          <w:rFonts w:ascii="Times New Roman" w:eastAsia="Times New Roman" w:hAnsi="Times New Roman" w:cs="Times New Roman"/>
          <w:sz w:val="28"/>
          <w:szCs w:val="28"/>
          <w:lang w:val="sv-SE"/>
        </w:rPr>
        <w:t>- Nhằm giúp cháu mạnh dạn, tự tin, rèn cách phát âm cho cháu qua các bài hát.</w:t>
      </w:r>
    </w:p>
    <w:p w:rsidR="00242A2E" w:rsidRPr="00CB1C17" w:rsidRDefault="00242A2E" w:rsidP="00242A2E">
      <w:pPr>
        <w:spacing w:after="0" w:line="240" w:lineRule="auto"/>
        <w:jc w:val="both"/>
        <w:rPr>
          <w:rFonts w:ascii="Times New Roman" w:eastAsia="Times New Roman" w:hAnsi="Times New Roman" w:cs="Times New Roman"/>
          <w:sz w:val="28"/>
          <w:szCs w:val="28"/>
          <w:lang w:val="sv-SE"/>
        </w:rPr>
      </w:pPr>
      <w:r w:rsidRPr="00CB1C17">
        <w:rPr>
          <w:rFonts w:ascii="Times New Roman" w:eastAsia="Times New Roman" w:hAnsi="Times New Roman" w:cs="Times New Roman"/>
          <w:sz w:val="28"/>
          <w:szCs w:val="28"/>
          <w:lang w:val="sv-SE"/>
        </w:rPr>
        <w:t>- Phát triển ngôn ngữ qua hoạt động hát.</w:t>
      </w:r>
    </w:p>
    <w:p w:rsidR="00242A2E" w:rsidRPr="00CB1C17" w:rsidRDefault="00242A2E" w:rsidP="00242A2E">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xml:space="preserve">- Cháu cảm nhận được nét đẹp của các bài hát qua lời, giai </w:t>
      </w:r>
      <w:proofErr w:type="gramStart"/>
      <w:r w:rsidRPr="00CB1C17">
        <w:rPr>
          <w:rFonts w:ascii="Times New Roman" w:eastAsia="Times New Roman" w:hAnsi="Times New Roman" w:cs="Times New Roman"/>
          <w:sz w:val="28"/>
          <w:szCs w:val="28"/>
        </w:rPr>
        <w:t>điệu  bài</w:t>
      </w:r>
      <w:proofErr w:type="gramEnd"/>
      <w:r w:rsidRPr="00CB1C17">
        <w:rPr>
          <w:rFonts w:ascii="Times New Roman" w:eastAsia="Times New Roman" w:hAnsi="Times New Roman" w:cs="Times New Roman"/>
          <w:sz w:val="28"/>
          <w:szCs w:val="28"/>
        </w:rPr>
        <w:t xml:space="preserve"> hát.</w:t>
      </w:r>
    </w:p>
    <w:p w:rsidR="00242A2E" w:rsidRPr="00CB1C17" w:rsidRDefault="00242A2E" w:rsidP="00242A2E">
      <w:pPr>
        <w:spacing w:after="0" w:line="240" w:lineRule="auto"/>
        <w:jc w:val="both"/>
        <w:rPr>
          <w:rFonts w:ascii="Times New Roman" w:eastAsia="Times New Roman" w:hAnsi="Times New Roman" w:cs="Times New Roman"/>
          <w:b/>
          <w:i/>
          <w:sz w:val="28"/>
          <w:szCs w:val="28"/>
        </w:rPr>
      </w:pPr>
      <w:r w:rsidRPr="00CB1C17">
        <w:rPr>
          <w:rFonts w:ascii="Times New Roman" w:eastAsia="Times New Roman" w:hAnsi="Times New Roman" w:cs="Times New Roman"/>
          <w:b/>
          <w:i/>
          <w:sz w:val="28"/>
          <w:szCs w:val="28"/>
        </w:rPr>
        <w:t>2/ Chuẩn bị:</w:t>
      </w:r>
    </w:p>
    <w:p w:rsidR="00242A2E" w:rsidRPr="00CB1C17" w:rsidRDefault="00242A2E" w:rsidP="00242A2E">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Băng nhạc</w:t>
      </w:r>
      <w:proofErr w:type="gramStart"/>
      <w:r w:rsidRPr="00CB1C17">
        <w:rPr>
          <w:rFonts w:ascii="Times New Roman" w:eastAsia="Times New Roman" w:hAnsi="Times New Roman" w:cs="Times New Roman"/>
          <w:sz w:val="28"/>
          <w:szCs w:val="28"/>
        </w:rPr>
        <w:t>,gáo</w:t>
      </w:r>
      <w:proofErr w:type="gramEnd"/>
      <w:r w:rsidRPr="00CB1C17">
        <w:rPr>
          <w:rFonts w:ascii="Times New Roman" w:eastAsia="Times New Roman" w:hAnsi="Times New Roman" w:cs="Times New Roman"/>
          <w:sz w:val="28"/>
          <w:szCs w:val="28"/>
        </w:rPr>
        <w:t xml:space="preserve"> dừa,phách .</w:t>
      </w:r>
    </w:p>
    <w:p w:rsidR="00242A2E" w:rsidRPr="00CB1C17" w:rsidRDefault="00242A2E" w:rsidP="00242A2E">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xml:space="preserve">- </w:t>
      </w:r>
      <w:proofErr w:type="gramStart"/>
      <w:r w:rsidRPr="00CB1C17">
        <w:rPr>
          <w:rFonts w:ascii="Times New Roman" w:eastAsia="Times New Roman" w:hAnsi="Times New Roman" w:cs="Times New Roman"/>
          <w:sz w:val="28"/>
          <w:szCs w:val="28"/>
        </w:rPr>
        <w:t>Mũ .</w:t>
      </w:r>
      <w:proofErr w:type="gramEnd"/>
    </w:p>
    <w:p w:rsidR="00242A2E" w:rsidRPr="00CB1C17" w:rsidRDefault="00242A2E" w:rsidP="00242A2E">
      <w:pPr>
        <w:spacing w:after="0" w:line="240" w:lineRule="auto"/>
        <w:jc w:val="both"/>
        <w:rPr>
          <w:rFonts w:ascii="Times New Roman" w:eastAsia="Times New Roman" w:hAnsi="Times New Roman" w:cs="Times New Roman"/>
          <w:b/>
          <w:i/>
          <w:sz w:val="28"/>
          <w:szCs w:val="28"/>
        </w:rPr>
      </w:pPr>
      <w:r w:rsidRPr="00CB1C17">
        <w:rPr>
          <w:rFonts w:ascii="Times New Roman" w:eastAsia="Times New Roman" w:hAnsi="Times New Roman" w:cs="Times New Roman"/>
          <w:b/>
          <w:i/>
          <w:sz w:val="28"/>
          <w:szCs w:val="28"/>
        </w:rPr>
        <w:t>3/ Hoạt động:</w:t>
      </w:r>
    </w:p>
    <w:p w:rsidR="00242A2E" w:rsidRPr="00CB1C17" w:rsidRDefault="00242A2E" w:rsidP="00242A2E">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Cháu nghe giai điệu.</w:t>
      </w:r>
    </w:p>
    <w:p w:rsidR="00242A2E" w:rsidRPr="00CB1C17" w:rsidRDefault="00242A2E" w:rsidP="00242A2E">
      <w:pPr>
        <w:spacing w:after="0" w:line="240" w:lineRule="auto"/>
        <w:jc w:val="both"/>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Cháu cùng biểu diễn.</w:t>
      </w:r>
    </w:p>
    <w:p w:rsidR="00242A2E" w:rsidRPr="00CB1C17" w:rsidRDefault="00242A2E" w:rsidP="00242A2E">
      <w:pPr>
        <w:spacing w:after="0" w:line="240" w:lineRule="auto"/>
        <w:jc w:val="both"/>
        <w:rPr>
          <w:rFonts w:ascii="Times New Roman" w:eastAsia="Times New Roman" w:hAnsi="Times New Roman" w:cs="Times New Roman"/>
          <w:sz w:val="28"/>
          <w:szCs w:val="28"/>
        </w:rPr>
      </w:pPr>
      <w:proofErr w:type="gramStart"/>
      <w:r w:rsidRPr="00CB1C17">
        <w:rPr>
          <w:rFonts w:ascii="Times New Roman" w:eastAsia="Times New Roman" w:hAnsi="Times New Roman" w:cs="Times New Roman"/>
          <w:sz w:val="28"/>
          <w:szCs w:val="28"/>
        </w:rPr>
        <w:t>- Cô theo</w:t>
      </w:r>
      <w:proofErr w:type="gramEnd"/>
      <w:r w:rsidRPr="00CB1C17">
        <w:rPr>
          <w:rFonts w:ascii="Times New Roman" w:eastAsia="Times New Roman" w:hAnsi="Times New Roman" w:cs="Times New Roman"/>
          <w:sz w:val="28"/>
          <w:szCs w:val="28"/>
        </w:rPr>
        <w:t xml:space="preserve"> dõi rèn phát âm cho cháu, giúp cháu hát đúng giai điệu bài hát.</w:t>
      </w:r>
    </w:p>
    <w:p w:rsidR="00FA2C65" w:rsidRPr="00F23F5C" w:rsidRDefault="00242A2E" w:rsidP="00F23F5C">
      <w:pPr>
        <w:rPr>
          <w:rFonts w:ascii="Times New Roman" w:eastAsia="Times New Roman" w:hAnsi="Times New Roman" w:cs="Times New Roman"/>
          <w:sz w:val="28"/>
          <w:szCs w:val="28"/>
        </w:rPr>
      </w:pPr>
      <w:r w:rsidRPr="00CB1C17">
        <w:rPr>
          <w:rFonts w:ascii="Times New Roman" w:eastAsia="Times New Roman" w:hAnsi="Times New Roman" w:cs="Times New Roman"/>
          <w:sz w:val="28"/>
          <w:szCs w:val="28"/>
        </w:rPr>
        <w:t xml:space="preserve">- Cô cho trẻ </w:t>
      </w:r>
      <w:proofErr w:type="gramStart"/>
      <w:r w:rsidRPr="00CB1C17">
        <w:rPr>
          <w:rFonts w:ascii="Times New Roman" w:eastAsia="Times New Roman" w:hAnsi="Times New Roman" w:cs="Times New Roman"/>
          <w:sz w:val="28"/>
          <w:szCs w:val="28"/>
        </w:rPr>
        <w:t>thu</w:t>
      </w:r>
      <w:proofErr w:type="gramEnd"/>
      <w:r w:rsidRPr="00CB1C17">
        <w:rPr>
          <w:rFonts w:ascii="Times New Roman" w:eastAsia="Times New Roman" w:hAnsi="Times New Roman" w:cs="Times New Roman"/>
          <w:sz w:val="28"/>
          <w:szCs w:val="28"/>
        </w:rPr>
        <w:t xml:space="preserve"> dọn đồ chơi.</w:t>
      </w:r>
    </w:p>
    <w:p w:rsidR="00242A2E" w:rsidRPr="00882D7F" w:rsidRDefault="00242A2E" w:rsidP="00242A2E">
      <w:pPr>
        <w:spacing w:line="240" w:lineRule="auto"/>
        <w:contextualSpacing/>
        <w:jc w:val="center"/>
        <w:rPr>
          <w:rFonts w:ascii="Times New Roman" w:eastAsiaTheme="minorEastAsia" w:hAnsi="Times New Roman" w:cs="Times New Roman"/>
          <w:b/>
          <w:sz w:val="36"/>
          <w:szCs w:val="36"/>
        </w:rPr>
      </w:pPr>
      <w:r w:rsidRPr="00882D7F">
        <w:rPr>
          <w:rFonts w:ascii="Times New Roman" w:eastAsiaTheme="minorEastAsia" w:hAnsi="Times New Roman" w:cs="Times New Roman"/>
          <w:b/>
          <w:sz w:val="36"/>
          <w:szCs w:val="36"/>
          <w:lang w:val="vi-VN"/>
        </w:rPr>
        <w:t>GÓC NGHỆ THUẬT</w:t>
      </w:r>
    </w:p>
    <w:p w:rsidR="00242A2E" w:rsidRPr="00882D7F" w:rsidRDefault="004C65EC" w:rsidP="00242A2E">
      <w:pPr>
        <w:spacing w:line="240" w:lineRule="auto"/>
        <w:contextualSpacing/>
        <w:jc w:val="center"/>
        <w:rPr>
          <w:rFonts w:ascii="Times New Roman" w:eastAsiaTheme="minorEastAsia" w:hAnsi="Times New Roman" w:cs="Times New Roman"/>
          <w:b/>
          <w:sz w:val="36"/>
          <w:szCs w:val="36"/>
        </w:rPr>
      </w:pPr>
      <w:r w:rsidRPr="00882D7F">
        <w:rPr>
          <w:rFonts w:ascii="Times New Roman" w:eastAsiaTheme="minorEastAsia" w:hAnsi="Times New Roman" w:cs="Times New Roman"/>
          <w:b/>
          <w:sz w:val="36"/>
          <w:szCs w:val="36"/>
        </w:rPr>
        <w:t>TÔ MÀU CẢNH QUÊ HƯƠNG</w:t>
      </w:r>
    </w:p>
    <w:p w:rsidR="00242A2E" w:rsidRPr="00573889" w:rsidRDefault="00242A2E" w:rsidP="00242A2E">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lang w:val="vi-VN"/>
        </w:rPr>
        <w:t>I/ Mục tiêu:</w:t>
      </w:r>
    </w:p>
    <w:p w:rsidR="00242A2E" w:rsidRPr="00BA5489" w:rsidRDefault="00242A2E" w:rsidP="00242A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C</w:t>
      </w:r>
      <w:r w:rsidR="003C6F8E">
        <w:rPr>
          <w:rFonts w:ascii="Times New Roman" w:eastAsia="Times New Roman" w:hAnsi="Times New Roman" w:cs="Times New Roman"/>
          <w:sz w:val="28"/>
          <w:szCs w:val="28"/>
        </w:rPr>
        <w:t>háu tô màu cảnh quê hương đẹp không bị lem</w:t>
      </w:r>
    </w:p>
    <w:p w:rsidR="00242A2E" w:rsidRPr="00573889" w:rsidRDefault="00242A2E" w:rsidP="00242A2E">
      <w:pPr>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xml:space="preserve">- Thể hiện tình cảm yêu quí </w:t>
      </w:r>
      <w:r>
        <w:rPr>
          <w:rFonts w:ascii="Times New Roman" w:eastAsia="Times New Roman" w:hAnsi="Times New Roman" w:cs="Times New Roman"/>
          <w:sz w:val="28"/>
          <w:szCs w:val="28"/>
        </w:rPr>
        <w:t>quê hương qua bài hát</w:t>
      </w:r>
    </w:p>
    <w:p w:rsidR="00242A2E" w:rsidRPr="00573889" w:rsidRDefault="00242A2E" w:rsidP="00242A2E">
      <w:pPr>
        <w:spacing w:after="0" w:line="240" w:lineRule="auto"/>
        <w:rPr>
          <w:rFonts w:ascii="Times New Roman" w:eastAsia="Times New Roman" w:hAnsi="Times New Roman" w:cs="Times New Roman"/>
          <w:sz w:val="28"/>
          <w:szCs w:val="28"/>
        </w:rPr>
      </w:pPr>
      <w:r w:rsidRPr="00573889">
        <w:rPr>
          <w:rFonts w:ascii="Times New Roman" w:eastAsia="Times New Roman" w:hAnsi="Times New Roman" w:cs="Times New Roman"/>
          <w:sz w:val="28"/>
          <w:szCs w:val="28"/>
          <w:lang w:val="vi-VN"/>
        </w:rPr>
        <w:t>- Biết quý trọng các sản phẩm làm ra.</w:t>
      </w:r>
    </w:p>
    <w:p w:rsidR="00242A2E" w:rsidRPr="00573889" w:rsidRDefault="00242A2E" w:rsidP="00242A2E">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lang w:val="vi-VN"/>
        </w:rPr>
        <w:t xml:space="preserve">II/ Chuẩn bị: </w:t>
      </w:r>
    </w:p>
    <w:p w:rsidR="00242A2E" w:rsidRPr="00573889" w:rsidRDefault="00242A2E" w:rsidP="00242A2E">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Màu tô, </w:t>
      </w:r>
      <w:r w:rsidRPr="00573889">
        <w:rPr>
          <w:rFonts w:ascii="Times New Roman" w:eastAsia="Times New Roman" w:hAnsi="Times New Roman" w:cs="Times New Roman"/>
          <w:sz w:val="28"/>
          <w:szCs w:val="28"/>
          <w:lang w:val="vi-VN"/>
        </w:rPr>
        <w:t>giấy a4.</w:t>
      </w:r>
    </w:p>
    <w:p w:rsidR="00242A2E" w:rsidRPr="00573889" w:rsidRDefault="00242A2E" w:rsidP="00242A2E">
      <w:pPr>
        <w:spacing w:line="240" w:lineRule="auto"/>
        <w:contextualSpacing/>
        <w:rPr>
          <w:rFonts w:ascii="Times New Roman" w:eastAsiaTheme="minorEastAsia" w:hAnsi="Times New Roman" w:cs="Times New Roman"/>
          <w:b/>
          <w:sz w:val="28"/>
          <w:szCs w:val="28"/>
        </w:rPr>
      </w:pPr>
      <w:r w:rsidRPr="00573889">
        <w:rPr>
          <w:rFonts w:ascii="Times New Roman" w:eastAsiaTheme="minorEastAsia" w:hAnsi="Times New Roman" w:cs="Times New Roman"/>
          <w:b/>
          <w:sz w:val="28"/>
          <w:szCs w:val="28"/>
          <w:lang w:val="vi-VN"/>
        </w:rPr>
        <w:t>III/ Hướng dẫn:</w:t>
      </w:r>
    </w:p>
    <w:p w:rsidR="00242A2E" w:rsidRPr="00573889" w:rsidRDefault="00242A2E" w:rsidP="00242A2E">
      <w:pPr>
        <w:tabs>
          <w:tab w:val="left" w:pos="3220"/>
        </w:tabs>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FD7BEE">
        <w:rPr>
          <w:rFonts w:ascii="Times New Roman" w:eastAsia="Times New Roman" w:hAnsi="Times New Roman" w:cs="Times New Roman"/>
          <w:sz w:val="28"/>
          <w:szCs w:val="28"/>
        </w:rPr>
        <w:t>Tranh tô màu cảnh quê hương</w:t>
      </w:r>
      <w:r w:rsidRPr="00573889">
        <w:rPr>
          <w:rFonts w:ascii="Times New Roman" w:eastAsia="Times New Roman" w:hAnsi="Times New Roman" w:cs="Times New Roman"/>
          <w:sz w:val="28"/>
          <w:szCs w:val="28"/>
          <w:lang w:val="vi-VN"/>
        </w:rPr>
        <w:t xml:space="preserve">               </w:t>
      </w:r>
    </w:p>
    <w:p w:rsidR="00242A2E" w:rsidRPr="00BA5489" w:rsidRDefault="00242A2E" w:rsidP="00242A2E">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 xml:space="preserve">- </w:t>
      </w:r>
      <w:r>
        <w:rPr>
          <w:rFonts w:ascii="Times New Roman" w:eastAsia="Times New Roman" w:hAnsi="Times New Roman" w:cs="Times New Roman"/>
          <w:sz w:val="28"/>
          <w:szCs w:val="28"/>
        </w:rPr>
        <w:t>Hướng dẫn trẻ tô màu đẹp và không lem ra ngoài</w:t>
      </w:r>
    </w:p>
    <w:p w:rsidR="00242A2E" w:rsidRDefault="00242A2E" w:rsidP="00242A2E">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Ch</w:t>
      </w:r>
      <w:r>
        <w:rPr>
          <w:rFonts w:ascii="Times New Roman" w:eastAsia="Times New Roman" w:hAnsi="Times New Roman" w:cs="Times New Roman"/>
          <w:sz w:val="28"/>
          <w:szCs w:val="28"/>
        </w:rPr>
        <w:t>o cháu trưng bày sản phẩm</w:t>
      </w:r>
    </w:p>
    <w:p w:rsidR="00242A2E" w:rsidRPr="00BA5489" w:rsidRDefault="00242A2E" w:rsidP="00242A2E">
      <w:pPr>
        <w:tabs>
          <w:tab w:val="left" w:pos="8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Hát </w:t>
      </w:r>
      <w:r w:rsidR="003C6F8E">
        <w:rPr>
          <w:rFonts w:ascii="Times New Roman" w:eastAsia="Times New Roman" w:hAnsi="Times New Roman" w:cs="Times New Roman"/>
          <w:sz w:val="28"/>
          <w:szCs w:val="28"/>
        </w:rPr>
        <w:t xml:space="preserve">và vận động bài </w:t>
      </w:r>
      <w:proofErr w:type="gramStart"/>
      <w:r w:rsidR="003C6F8E">
        <w:rPr>
          <w:rFonts w:ascii="Times New Roman" w:eastAsia="Times New Roman" w:hAnsi="Times New Roman" w:cs="Times New Roman"/>
          <w:sz w:val="28"/>
          <w:szCs w:val="28"/>
        </w:rPr>
        <w:t>hát :</w:t>
      </w:r>
      <w:proofErr w:type="gramEnd"/>
      <w:r w:rsidR="003C6F8E">
        <w:rPr>
          <w:rFonts w:ascii="Times New Roman" w:eastAsia="Times New Roman" w:hAnsi="Times New Roman" w:cs="Times New Roman"/>
          <w:sz w:val="28"/>
          <w:szCs w:val="28"/>
        </w:rPr>
        <w:t xml:space="preserve"> Quê hương tươi đẹp</w:t>
      </w:r>
    </w:p>
    <w:p w:rsidR="00242A2E" w:rsidRDefault="00242A2E" w:rsidP="00242A2E">
      <w:pPr>
        <w:spacing w:after="0" w:line="240" w:lineRule="auto"/>
        <w:jc w:val="center"/>
        <w:rPr>
          <w:rFonts w:ascii="Times New Roman" w:eastAsia="Times New Roman" w:hAnsi="Times New Roman" w:cs="Times New Roman"/>
          <w:b/>
          <w:sz w:val="40"/>
          <w:szCs w:val="40"/>
        </w:rPr>
      </w:pPr>
    </w:p>
    <w:p w:rsidR="00743DA9" w:rsidRDefault="00743DA9" w:rsidP="00F23F5C">
      <w:pPr>
        <w:spacing w:line="240" w:lineRule="auto"/>
        <w:contextualSpacing/>
        <w:jc w:val="center"/>
        <w:rPr>
          <w:rFonts w:ascii="Times New Roman" w:eastAsiaTheme="minorEastAsia" w:hAnsi="Times New Roman" w:cs="Times New Roman"/>
          <w:b/>
          <w:sz w:val="52"/>
          <w:szCs w:val="52"/>
        </w:rPr>
      </w:pPr>
    </w:p>
    <w:p w:rsidR="00470D43" w:rsidRPr="00F23F5C" w:rsidRDefault="0029774F" w:rsidP="00F23F5C">
      <w:pPr>
        <w:spacing w:line="240" w:lineRule="auto"/>
        <w:contextualSpacing/>
        <w:jc w:val="center"/>
        <w:rPr>
          <w:rFonts w:ascii="Times New Roman" w:eastAsiaTheme="minorEastAsia" w:hAnsi="Times New Roman" w:cs="Times New Roman"/>
          <w:b/>
          <w:sz w:val="52"/>
          <w:szCs w:val="52"/>
        </w:rPr>
      </w:pPr>
      <w:r w:rsidRPr="00795D65">
        <w:rPr>
          <w:rFonts w:ascii="Times New Roman" w:eastAsiaTheme="minorEastAsia" w:hAnsi="Times New Roman" w:cs="Times New Roman"/>
          <w:b/>
          <w:sz w:val="52"/>
          <w:szCs w:val="52"/>
          <w:lang w:val="vi-VN"/>
        </w:rPr>
        <w:t>HOẠT ĐỘNG CHIỀU</w:t>
      </w:r>
    </w:p>
    <w:p w:rsidR="00E144DB" w:rsidRPr="00CB1C17" w:rsidRDefault="00E144DB" w:rsidP="00E144DB">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rPr>
        <w:t>Xem phim hoạt hình</w:t>
      </w:r>
    </w:p>
    <w:p w:rsidR="00E144DB" w:rsidRPr="00CB1C17" w:rsidRDefault="00E144DB" w:rsidP="00E144DB">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 xml:space="preserve">Cô cho trẻ </w:t>
      </w:r>
      <w:r w:rsidRPr="00CB1C17">
        <w:rPr>
          <w:rFonts w:ascii="Times New Roman" w:hAnsi="Times New Roman" w:cs="Times New Roman"/>
          <w:sz w:val="28"/>
          <w:szCs w:val="28"/>
        </w:rPr>
        <w:t>ngồi trước màn hình</w:t>
      </w:r>
    </w:p>
    <w:p w:rsidR="00E144DB" w:rsidRPr="00CB1C17" w:rsidRDefault="00E144DB" w:rsidP="00E144DB">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Cô trò chụyên với trẻ về xem hoạt hình sắp xem</w:t>
      </w:r>
    </w:p>
    <w:p w:rsidR="00470D43" w:rsidRPr="00470D43" w:rsidRDefault="00E144DB" w:rsidP="00470D43">
      <w:pPr>
        <w:pStyle w:val="ListParagraph"/>
        <w:numPr>
          <w:ilvl w:val="0"/>
          <w:numId w:val="16"/>
        </w:numPr>
        <w:spacing w:line="240" w:lineRule="auto"/>
        <w:ind w:left="0"/>
        <w:rPr>
          <w:rFonts w:ascii="Times New Roman" w:hAnsi="Times New Roman" w:cs="Times New Roman"/>
          <w:sz w:val="28"/>
          <w:szCs w:val="28"/>
          <w:lang w:val="vi-VN"/>
        </w:rPr>
      </w:pPr>
      <w:r w:rsidRPr="00CB1C17">
        <w:rPr>
          <w:rFonts w:ascii="Times New Roman" w:hAnsi="Times New Roman" w:cs="Times New Roman"/>
          <w:sz w:val="28"/>
          <w:szCs w:val="28"/>
          <w:lang w:val="vi-VN"/>
        </w:rPr>
        <w:t>Giáo dục trẻ xem phim hoạt hình phải im lặng</w:t>
      </w:r>
    </w:p>
    <w:p w:rsidR="00E144DB" w:rsidRPr="00470D43" w:rsidRDefault="00E144DB" w:rsidP="00470D43">
      <w:pPr>
        <w:pStyle w:val="ListParagraph"/>
        <w:numPr>
          <w:ilvl w:val="0"/>
          <w:numId w:val="16"/>
        </w:numPr>
        <w:spacing w:line="240" w:lineRule="auto"/>
        <w:ind w:left="0"/>
        <w:rPr>
          <w:rFonts w:ascii="Times New Roman" w:hAnsi="Times New Roman" w:cs="Times New Roman"/>
          <w:sz w:val="28"/>
          <w:szCs w:val="28"/>
          <w:lang w:val="vi-VN"/>
        </w:rPr>
      </w:pPr>
      <w:r w:rsidRPr="00470D43">
        <w:rPr>
          <w:rFonts w:ascii="Times New Roman" w:hAnsi="Times New Roman" w:cs="Times New Roman"/>
          <w:sz w:val="28"/>
          <w:szCs w:val="28"/>
          <w:lang w:val="vi-VN"/>
        </w:rPr>
        <w:t>Cô giáo dục trẻ ngồi xa màn hình khoảng 1m để bảo vệ mắt</w:t>
      </w:r>
    </w:p>
    <w:p w:rsidR="0029774F" w:rsidRPr="00EB7CEC" w:rsidRDefault="00E67D1E" w:rsidP="005F3150">
      <w:pPr>
        <w:jc w:val="center"/>
        <w:rPr>
          <w:rFonts w:ascii="Times New Roman" w:hAnsi="Times New Roman" w:cs="Times New Roman"/>
          <w:b/>
          <w:sz w:val="40"/>
          <w:szCs w:val="40"/>
        </w:rPr>
      </w:pPr>
      <w:r>
        <w:rPr>
          <w:rFonts w:ascii="Times New Roman" w:hAnsi="Times New Roman" w:cs="Times New Roman"/>
          <w:b/>
          <w:sz w:val="40"/>
          <w:szCs w:val="40"/>
        </w:rPr>
        <w:t>Ôn hát: Quê hương tươi đẹp</w:t>
      </w:r>
    </w:p>
    <w:p w:rsidR="0029774F" w:rsidRPr="00EB7CEC" w:rsidRDefault="0029774F" w:rsidP="0029774F">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 xml:space="preserve">Cô </w:t>
      </w:r>
      <w:r w:rsidRPr="00EB7CEC">
        <w:rPr>
          <w:rFonts w:ascii="Times New Roman" w:eastAsiaTheme="minorEastAsia" w:hAnsi="Times New Roman" w:cs="Times New Roman"/>
          <w:sz w:val="28"/>
          <w:szCs w:val="28"/>
        </w:rPr>
        <w:t>nhắc lạ</w:t>
      </w:r>
      <w:r>
        <w:rPr>
          <w:rFonts w:ascii="Times New Roman" w:eastAsiaTheme="minorEastAsia" w:hAnsi="Times New Roman" w:cs="Times New Roman"/>
          <w:sz w:val="28"/>
          <w:szCs w:val="28"/>
        </w:rPr>
        <w:t>i tên bài hát Yêu Hà Nội</w:t>
      </w:r>
    </w:p>
    <w:p w:rsidR="0029774F" w:rsidRPr="00EB7CEC" w:rsidRDefault="0029774F" w:rsidP="0029774F">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đàm thoại nội dung bài hát</w:t>
      </w:r>
    </w:p>
    <w:p w:rsidR="0029774F" w:rsidRPr="00EB7CEC" w:rsidRDefault="0029774F" w:rsidP="0029774F">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 xml:space="preserve">Cô </w:t>
      </w:r>
      <w:r w:rsidRPr="00EB7CEC">
        <w:rPr>
          <w:rFonts w:ascii="Times New Roman" w:eastAsiaTheme="minorEastAsia" w:hAnsi="Times New Roman" w:cs="Times New Roman"/>
          <w:sz w:val="28"/>
          <w:szCs w:val="28"/>
        </w:rPr>
        <w:t xml:space="preserve">cùng trẻ hát </w:t>
      </w:r>
    </w:p>
    <w:p w:rsidR="0029774F" w:rsidRPr="00EB7CEC" w:rsidRDefault="0029774F" w:rsidP="0029774F">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cho tập thể, nhóm, tổ cá nhân hát</w:t>
      </w:r>
    </w:p>
    <w:p w:rsidR="0029774F" w:rsidRPr="00EB7CEC" w:rsidRDefault="0029774F" w:rsidP="0029774F">
      <w:pPr>
        <w:numPr>
          <w:ilvl w:val="0"/>
          <w:numId w:val="16"/>
        </w:numPr>
        <w:spacing w:line="240" w:lineRule="auto"/>
        <w:ind w:left="0"/>
        <w:contextualSpacing/>
        <w:rPr>
          <w:rFonts w:ascii="Times New Roman" w:eastAsiaTheme="minorEastAsia" w:hAnsi="Times New Roman" w:cs="Times New Roman"/>
          <w:sz w:val="28"/>
          <w:szCs w:val="28"/>
          <w:lang w:val="vi-VN"/>
        </w:rPr>
      </w:pPr>
      <w:r w:rsidRPr="00EB7CEC">
        <w:rPr>
          <w:rFonts w:ascii="Times New Roman" w:eastAsiaTheme="minorEastAsia" w:hAnsi="Times New Roman" w:cs="Times New Roman"/>
          <w:sz w:val="28"/>
          <w:szCs w:val="28"/>
          <w:lang w:val="vi-VN"/>
        </w:rPr>
        <w:t>Cô nhận xét cả lớp hát</w:t>
      </w:r>
    </w:p>
    <w:p w:rsidR="005F3150" w:rsidRDefault="0029774F" w:rsidP="007E12DE">
      <w:pPr>
        <w:jc w:val="center"/>
        <w:rPr>
          <w:rFonts w:ascii="Times New Roman" w:hAnsi="Times New Roman"/>
          <w:b/>
          <w:sz w:val="40"/>
          <w:szCs w:val="40"/>
        </w:rPr>
      </w:pPr>
      <w:r w:rsidRPr="00FD5211">
        <w:rPr>
          <w:rFonts w:ascii="Times New Roman" w:hAnsi="Times New Roman"/>
          <w:b/>
          <w:sz w:val="40"/>
          <w:szCs w:val="40"/>
          <w:lang w:val="vi-VN"/>
        </w:rPr>
        <w:t xml:space="preserve">Thực hiện học </w:t>
      </w:r>
      <w:r w:rsidRPr="00BD5E9E">
        <w:rPr>
          <w:rFonts w:ascii="Times New Roman" w:hAnsi="Times New Roman"/>
          <w:b/>
          <w:sz w:val="40"/>
          <w:szCs w:val="40"/>
          <w:lang w:val="vi-VN"/>
        </w:rPr>
        <w:t>phẩm</w:t>
      </w:r>
      <w:r w:rsidR="007E12DE">
        <w:rPr>
          <w:rFonts w:ascii="Times New Roman" w:hAnsi="Times New Roman"/>
          <w:b/>
          <w:sz w:val="40"/>
          <w:szCs w:val="40"/>
        </w:rPr>
        <w:t xml:space="preserve">:Toán </w:t>
      </w:r>
    </w:p>
    <w:p w:rsidR="0029774F" w:rsidRPr="008401F0" w:rsidRDefault="007E12DE" w:rsidP="007E12DE">
      <w:pPr>
        <w:jc w:val="center"/>
        <w:rPr>
          <w:rFonts w:ascii="Times New Roman" w:hAnsi="Times New Roman"/>
          <w:b/>
          <w:sz w:val="40"/>
          <w:szCs w:val="40"/>
        </w:rPr>
      </w:pPr>
      <w:proofErr w:type="gramStart"/>
      <w:r>
        <w:rPr>
          <w:rFonts w:ascii="Times New Roman" w:hAnsi="Times New Roman"/>
          <w:b/>
          <w:sz w:val="40"/>
          <w:szCs w:val="40"/>
        </w:rPr>
        <w:t>‘</w:t>
      </w:r>
      <w:r w:rsidR="00796996">
        <w:rPr>
          <w:rFonts w:ascii="Times New Roman" w:hAnsi="Times New Roman"/>
          <w:b/>
          <w:sz w:val="40"/>
          <w:szCs w:val="40"/>
        </w:rPr>
        <w:t xml:space="preserve"> Đ</w:t>
      </w:r>
      <w:r>
        <w:rPr>
          <w:rFonts w:ascii="Times New Roman" w:hAnsi="Times New Roman"/>
          <w:b/>
          <w:sz w:val="40"/>
          <w:szCs w:val="40"/>
        </w:rPr>
        <w:t>ếm</w:t>
      </w:r>
      <w:proofErr w:type="gramEnd"/>
      <w:r>
        <w:rPr>
          <w:rFonts w:ascii="Times New Roman" w:hAnsi="Times New Roman"/>
          <w:b/>
          <w:sz w:val="40"/>
          <w:szCs w:val="40"/>
        </w:rPr>
        <w:t xml:space="preserve"> trong phạm vi 8’</w:t>
      </w:r>
    </w:p>
    <w:p w:rsidR="0029774F" w:rsidRPr="00FD5211" w:rsidRDefault="0029774F" w:rsidP="0029774F">
      <w:pPr>
        <w:pStyle w:val="ListParagraph"/>
        <w:numPr>
          <w:ilvl w:val="0"/>
          <w:numId w:val="16"/>
        </w:numPr>
        <w:spacing w:line="240" w:lineRule="auto"/>
        <w:ind w:left="0"/>
        <w:rPr>
          <w:rFonts w:ascii="Times New Rome" w:hAnsi="Times New Rome"/>
          <w:sz w:val="28"/>
          <w:szCs w:val="28"/>
          <w:lang w:val="vi-VN"/>
        </w:rPr>
      </w:pPr>
      <w:r w:rsidRPr="00FD5211">
        <w:rPr>
          <w:rFonts w:ascii="Times New Roman" w:hAnsi="Times New Roman"/>
          <w:sz w:val="28"/>
          <w:szCs w:val="28"/>
          <w:lang w:val="vi-VN"/>
        </w:rPr>
        <w:t>Cô cho cháu ngồi vào bàn, nhắc nhở trẻ ngồi đúng tư thế.</w:t>
      </w:r>
    </w:p>
    <w:p w:rsidR="0029774F" w:rsidRPr="001220CE" w:rsidRDefault="0029774F" w:rsidP="0029774F">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sẽ đọc cầu v</w:t>
      </w:r>
      <w:r>
        <w:rPr>
          <w:rFonts w:ascii="Times New Rome" w:hAnsi="Times New Rome"/>
          <w:sz w:val="28"/>
          <w:szCs w:val="28"/>
          <w:lang w:val="vi-VN"/>
        </w:rPr>
        <w:t>à hư</w:t>
      </w:r>
      <w:r w:rsidRPr="001220CE">
        <w:rPr>
          <w:rFonts w:ascii="Times New Rome" w:hAnsi="Times New Rome"/>
          <w:sz w:val="28"/>
          <w:szCs w:val="28"/>
          <w:lang w:val="vi-VN"/>
        </w:rPr>
        <w:t>ớ</w:t>
      </w:r>
      <w:r>
        <w:rPr>
          <w:rFonts w:ascii="Times New Rome" w:hAnsi="Times New Rome"/>
          <w:sz w:val="28"/>
          <w:szCs w:val="28"/>
          <w:lang w:val="vi-VN"/>
        </w:rPr>
        <w:t xml:space="preserve">ng </w:t>
      </w:r>
      <w:r w:rsidRPr="001220CE">
        <w:rPr>
          <w:rFonts w:ascii="Times New Rome" w:hAnsi="Times New Rome"/>
          <w:sz w:val="28"/>
          <w:szCs w:val="28"/>
          <w:lang w:val="vi-VN"/>
        </w:rPr>
        <w:t>dẫ</w:t>
      </w:r>
      <w:r>
        <w:rPr>
          <w:rFonts w:ascii="Times New Rome" w:hAnsi="Times New Rome"/>
          <w:sz w:val="28"/>
          <w:szCs w:val="28"/>
          <w:lang w:val="vi-VN"/>
        </w:rPr>
        <w:t xml:space="preserve">n </w:t>
      </w:r>
      <w:r w:rsidRPr="001220CE">
        <w:rPr>
          <w:rFonts w:ascii="Times New Rome" w:hAnsi="Times New Rome"/>
          <w:sz w:val="28"/>
          <w:szCs w:val="28"/>
          <w:lang w:val="vi-VN"/>
        </w:rPr>
        <w:t>trẻ</w:t>
      </w:r>
      <w:r>
        <w:rPr>
          <w:rFonts w:ascii="Times New Rome" w:hAnsi="Times New Rome"/>
          <w:sz w:val="28"/>
          <w:szCs w:val="28"/>
          <w:lang w:val="vi-VN"/>
        </w:rPr>
        <w:t xml:space="preserve"> </w:t>
      </w:r>
      <w:r w:rsidRPr="001220CE">
        <w:rPr>
          <w:rFonts w:ascii="Times New Rome" w:hAnsi="Times New Rome"/>
          <w:sz w:val="28"/>
          <w:szCs w:val="28"/>
          <w:lang w:val="vi-VN"/>
        </w:rPr>
        <w:t>thự</w:t>
      </w:r>
      <w:r>
        <w:rPr>
          <w:rFonts w:ascii="Times New Rome" w:hAnsi="Times New Rome"/>
          <w:sz w:val="28"/>
          <w:szCs w:val="28"/>
          <w:lang w:val="vi-VN"/>
        </w:rPr>
        <w:t>c hi</w:t>
      </w:r>
      <w:r w:rsidRPr="001220CE">
        <w:rPr>
          <w:rFonts w:ascii="Times New Rome" w:hAnsi="Times New Rome"/>
          <w:sz w:val="28"/>
          <w:szCs w:val="28"/>
          <w:lang w:val="vi-VN"/>
        </w:rPr>
        <w:t>ện</w:t>
      </w:r>
    </w:p>
    <w:p w:rsidR="0029774F" w:rsidRPr="001220CE" w:rsidRDefault="0029774F" w:rsidP="0029774F">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hướng dẫn trẻ thực hiện học phẩm</w:t>
      </w:r>
    </w:p>
    <w:p w:rsidR="0029774F" w:rsidRPr="001220CE" w:rsidRDefault="0029774F" w:rsidP="0029774F">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cho cháu thực hiện học phẩm, cô quan sát nhắc nhở cháu.</w:t>
      </w:r>
    </w:p>
    <w:p w:rsidR="0029774F" w:rsidRDefault="0029774F" w:rsidP="0029774F">
      <w:pPr>
        <w:pStyle w:val="ListParagraph"/>
        <w:numPr>
          <w:ilvl w:val="0"/>
          <w:numId w:val="16"/>
        </w:numPr>
        <w:spacing w:line="240" w:lineRule="auto"/>
        <w:ind w:left="0"/>
        <w:rPr>
          <w:rFonts w:ascii="Times New Rome" w:hAnsi="Times New Rome"/>
          <w:sz w:val="28"/>
          <w:szCs w:val="28"/>
        </w:rPr>
      </w:pPr>
      <w:r w:rsidRPr="00D05ABA">
        <w:rPr>
          <w:rFonts w:ascii="Times New Rome" w:hAnsi="Times New Rome"/>
          <w:sz w:val="28"/>
          <w:szCs w:val="28"/>
        </w:rPr>
        <w:t>Cô nhận xét cháu.</w:t>
      </w:r>
    </w:p>
    <w:p w:rsidR="0029774F" w:rsidRDefault="0029774F" w:rsidP="0029774F">
      <w:pPr>
        <w:jc w:val="center"/>
        <w:rPr>
          <w:rFonts w:ascii="Times New Roman" w:hAnsi="Times New Roman"/>
          <w:b/>
          <w:sz w:val="40"/>
          <w:szCs w:val="40"/>
        </w:rPr>
      </w:pPr>
      <w:r w:rsidRPr="00FD5211">
        <w:rPr>
          <w:rFonts w:ascii="Times New Roman" w:hAnsi="Times New Roman"/>
          <w:b/>
          <w:sz w:val="40"/>
          <w:szCs w:val="40"/>
          <w:lang w:val="vi-VN"/>
        </w:rPr>
        <w:t xml:space="preserve">Thực hiện học </w:t>
      </w:r>
      <w:r w:rsidRPr="00BD5E9E">
        <w:rPr>
          <w:rFonts w:ascii="Times New Roman" w:hAnsi="Times New Roman"/>
          <w:b/>
          <w:sz w:val="40"/>
          <w:szCs w:val="40"/>
          <w:lang w:val="vi-VN"/>
        </w:rPr>
        <w:t>phẩm</w:t>
      </w:r>
      <w:r>
        <w:rPr>
          <w:rFonts w:ascii="Times New Roman" w:hAnsi="Times New Roman"/>
          <w:b/>
          <w:sz w:val="40"/>
          <w:szCs w:val="40"/>
        </w:rPr>
        <w:t>: T</w:t>
      </w:r>
      <w:r w:rsidR="007E12DE">
        <w:rPr>
          <w:rFonts w:ascii="Times New Roman" w:hAnsi="Times New Roman"/>
          <w:b/>
          <w:sz w:val="40"/>
          <w:szCs w:val="40"/>
        </w:rPr>
        <w:t>oán</w:t>
      </w:r>
    </w:p>
    <w:p w:rsidR="0029774F" w:rsidRPr="008401F0" w:rsidRDefault="007E12DE" w:rsidP="0029774F">
      <w:pPr>
        <w:jc w:val="center"/>
        <w:rPr>
          <w:rFonts w:ascii="Times New Roman" w:hAnsi="Times New Roman"/>
          <w:b/>
          <w:sz w:val="40"/>
          <w:szCs w:val="40"/>
        </w:rPr>
      </w:pPr>
      <w:proofErr w:type="gramStart"/>
      <w:r>
        <w:rPr>
          <w:rFonts w:ascii="Times New Roman" w:hAnsi="Times New Roman"/>
          <w:b/>
          <w:sz w:val="40"/>
          <w:szCs w:val="40"/>
        </w:rPr>
        <w:t>‘ Đếm</w:t>
      </w:r>
      <w:proofErr w:type="gramEnd"/>
      <w:r>
        <w:rPr>
          <w:rFonts w:ascii="Times New Roman" w:hAnsi="Times New Roman"/>
          <w:b/>
          <w:sz w:val="40"/>
          <w:szCs w:val="40"/>
        </w:rPr>
        <w:t xml:space="preserve"> trong phạm vi 9’</w:t>
      </w:r>
    </w:p>
    <w:p w:rsidR="0029774F" w:rsidRPr="00FD5211" w:rsidRDefault="0029774F" w:rsidP="0029774F">
      <w:pPr>
        <w:pStyle w:val="ListParagraph"/>
        <w:numPr>
          <w:ilvl w:val="0"/>
          <w:numId w:val="16"/>
        </w:numPr>
        <w:spacing w:line="240" w:lineRule="auto"/>
        <w:ind w:left="0"/>
        <w:rPr>
          <w:rFonts w:ascii="Times New Rome" w:hAnsi="Times New Rome"/>
          <w:sz w:val="28"/>
          <w:szCs w:val="28"/>
          <w:lang w:val="vi-VN"/>
        </w:rPr>
      </w:pPr>
      <w:r w:rsidRPr="00FD5211">
        <w:rPr>
          <w:rFonts w:ascii="Times New Roman" w:hAnsi="Times New Roman"/>
          <w:sz w:val="28"/>
          <w:szCs w:val="28"/>
          <w:lang w:val="vi-VN"/>
        </w:rPr>
        <w:t>Cô cho cháu ngồi vào bàn, nhắc nhở trẻ ngồi đúng tư thế.</w:t>
      </w:r>
    </w:p>
    <w:p w:rsidR="0029774F" w:rsidRPr="001220CE" w:rsidRDefault="0029774F" w:rsidP="0029774F">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sẽ đọc cầu v</w:t>
      </w:r>
      <w:r>
        <w:rPr>
          <w:rFonts w:ascii="Times New Rome" w:hAnsi="Times New Rome"/>
          <w:sz w:val="28"/>
          <w:szCs w:val="28"/>
          <w:lang w:val="vi-VN"/>
        </w:rPr>
        <w:t>à hư</w:t>
      </w:r>
      <w:r w:rsidRPr="001220CE">
        <w:rPr>
          <w:rFonts w:ascii="Times New Rome" w:hAnsi="Times New Rome"/>
          <w:sz w:val="28"/>
          <w:szCs w:val="28"/>
          <w:lang w:val="vi-VN"/>
        </w:rPr>
        <w:t>ớ</w:t>
      </w:r>
      <w:r>
        <w:rPr>
          <w:rFonts w:ascii="Times New Rome" w:hAnsi="Times New Rome"/>
          <w:sz w:val="28"/>
          <w:szCs w:val="28"/>
          <w:lang w:val="vi-VN"/>
        </w:rPr>
        <w:t xml:space="preserve">ng </w:t>
      </w:r>
      <w:r w:rsidRPr="001220CE">
        <w:rPr>
          <w:rFonts w:ascii="Times New Rome" w:hAnsi="Times New Rome"/>
          <w:sz w:val="28"/>
          <w:szCs w:val="28"/>
          <w:lang w:val="vi-VN"/>
        </w:rPr>
        <w:t>dẫ</w:t>
      </w:r>
      <w:r>
        <w:rPr>
          <w:rFonts w:ascii="Times New Rome" w:hAnsi="Times New Rome"/>
          <w:sz w:val="28"/>
          <w:szCs w:val="28"/>
          <w:lang w:val="vi-VN"/>
        </w:rPr>
        <w:t xml:space="preserve">n </w:t>
      </w:r>
      <w:r w:rsidRPr="001220CE">
        <w:rPr>
          <w:rFonts w:ascii="Times New Rome" w:hAnsi="Times New Rome"/>
          <w:sz w:val="28"/>
          <w:szCs w:val="28"/>
          <w:lang w:val="vi-VN"/>
        </w:rPr>
        <w:t>trẻ</w:t>
      </w:r>
      <w:r>
        <w:rPr>
          <w:rFonts w:ascii="Times New Rome" w:hAnsi="Times New Rome"/>
          <w:sz w:val="28"/>
          <w:szCs w:val="28"/>
          <w:lang w:val="vi-VN"/>
        </w:rPr>
        <w:t xml:space="preserve"> </w:t>
      </w:r>
      <w:r w:rsidRPr="001220CE">
        <w:rPr>
          <w:rFonts w:ascii="Times New Rome" w:hAnsi="Times New Rome"/>
          <w:sz w:val="28"/>
          <w:szCs w:val="28"/>
          <w:lang w:val="vi-VN"/>
        </w:rPr>
        <w:t>thự</w:t>
      </w:r>
      <w:r>
        <w:rPr>
          <w:rFonts w:ascii="Times New Rome" w:hAnsi="Times New Rome"/>
          <w:sz w:val="28"/>
          <w:szCs w:val="28"/>
          <w:lang w:val="vi-VN"/>
        </w:rPr>
        <w:t>c hi</w:t>
      </w:r>
      <w:r w:rsidRPr="001220CE">
        <w:rPr>
          <w:rFonts w:ascii="Times New Rome" w:hAnsi="Times New Rome"/>
          <w:sz w:val="28"/>
          <w:szCs w:val="28"/>
          <w:lang w:val="vi-VN"/>
        </w:rPr>
        <w:t>ện</w:t>
      </w:r>
    </w:p>
    <w:p w:rsidR="0029774F" w:rsidRPr="001220CE" w:rsidRDefault="0029774F" w:rsidP="0029774F">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hướng dẫn trẻ thực hiện học phẩm</w:t>
      </w:r>
    </w:p>
    <w:p w:rsidR="0029774F" w:rsidRPr="001220CE" w:rsidRDefault="0029774F" w:rsidP="0029774F">
      <w:pPr>
        <w:pStyle w:val="ListParagraph"/>
        <w:numPr>
          <w:ilvl w:val="0"/>
          <w:numId w:val="16"/>
        </w:numPr>
        <w:spacing w:line="240" w:lineRule="auto"/>
        <w:ind w:left="0"/>
        <w:rPr>
          <w:rFonts w:ascii="Times New Rome" w:hAnsi="Times New Rome"/>
          <w:sz w:val="28"/>
          <w:szCs w:val="28"/>
          <w:lang w:val="vi-VN"/>
        </w:rPr>
      </w:pPr>
      <w:r w:rsidRPr="001220CE">
        <w:rPr>
          <w:rFonts w:ascii="Times New Rome" w:hAnsi="Times New Rome"/>
          <w:sz w:val="28"/>
          <w:szCs w:val="28"/>
          <w:lang w:val="vi-VN"/>
        </w:rPr>
        <w:t>Cô cho cháu thực hiện học phẩm, cô quan sát nhắc nhở cháu.</w:t>
      </w:r>
    </w:p>
    <w:p w:rsidR="0029774F" w:rsidRDefault="0029774F" w:rsidP="0029774F">
      <w:pPr>
        <w:pStyle w:val="ListParagraph"/>
        <w:numPr>
          <w:ilvl w:val="0"/>
          <w:numId w:val="16"/>
        </w:numPr>
        <w:spacing w:line="240" w:lineRule="auto"/>
        <w:ind w:left="0"/>
        <w:rPr>
          <w:rFonts w:ascii="Times New Rome" w:hAnsi="Times New Rome"/>
          <w:sz w:val="28"/>
          <w:szCs w:val="28"/>
        </w:rPr>
      </w:pPr>
      <w:r w:rsidRPr="00D05ABA">
        <w:rPr>
          <w:rFonts w:ascii="Times New Rome" w:hAnsi="Times New Rome"/>
          <w:sz w:val="28"/>
          <w:szCs w:val="28"/>
        </w:rPr>
        <w:t>Cô nhận xét cháu.</w:t>
      </w:r>
    </w:p>
    <w:p w:rsidR="0029774F" w:rsidRPr="00CB1C17" w:rsidRDefault="0029774F" w:rsidP="0029774F">
      <w:pPr>
        <w:pStyle w:val="ListParagraph"/>
        <w:spacing w:line="240" w:lineRule="auto"/>
        <w:ind w:left="0"/>
        <w:jc w:val="center"/>
        <w:rPr>
          <w:rFonts w:ascii="Times New Roman" w:hAnsi="Times New Roman" w:cs="Times New Roman"/>
          <w:sz w:val="28"/>
          <w:szCs w:val="28"/>
        </w:rPr>
      </w:pPr>
      <w:r w:rsidRPr="00CB1C17">
        <w:rPr>
          <w:rFonts w:ascii="Times New Roman" w:hAnsi="Times New Roman" w:cs="Times New Roman"/>
          <w:b/>
          <w:sz w:val="40"/>
          <w:szCs w:val="40"/>
        </w:rPr>
        <w:lastRenderedPageBreak/>
        <w:t>Dọn góc chơi</w:t>
      </w:r>
    </w:p>
    <w:p w:rsidR="0029774F" w:rsidRPr="00CB1C17" w:rsidRDefault="0029774F" w:rsidP="0029774F">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gợi hỏi cháu về góc chơi.</w:t>
      </w:r>
    </w:p>
    <w:p w:rsidR="0029774F" w:rsidRPr="00CB1C17" w:rsidRDefault="0029774F" w:rsidP="0029774F">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hướng dẫn và tổ chức cho cháu cùng nhau dọn đồ chơi các góc cho gọn gàng</w:t>
      </w:r>
    </w:p>
    <w:p w:rsidR="0029774F" w:rsidRPr="00CB1C17" w:rsidRDefault="0029774F" w:rsidP="0029774F">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nhắc nhở cháu phải cẩn thận, không nói to tiếng khi dọn góc chơi</w:t>
      </w:r>
    </w:p>
    <w:p w:rsidR="0029774F" w:rsidRPr="00CB1C17" w:rsidRDefault="0029774F" w:rsidP="0029774F">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Cháu thực hiện cô quan sát.</w:t>
      </w:r>
    </w:p>
    <w:p w:rsidR="00215EE7" w:rsidRDefault="0029774F" w:rsidP="00202AB6">
      <w:pPr>
        <w:pStyle w:val="ListParagraph"/>
        <w:numPr>
          <w:ilvl w:val="0"/>
          <w:numId w:val="16"/>
        </w:numPr>
        <w:spacing w:line="240" w:lineRule="auto"/>
        <w:ind w:left="0" w:hanging="426"/>
        <w:rPr>
          <w:rFonts w:ascii="Times New Roman" w:hAnsi="Times New Roman" w:cs="Times New Roman"/>
          <w:sz w:val="28"/>
          <w:szCs w:val="28"/>
        </w:rPr>
      </w:pPr>
      <w:r w:rsidRPr="00CB1C17">
        <w:rPr>
          <w:rFonts w:ascii="Times New Roman" w:hAnsi="Times New Roman" w:cs="Times New Roman"/>
          <w:sz w:val="28"/>
          <w:szCs w:val="28"/>
        </w:rPr>
        <w:t>Cô nhận xét sau khi cháu dọn góc chơi. Cô tuyên dương cháu</w:t>
      </w:r>
    </w:p>
    <w:p w:rsidR="00202AB6" w:rsidRPr="00202AB6" w:rsidRDefault="00202AB6" w:rsidP="00202AB6">
      <w:pPr>
        <w:pStyle w:val="ListParagraph"/>
        <w:spacing w:line="240" w:lineRule="auto"/>
        <w:ind w:left="0"/>
        <w:rPr>
          <w:rFonts w:ascii="Times New Roman" w:hAnsi="Times New Roman" w:cs="Times New Roman"/>
          <w:sz w:val="28"/>
          <w:szCs w:val="28"/>
        </w:rPr>
      </w:pPr>
    </w:p>
    <w:p w:rsidR="00215EE7" w:rsidRPr="00CB1C17" w:rsidRDefault="00215EE7" w:rsidP="00215EE7">
      <w:pPr>
        <w:pStyle w:val="ListParagraph"/>
        <w:spacing w:line="240" w:lineRule="auto"/>
        <w:ind w:left="1800" w:hanging="1710"/>
        <w:jc w:val="center"/>
        <w:rPr>
          <w:rFonts w:ascii="Times New Roman" w:hAnsi="Times New Roman" w:cs="Times New Roman"/>
          <w:b/>
          <w:sz w:val="52"/>
          <w:szCs w:val="52"/>
          <w:lang w:val="vi-VN"/>
        </w:rPr>
      </w:pPr>
      <w:r w:rsidRPr="00CB1C17">
        <w:rPr>
          <w:rFonts w:ascii="Times New Roman" w:hAnsi="Times New Roman" w:cs="Times New Roman"/>
          <w:b/>
          <w:sz w:val="52"/>
          <w:szCs w:val="52"/>
          <w:lang w:val="vi-VN"/>
        </w:rPr>
        <w:t>HOẠT ĐỘNG HỌC</w:t>
      </w:r>
    </w:p>
    <w:p w:rsidR="00215EE7" w:rsidRPr="009E7927" w:rsidRDefault="00215EE7" w:rsidP="00215EE7">
      <w:pPr>
        <w:spacing w:line="240" w:lineRule="auto"/>
        <w:jc w:val="center"/>
        <w:rPr>
          <w:rFonts w:ascii="Times New Roman" w:hAnsi="Times New Roman" w:cs="Times New Roman"/>
          <w:b/>
          <w:sz w:val="40"/>
          <w:szCs w:val="40"/>
        </w:rPr>
      </w:pPr>
      <w:r w:rsidRPr="00CB1C17">
        <w:rPr>
          <w:rFonts w:ascii="Times New Roman" w:hAnsi="Times New Roman" w:cs="Times New Roman"/>
          <w:b/>
          <w:sz w:val="40"/>
          <w:szCs w:val="40"/>
          <w:lang w:val="vi-VN"/>
        </w:rPr>
        <w:t>Chủ đề</w:t>
      </w:r>
      <w:r>
        <w:rPr>
          <w:rFonts w:ascii="Times New Roman" w:hAnsi="Times New Roman" w:cs="Times New Roman"/>
          <w:b/>
          <w:sz w:val="40"/>
          <w:szCs w:val="40"/>
          <w:lang w:val="vi-VN"/>
        </w:rPr>
        <w:t xml:space="preserve"> nhánh</w:t>
      </w:r>
      <w:r>
        <w:rPr>
          <w:rFonts w:ascii="Times New Roman" w:hAnsi="Times New Roman" w:cs="Times New Roman"/>
          <w:b/>
          <w:sz w:val="40"/>
          <w:szCs w:val="40"/>
        </w:rPr>
        <w:t>: Quê hương yêu quý</w:t>
      </w:r>
    </w:p>
    <w:p w:rsidR="00025912" w:rsidRPr="00F17C43" w:rsidRDefault="00215EE7" w:rsidP="00F17C43">
      <w:pPr>
        <w:spacing w:line="240" w:lineRule="auto"/>
        <w:ind w:left="1800"/>
        <w:rPr>
          <w:rFonts w:ascii="Times New Roman" w:hAnsi="Times New Roman" w:cs="Times New Roman"/>
          <w:b/>
          <w:sz w:val="32"/>
          <w:szCs w:val="32"/>
        </w:rPr>
      </w:pPr>
      <w:r w:rsidRPr="00CB1C17">
        <w:rPr>
          <w:rFonts w:ascii="Times New Roman" w:hAnsi="Times New Roman" w:cs="Times New Roman"/>
          <w:b/>
          <w:sz w:val="32"/>
          <w:szCs w:val="32"/>
          <w:lang w:val="vi-VN"/>
        </w:rPr>
        <w:t xml:space="preserve">Thời gian thực hiện: </w:t>
      </w:r>
      <w:r w:rsidR="000A6B59">
        <w:rPr>
          <w:rFonts w:ascii="Times New Roman" w:hAnsi="Times New Roman" w:cs="Times New Roman"/>
          <w:b/>
          <w:sz w:val="32"/>
          <w:szCs w:val="32"/>
        </w:rPr>
        <w:t>18</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sidRPr="00CB1C17">
        <w:rPr>
          <w:rFonts w:ascii="Times New Roman" w:hAnsi="Times New Roman" w:cs="Times New Roman"/>
          <w:b/>
          <w:sz w:val="32"/>
          <w:szCs w:val="32"/>
        </w:rPr>
        <w:t>6</w:t>
      </w:r>
      <w:r w:rsidRPr="00CB1C17">
        <w:rPr>
          <w:rFonts w:ascii="Times New Roman" w:hAnsi="Times New Roman" w:cs="Times New Roman"/>
          <w:b/>
          <w:sz w:val="32"/>
          <w:szCs w:val="32"/>
          <w:lang w:val="vi-VN"/>
        </w:rPr>
        <w:t xml:space="preserve"> đến </w:t>
      </w:r>
      <w:r>
        <w:rPr>
          <w:rFonts w:ascii="Times New Roman" w:hAnsi="Times New Roman" w:cs="Times New Roman"/>
          <w:b/>
          <w:sz w:val="32"/>
          <w:szCs w:val="32"/>
        </w:rPr>
        <w:t>22</w:t>
      </w:r>
      <w:r w:rsidRPr="00CB1C17">
        <w:rPr>
          <w:rFonts w:ascii="Times New Roman" w:hAnsi="Times New Roman" w:cs="Times New Roman"/>
          <w:b/>
          <w:sz w:val="32"/>
          <w:szCs w:val="32"/>
          <w:lang w:val="vi-VN"/>
        </w:rPr>
        <w:t>/</w:t>
      </w:r>
      <w:r>
        <w:rPr>
          <w:rFonts w:ascii="Times New Roman" w:hAnsi="Times New Roman" w:cs="Times New Roman"/>
          <w:b/>
          <w:sz w:val="32"/>
          <w:szCs w:val="32"/>
        </w:rPr>
        <w:t>4</w:t>
      </w:r>
      <w:r w:rsidRPr="00CB1C17">
        <w:rPr>
          <w:rFonts w:ascii="Times New Roman" w:hAnsi="Times New Roman" w:cs="Times New Roman"/>
          <w:b/>
          <w:sz w:val="32"/>
          <w:szCs w:val="32"/>
          <w:lang w:val="vi-VN"/>
        </w:rPr>
        <w:t>/201</w:t>
      </w:r>
      <w:r>
        <w:rPr>
          <w:rFonts w:ascii="Times New Roman" w:hAnsi="Times New Roman" w:cs="Times New Roman"/>
          <w:b/>
          <w:sz w:val="32"/>
          <w:szCs w:val="32"/>
        </w:rPr>
        <w:t>6</w:t>
      </w:r>
    </w:p>
    <w:p w:rsidR="00821015" w:rsidRPr="00CB1C17" w:rsidRDefault="00821015" w:rsidP="00821015">
      <w:pPr>
        <w:spacing w:line="240" w:lineRule="auto"/>
        <w:rPr>
          <w:rFonts w:ascii="Times New Roman" w:hAnsi="Times New Roman" w:cs="Times New Roman"/>
          <w:b/>
          <w:sz w:val="32"/>
          <w:szCs w:val="32"/>
        </w:rPr>
      </w:pPr>
      <w:r w:rsidRPr="00CB1C17">
        <w:rPr>
          <w:rFonts w:ascii="Times New Roman" w:hAnsi="Times New Roman" w:cs="Times New Roman"/>
          <w:sz w:val="32"/>
          <w:szCs w:val="32"/>
          <w:lang w:val="vi-VN"/>
        </w:rPr>
        <w:t xml:space="preserve">Thứ hai, ngày </w:t>
      </w:r>
      <w:r>
        <w:rPr>
          <w:rFonts w:ascii="Times New Roman" w:hAnsi="Times New Roman" w:cs="Times New Roman"/>
          <w:sz w:val="32"/>
          <w:szCs w:val="32"/>
        </w:rPr>
        <w:t>18</w:t>
      </w:r>
      <w:r w:rsidRPr="00CB1C17">
        <w:rPr>
          <w:rFonts w:ascii="Times New Roman" w:hAnsi="Times New Roman" w:cs="Times New Roman"/>
          <w:sz w:val="32"/>
          <w:szCs w:val="32"/>
          <w:lang w:val="vi-VN"/>
        </w:rPr>
        <w:t xml:space="preserve"> tháng </w:t>
      </w:r>
      <w:r>
        <w:rPr>
          <w:rFonts w:ascii="Times New Roman" w:hAnsi="Times New Roman" w:cs="Times New Roman"/>
          <w:sz w:val="32"/>
          <w:szCs w:val="32"/>
        </w:rPr>
        <w:t>4</w:t>
      </w:r>
      <w:r w:rsidRPr="00CB1C17">
        <w:rPr>
          <w:rFonts w:ascii="Times New Roman" w:hAnsi="Times New Roman" w:cs="Times New Roman"/>
          <w:sz w:val="32"/>
          <w:szCs w:val="32"/>
          <w:lang w:val="vi-VN"/>
        </w:rPr>
        <w:t xml:space="preserve"> năm 201</w:t>
      </w:r>
      <w:r w:rsidRPr="00CB1C17">
        <w:rPr>
          <w:rFonts w:ascii="Times New Roman" w:hAnsi="Times New Roman" w:cs="Times New Roman"/>
          <w:sz w:val="32"/>
          <w:szCs w:val="32"/>
        </w:rPr>
        <w:t>6</w:t>
      </w:r>
    </w:p>
    <w:p w:rsidR="003934C5" w:rsidRPr="00364B4B" w:rsidRDefault="003934C5" w:rsidP="003934C5">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lang w:val="vi-VN"/>
        </w:rPr>
        <w:t xml:space="preserve">VẼ </w:t>
      </w:r>
      <w:r>
        <w:rPr>
          <w:rFonts w:ascii="Times New Roman" w:eastAsia="Times New Roman" w:hAnsi="Times New Roman" w:cs="Times New Roman"/>
          <w:b/>
          <w:sz w:val="48"/>
          <w:szCs w:val="48"/>
        </w:rPr>
        <w:t>QUÊ HƯƠNG EM</w:t>
      </w:r>
    </w:p>
    <w:p w:rsidR="003934C5" w:rsidRPr="00364B4B" w:rsidRDefault="003934C5" w:rsidP="003934C5">
      <w:pPr>
        <w:tabs>
          <w:tab w:val="left" w:pos="3220"/>
        </w:tabs>
        <w:spacing w:after="0" w:line="240" w:lineRule="auto"/>
        <w:jc w:val="center"/>
        <w:rPr>
          <w:rFonts w:ascii="Times New Roman" w:eastAsia="Times New Roman" w:hAnsi="Times New Roman" w:cs="Times New Roman"/>
          <w:b/>
          <w:sz w:val="28"/>
          <w:szCs w:val="28"/>
          <w:lang w:val="vi-VN"/>
        </w:rPr>
      </w:pPr>
    </w:p>
    <w:p w:rsidR="003934C5" w:rsidRPr="00364B4B" w:rsidRDefault="003934C5" w:rsidP="003934C5">
      <w:pPr>
        <w:spacing w:after="0" w:line="240" w:lineRule="auto"/>
        <w:rPr>
          <w:rFonts w:ascii="Times New Roman" w:eastAsia="Times New Roman" w:hAnsi="Times New Roman" w:cs="Times New Roman"/>
          <w:b/>
          <w:sz w:val="28"/>
          <w:szCs w:val="28"/>
          <w:lang w:val="vi-VN"/>
        </w:rPr>
      </w:pPr>
      <w:r w:rsidRPr="00364B4B">
        <w:rPr>
          <w:rFonts w:ascii="Times New Roman" w:eastAsia="Times New Roman" w:hAnsi="Times New Roman" w:cs="Times New Roman"/>
          <w:b/>
          <w:sz w:val="28"/>
          <w:szCs w:val="28"/>
          <w:lang w:val="vi-VN"/>
        </w:rPr>
        <w:t>I. MỤC ĐÍCH – YÊU CẦU:</w:t>
      </w:r>
    </w:p>
    <w:p w:rsidR="003934C5" w:rsidRPr="00364B4B" w:rsidRDefault="003934C5" w:rsidP="003934C5">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b/>
          <w:sz w:val="28"/>
          <w:szCs w:val="28"/>
          <w:lang w:val="vi-VN"/>
        </w:rPr>
        <w:t>-</w:t>
      </w:r>
      <w:r w:rsidRPr="00364B4B">
        <w:rPr>
          <w:rFonts w:ascii="Times New Roman" w:eastAsia="Times New Roman" w:hAnsi="Times New Roman" w:cs="Times New Roman"/>
          <w:sz w:val="28"/>
          <w:szCs w:val="28"/>
          <w:lang w:val="vi-VN"/>
        </w:rPr>
        <w:t xml:space="preserve"> Trẻ kết hợp </w:t>
      </w:r>
      <w:r>
        <w:rPr>
          <w:rFonts w:ascii="Times New Roman" w:eastAsia="Times New Roman" w:hAnsi="Times New Roman" w:cs="Times New Roman"/>
          <w:sz w:val="28"/>
          <w:szCs w:val="28"/>
          <w:lang w:val="vi-VN"/>
        </w:rPr>
        <w:t xml:space="preserve">những nét cơ bản để vẽ </w:t>
      </w:r>
      <w:r>
        <w:rPr>
          <w:rFonts w:ascii="Times New Roman" w:eastAsia="Times New Roman" w:hAnsi="Times New Roman" w:cs="Times New Roman"/>
          <w:sz w:val="28"/>
          <w:szCs w:val="28"/>
        </w:rPr>
        <w:t>quê hương</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Cũng cố kỹ năng vẽ đồ vật, phát triển trí tưởng tương của trẻ.</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Giáo dục trẻ yêu thích cái đẹp, biết giữ gìn sản phẩm của mình.</w:t>
      </w:r>
    </w:p>
    <w:p w:rsidR="003934C5" w:rsidRPr="00364B4B" w:rsidRDefault="003934C5" w:rsidP="003934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Trẻ biết yêu quí </w:t>
      </w:r>
      <w:r>
        <w:rPr>
          <w:rFonts w:ascii="Times New Roman" w:eastAsia="Times New Roman" w:hAnsi="Times New Roman" w:cs="Times New Roman"/>
          <w:sz w:val="28"/>
          <w:szCs w:val="28"/>
        </w:rPr>
        <w:t>quê hương Mộc Hóa</w:t>
      </w:r>
    </w:p>
    <w:p w:rsidR="003934C5" w:rsidRPr="00364B4B" w:rsidRDefault="003934C5" w:rsidP="003934C5">
      <w:pPr>
        <w:spacing w:after="0" w:line="240" w:lineRule="auto"/>
        <w:rPr>
          <w:rFonts w:ascii="Times New Roman" w:eastAsia="Times New Roman" w:hAnsi="Times New Roman" w:cs="Times New Roman"/>
          <w:b/>
          <w:sz w:val="28"/>
          <w:szCs w:val="28"/>
          <w:lang w:val="vi-VN"/>
        </w:rPr>
      </w:pPr>
      <w:r w:rsidRPr="00364B4B">
        <w:rPr>
          <w:rFonts w:ascii="Times New Roman" w:eastAsia="Times New Roman" w:hAnsi="Times New Roman" w:cs="Times New Roman"/>
          <w:b/>
          <w:sz w:val="28"/>
          <w:szCs w:val="28"/>
          <w:lang w:val="vi-VN"/>
        </w:rPr>
        <w:t>II. CHUẨN BỊ:</w:t>
      </w:r>
    </w:p>
    <w:p w:rsidR="003934C5" w:rsidRPr="00364B4B" w:rsidRDefault="003934C5" w:rsidP="003934C5">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sz w:val="28"/>
          <w:szCs w:val="28"/>
          <w:lang w:val="vi-VN"/>
        </w:rPr>
        <w:t xml:space="preserve">Tranh ảnh về </w:t>
      </w:r>
      <w:r>
        <w:rPr>
          <w:rFonts w:ascii="Times New Roman" w:eastAsia="Times New Roman" w:hAnsi="Times New Roman" w:cs="Times New Roman"/>
          <w:sz w:val="28"/>
          <w:szCs w:val="28"/>
        </w:rPr>
        <w:t>quê hương</w:t>
      </w:r>
    </w:p>
    <w:p w:rsidR="003934C5" w:rsidRPr="00364B4B" w:rsidRDefault="003934C5" w:rsidP="003934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Tranh vẽ </w:t>
      </w:r>
      <w:r>
        <w:rPr>
          <w:rFonts w:ascii="Times New Roman" w:eastAsia="Times New Roman" w:hAnsi="Times New Roman" w:cs="Times New Roman"/>
          <w:sz w:val="28"/>
          <w:szCs w:val="28"/>
        </w:rPr>
        <w:t>quê hương</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Giấy vẽ, sáp màu.</w:t>
      </w:r>
    </w:p>
    <w:p w:rsidR="003934C5" w:rsidRPr="00364B4B" w:rsidRDefault="003934C5" w:rsidP="003934C5">
      <w:pPr>
        <w:spacing w:after="0" w:line="240" w:lineRule="auto"/>
        <w:rPr>
          <w:rFonts w:ascii="Times New Roman" w:eastAsia="Times New Roman" w:hAnsi="Times New Roman" w:cs="Times New Roman"/>
          <w:b/>
          <w:sz w:val="28"/>
          <w:szCs w:val="28"/>
          <w:lang w:val="vi-VN"/>
        </w:rPr>
      </w:pPr>
      <w:r w:rsidRPr="00364B4B">
        <w:rPr>
          <w:rFonts w:ascii="Times New Roman" w:eastAsia="Times New Roman" w:hAnsi="Times New Roman" w:cs="Times New Roman"/>
          <w:b/>
          <w:sz w:val="28"/>
          <w:szCs w:val="28"/>
          <w:lang w:val="vi-VN"/>
        </w:rPr>
        <w:t>III. TIẾN HÀNH:</w:t>
      </w:r>
    </w:p>
    <w:p w:rsidR="003934C5" w:rsidRPr="00C90C08" w:rsidRDefault="003934C5" w:rsidP="003934C5">
      <w:pPr>
        <w:spacing w:after="0" w:line="240" w:lineRule="auto"/>
        <w:rPr>
          <w:rFonts w:ascii="Times New Roman" w:eastAsia="Times New Roman" w:hAnsi="Times New Roman" w:cs="Times New Roman"/>
          <w:b/>
          <w:sz w:val="28"/>
          <w:szCs w:val="28"/>
        </w:rPr>
      </w:pPr>
      <w:r w:rsidRPr="00364B4B">
        <w:rPr>
          <w:rFonts w:ascii="Times New Roman" w:eastAsia="Times New Roman" w:hAnsi="Times New Roman" w:cs="Times New Roman"/>
          <w:b/>
          <w:sz w:val="28"/>
          <w:szCs w:val="28"/>
          <w:lang w:val="vi-VN"/>
        </w:rPr>
        <w:t xml:space="preserve">* Hoạt động </w:t>
      </w:r>
      <w:r>
        <w:rPr>
          <w:rFonts w:ascii="Times New Roman" w:eastAsia="Times New Roman" w:hAnsi="Times New Roman" w:cs="Times New Roman"/>
          <w:b/>
          <w:sz w:val="28"/>
          <w:szCs w:val="28"/>
          <w:lang w:val="vi-VN"/>
        </w:rPr>
        <w:t>1:</w:t>
      </w:r>
    </w:p>
    <w:p w:rsidR="003934C5" w:rsidRPr="003934C5" w:rsidRDefault="003934C5" w:rsidP="003934C5">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b/>
          <w:sz w:val="28"/>
          <w:szCs w:val="28"/>
          <w:lang w:val="vi-VN"/>
        </w:rPr>
        <w:t xml:space="preserve">- </w:t>
      </w:r>
      <w:r w:rsidRPr="00364B4B">
        <w:rPr>
          <w:rFonts w:ascii="Times New Roman" w:eastAsia="Times New Roman" w:hAnsi="Times New Roman" w:cs="Times New Roman"/>
          <w:sz w:val="28"/>
          <w:szCs w:val="28"/>
          <w:lang w:val="vi-VN"/>
        </w:rPr>
        <w:t xml:space="preserve">Cho </w:t>
      </w:r>
      <w:r>
        <w:rPr>
          <w:rFonts w:ascii="Times New Roman" w:eastAsia="Times New Roman" w:hAnsi="Times New Roman" w:cs="Times New Roman"/>
          <w:sz w:val="28"/>
          <w:szCs w:val="28"/>
          <w:lang w:val="vi-VN"/>
        </w:rPr>
        <w:t>trẻ</w:t>
      </w:r>
      <w:r>
        <w:rPr>
          <w:rFonts w:ascii="Times New Roman" w:eastAsia="Times New Roman" w:hAnsi="Times New Roman" w:cs="Times New Roman"/>
          <w:sz w:val="28"/>
          <w:szCs w:val="28"/>
        </w:rPr>
        <w:t>vận động</w:t>
      </w:r>
      <w:r>
        <w:rPr>
          <w:rFonts w:ascii="Times New Roman" w:eastAsia="Times New Roman" w:hAnsi="Times New Roman" w:cs="Times New Roman"/>
          <w:sz w:val="28"/>
          <w:szCs w:val="28"/>
          <w:lang w:val="vi-VN"/>
        </w:rPr>
        <w:t xml:space="preserve"> hát bài: “</w:t>
      </w:r>
      <w:r>
        <w:rPr>
          <w:rFonts w:ascii="Times New Roman" w:eastAsia="Times New Roman" w:hAnsi="Times New Roman" w:cs="Times New Roman"/>
          <w:sz w:val="28"/>
          <w:szCs w:val="28"/>
        </w:rPr>
        <w:t xml:space="preserve"> Quê hương tươi đẹp</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Bây giờ cô sẽ đẫn lớp mình đi xem triển lãm tranh nhé!</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Cô ch</w:t>
      </w:r>
      <w:r>
        <w:rPr>
          <w:rFonts w:ascii="Times New Roman" w:eastAsia="Times New Roman" w:hAnsi="Times New Roman" w:cs="Times New Roman"/>
          <w:sz w:val="28"/>
          <w:szCs w:val="28"/>
          <w:lang w:val="vi-VN"/>
        </w:rPr>
        <w:t>o trẻ xem bức tranh</w:t>
      </w:r>
      <w:r w:rsidRPr="00364B4B">
        <w:rPr>
          <w:rFonts w:ascii="Times New Roman" w:eastAsia="Times New Roman" w:hAnsi="Times New Roman" w:cs="Times New Roman"/>
          <w:sz w:val="28"/>
          <w:szCs w:val="28"/>
          <w:lang w:val="vi-VN"/>
        </w:rPr>
        <w:t xml:space="preserve"> và đàm thoại:</w:t>
      </w:r>
    </w:p>
    <w:p w:rsidR="003934C5" w:rsidRPr="00364B4B" w:rsidRDefault="003934C5" w:rsidP="003934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Trong tranh có những</w:t>
      </w:r>
      <w:r w:rsidRPr="00364B4B">
        <w:rPr>
          <w:rFonts w:ascii="Times New Roman" w:eastAsia="Times New Roman" w:hAnsi="Times New Roman" w:cs="Times New Roman"/>
          <w:sz w:val="28"/>
          <w:szCs w:val="28"/>
        </w:rPr>
        <w:t xml:space="preserve"> gì?</w:t>
      </w:r>
    </w:p>
    <w:p w:rsidR="003934C5" w:rsidRPr="003934C5" w:rsidRDefault="003934C5" w:rsidP="003934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w:t>
      </w:r>
      <w:r>
        <w:rPr>
          <w:rFonts w:ascii="Times New Roman" w:eastAsia="Times New Roman" w:hAnsi="Times New Roman" w:cs="Times New Roman"/>
          <w:sz w:val="28"/>
          <w:szCs w:val="28"/>
        </w:rPr>
        <w:t>Quê hương có gì đâu</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w:t>
      </w:r>
      <w:r>
        <w:rPr>
          <w:rFonts w:ascii="Times New Roman" w:eastAsia="Times New Roman" w:hAnsi="Times New Roman" w:cs="Times New Roman"/>
          <w:sz w:val="28"/>
          <w:szCs w:val="28"/>
        </w:rPr>
        <w:t xml:space="preserve">Quê hương như thế nào </w:t>
      </w:r>
      <w:r w:rsidRPr="00364B4B">
        <w:rPr>
          <w:rFonts w:ascii="Times New Roman" w:eastAsia="Times New Roman" w:hAnsi="Times New Roman" w:cs="Times New Roman"/>
          <w:sz w:val="28"/>
          <w:szCs w:val="28"/>
          <w:lang w:val="vi-VN"/>
        </w:rPr>
        <w:t>?</w:t>
      </w:r>
    </w:p>
    <w:p w:rsidR="003934C5" w:rsidRPr="003934C5" w:rsidRDefault="003934C5" w:rsidP="003934C5">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Chúng ta đang sống ở đâu?</w:t>
      </w:r>
    </w:p>
    <w:p w:rsidR="003934C5" w:rsidRPr="00DB13EA" w:rsidRDefault="003934C5" w:rsidP="003934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Giáo dục trẻ biết yêu quê hương Mộc Hóa</w:t>
      </w:r>
    </w:p>
    <w:p w:rsidR="003934C5" w:rsidRPr="00364B4B" w:rsidRDefault="003934C5" w:rsidP="003934C5">
      <w:pPr>
        <w:spacing w:after="0" w:line="240" w:lineRule="auto"/>
        <w:rPr>
          <w:rFonts w:ascii="Times New Roman" w:eastAsia="Times New Roman" w:hAnsi="Times New Roman" w:cs="Times New Roman"/>
          <w:b/>
          <w:sz w:val="28"/>
          <w:szCs w:val="28"/>
          <w:lang w:val="vi-VN"/>
        </w:rPr>
      </w:pPr>
      <w:r w:rsidRPr="00364B4B">
        <w:rPr>
          <w:rFonts w:ascii="Times New Roman" w:eastAsia="Times New Roman" w:hAnsi="Times New Roman" w:cs="Times New Roman"/>
          <w:b/>
          <w:sz w:val="28"/>
          <w:szCs w:val="28"/>
          <w:lang w:val="vi-VN"/>
        </w:rPr>
        <w:t>* Hoạt động 2: họa sĩ nhí</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sz w:val="28"/>
          <w:szCs w:val="28"/>
          <w:lang w:val="vi-VN"/>
        </w:rPr>
        <w:t>Cô hỏi trẻ định vẽ những</w:t>
      </w:r>
      <w:r w:rsidRPr="00364B4B">
        <w:rPr>
          <w:rFonts w:ascii="Times New Roman" w:eastAsia="Times New Roman" w:hAnsi="Times New Roman" w:cs="Times New Roman"/>
          <w:sz w:val="28"/>
          <w:szCs w:val="28"/>
          <w:lang w:val="vi-VN"/>
        </w:rPr>
        <w:t xml:space="preserve"> gì?</w:t>
      </w:r>
    </w:p>
    <w:p w:rsidR="003934C5" w:rsidRPr="00364B4B" w:rsidRDefault="003934C5" w:rsidP="003934C5">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sz w:val="28"/>
          <w:szCs w:val="28"/>
          <w:lang w:val="vi-VN"/>
        </w:rPr>
        <w:t>- Cô cho trẻ thực hiện.</w:t>
      </w:r>
    </w:p>
    <w:p w:rsidR="003934C5" w:rsidRPr="00DB13EA" w:rsidRDefault="003934C5" w:rsidP="003934C5">
      <w:pPr>
        <w:spacing w:after="0" w:line="240" w:lineRule="auto"/>
        <w:rPr>
          <w:rFonts w:ascii="Times New Roman" w:eastAsia="Times New Roman" w:hAnsi="Times New Roman" w:cs="Times New Roman"/>
          <w:sz w:val="28"/>
          <w:szCs w:val="28"/>
        </w:rPr>
      </w:pPr>
      <w:r w:rsidRPr="00364B4B">
        <w:rPr>
          <w:rFonts w:ascii="Times New Roman" w:eastAsia="Times New Roman" w:hAnsi="Times New Roman" w:cs="Times New Roman"/>
          <w:sz w:val="28"/>
          <w:szCs w:val="28"/>
          <w:lang w:val="vi-VN"/>
        </w:rPr>
        <w:t>- Cô gợi ý khuyến khích t</w:t>
      </w:r>
      <w:r>
        <w:rPr>
          <w:rFonts w:ascii="Times New Roman" w:eastAsia="Times New Roman" w:hAnsi="Times New Roman" w:cs="Times New Roman"/>
          <w:sz w:val="28"/>
          <w:szCs w:val="28"/>
          <w:lang w:val="vi-VN"/>
        </w:rPr>
        <w:t xml:space="preserve">rẻ sáng tạo: </w:t>
      </w:r>
      <w:r>
        <w:rPr>
          <w:rFonts w:ascii="Times New Roman" w:eastAsia="Times New Roman" w:hAnsi="Times New Roman" w:cs="Times New Roman"/>
          <w:sz w:val="28"/>
          <w:szCs w:val="28"/>
        </w:rPr>
        <w:t>vẽ thêm mây, ông mặt trời…</w:t>
      </w:r>
    </w:p>
    <w:p w:rsidR="003934C5" w:rsidRPr="00364B4B" w:rsidRDefault="003934C5" w:rsidP="003934C5">
      <w:pPr>
        <w:spacing w:after="0" w:line="240" w:lineRule="auto"/>
        <w:rPr>
          <w:rFonts w:ascii="Times New Roman" w:eastAsia="Times New Roman" w:hAnsi="Times New Roman" w:cs="Times New Roman"/>
          <w:b/>
          <w:sz w:val="28"/>
          <w:szCs w:val="28"/>
          <w:lang w:val="vi-VN"/>
        </w:rPr>
      </w:pPr>
      <w:r w:rsidRPr="00364B4B">
        <w:rPr>
          <w:rFonts w:ascii="Times New Roman" w:eastAsia="Times New Roman" w:hAnsi="Times New Roman" w:cs="Times New Roman"/>
          <w:b/>
          <w:sz w:val="28"/>
          <w:szCs w:val="28"/>
          <w:lang w:val="vi-VN"/>
        </w:rPr>
        <w:t>* Hoạt động 3: Trưng bày sản phẩm.</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Trẻ đem sản phẩm treo lên, để cả lớp cùng xem.</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lastRenderedPageBreak/>
        <w:t>- Hỏi trẻ thích sản phẩm nào? Vì sao?</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Bức tranh bạn đẹp ở chi tiết nào?</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Vói những bức tranh này các con nghĩ xem mình có thể trang trí ở góc nào?</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Cho trẻ đem tranh treo ở góc, và cất đồ dùng.</w:t>
      </w:r>
    </w:p>
    <w:p w:rsidR="003934C5" w:rsidRPr="00364B4B" w:rsidRDefault="003934C5" w:rsidP="003934C5">
      <w:pPr>
        <w:spacing w:after="0" w:line="240" w:lineRule="auto"/>
        <w:rPr>
          <w:rFonts w:ascii="Times New Roman" w:eastAsia="Times New Roman" w:hAnsi="Times New Roman" w:cs="Times New Roman"/>
          <w:sz w:val="28"/>
          <w:szCs w:val="28"/>
          <w:lang w:val="vi-VN"/>
        </w:rPr>
      </w:pPr>
      <w:r w:rsidRPr="00364B4B">
        <w:rPr>
          <w:rFonts w:ascii="Times New Roman" w:eastAsia="Times New Roman" w:hAnsi="Times New Roman" w:cs="Times New Roman"/>
          <w:sz w:val="28"/>
          <w:szCs w:val="28"/>
          <w:lang w:val="vi-VN"/>
        </w:rPr>
        <w:t>- Kết thúc cô nhận xét tuyên dương trẻ.</w:t>
      </w:r>
    </w:p>
    <w:p w:rsidR="003934C5" w:rsidRPr="00364B4B" w:rsidRDefault="003934C5" w:rsidP="003934C5">
      <w:pPr>
        <w:spacing w:line="240" w:lineRule="auto"/>
        <w:ind w:left="2160" w:firstLine="720"/>
        <w:contextualSpacing/>
        <w:rPr>
          <w:rFonts w:ascii="Times New Roman" w:eastAsiaTheme="minorEastAsia" w:hAnsi="Times New Roman" w:cs="Times New Roman"/>
          <w:b/>
          <w:sz w:val="48"/>
          <w:szCs w:val="48"/>
        </w:rPr>
      </w:pPr>
    </w:p>
    <w:p w:rsidR="003934C5" w:rsidRPr="00364B4B" w:rsidRDefault="003934C5" w:rsidP="003934C5">
      <w:pPr>
        <w:spacing w:line="240" w:lineRule="auto"/>
        <w:ind w:left="2160" w:firstLine="720"/>
        <w:contextualSpacing/>
        <w:rPr>
          <w:rFonts w:ascii="Times New Roman" w:eastAsiaTheme="minorEastAsia" w:hAnsi="Times New Roman" w:cs="Times New Roman"/>
          <w:b/>
          <w:sz w:val="48"/>
          <w:szCs w:val="48"/>
          <w:lang w:val="vi-VN"/>
        </w:rPr>
      </w:pPr>
      <w:r w:rsidRPr="00364B4B">
        <w:rPr>
          <w:rFonts w:ascii="Times New Roman" w:eastAsiaTheme="minorEastAsia" w:hAnsi="Times New Roman" w:cs="Times New Roman"/>
          <w:b/>
          <w:sz w:val="48"/>
          <w:szCs w:val="48"/>
          <w:lang w:val="vi-VN"/>
        </w:rPr>
        <w:t>Hoạt động ngoài trời</w:t>
      </w:r>
    </w:p>
    <w:p w:rsidR="003934C5" w:rsidRPr="00364B4B" w:rsidRDefault="00D906CA" w:rsidP="003934C5">
      <w:pPr>
        <w:spacing w:line="240" w:lineRule="auto"/>
        <w:jc w:val="center"/>
        <w:rPr>
          <w:rFonts w:ascii="Times New Roman" w:hAnsi="Times New Roman" w:cs="Times New Roman"/>
          <w:i/>
          <w:sz w:val="40"/>
          <w:szCs w:val="40"/>
        </w:rPr>
      </w:pPr>
      <w:r>
        <w:rPr>
          <w:rFonts w:ascii="Times New Roman" w:hAnsi="Times New Roman" w:cs="Times New Roman"/>
          <w:i/>
          <w:sz w:val="40"/>
          <w:szCs w:val="40"/>
        </w:rPr>
        <w:t>Nhảy vào nhảy ra</w:t>
      </w:r>
    </w:p>
    <w:p w:rsidR="003934C5" w:rsidRPr="00364B4B" w:rsidRDefault="003934C5" w:rsidP="003934C5">
      <w:pPr>
        <w:spacing w:line="240" w:lineRule="auto"/>
        <w:jc w:val="center"/>
        <w:rPr>
          <w:rFonts w:ascii="Times New Roman" w:hAnsi="Times New Roman" w:cs="Times New Roman"/>
          <w:b/>
          <w:sz w:val="48"/>
          <w:szCs w:val="48"/>
          <w:lang w:val="vi-VN"/>
        </w:rPr>
      </w:pPr>
      <w:r w:rsidRPr="00364B4B">
        <w:rPr>
          <w:rFonts w:ascii="Times New Roman" w:hAnsi="Times New Roman" w:cs="Times New Roman"/>
          <w:b/>
          <w:sz w:val="48"/>
          <w:szCs w:val="48"/>
          <w:lang w:val="vi-VN"/>
        </w:rPr>
        <w:t>Hoạt động góc</w:t>
      </w:r>
    </w:p>
    <w:p w:rsidR="003934C5" w:rsidRPr="00364B4B" w:rsidRDefault="003934C5" w:rsidP="003934C5">
      <w:pPr>
        <w:spacing w:line="240" w:lineRule="auto"/>
        <w:jc w:val="center"/>
        <w:rPr>
          <w:rFonts w:ascii="Times New Roman" w:hAnsi="Times New Roman" w:cs="Times New Roman"/>
          <w:i/>
          <w:sz w:val="40"/>
          <w:szCs w:val="40"/>
        </w:rPr>
      </w:pPr>
      <w:r w:rsidRPr="00364B4B">
        <w:rPr>
          <w:rFonts w:ascii="Times New Roman" w:hAnsi="Times New Roman" w:cs="Times New Roman"/>
          <w:i/>
          <w:sz w:val="40"/>
          <w:szCs w:val="40"/>
        </w:rPr>
        <w:t>Góc phân vai</w:t>
      </w:r>
    </w:p>
    <w:p w:rsidR="003934C5" w:rsidRPr="00364B4B" w:rsidRDefault="003934C5" w:rsidP="003934C5">
      <w:pPr>
        <w:spacing w:line="240" w:lineRule="auto"/>
        <w:jc w:val="center"/>
        <w:rPr>
          <w:rFonts w:ascii="Times New Roman" w:hAnsi="Times New Roman" w:cs="Times New Roman"/>
          <w:b/>
          <w:sz w:val="48"/>
          <w:szCs w:val="48"/>
          <w:lang w:val="vi-VN"/>
        </w:rPr>
      </w:pPr>
      <w:r w:rsidRPr="00364B4B">
        <w:rPr>
          <w:rFonts w:ascii="Times New Roman" w:hAnsi="Times New Roman" w:cs="Times New Roman"/>
          <w:b/>
          <w:sz w:val="48"/>
          <w:szCs w:val="48"/>
          <w:lang w:val="vi-VN"/>
        </w:rPr>
        <w:t>Hoạt động chiều</w:t>
      </w:r>
    </w:p>
    <w:p w:rsidR="003934C5" w:rsidRPr="00364B4B" w:rsidRDefault="00D906CA" w:rsidP="003934C5">
      <w:pPr>
        <w:spacing w:line="240" w:lineRule="auto"/>
        <w:jc w:val="center"/>
        <w:rPr>
          <w:rFonts w:ascii="Times New Roman" w:hAnsi="Times New Roman" w:cs="Times New Roman"/>
          <w:i/>
          <w:sz w:val="40"/>
          <w:szCs w:val="40"/>
        </w:rPr>
      </w:pPr>
      <w:r>
        <w:rPr>
          <w:rFonts w:ascii="Times New Roman" w:hAnsi="Times New Roman" w:cs="Times New Roman"/>
          <w:i/>
          <w:sz w:val="40"/>
          <w:szCs w:val="40"/>
        </w:rPr>
        <w:t>Xem phim hoạt hình</w:t>
      </w:r>
    </w:p>
    <w:p w:rsidR="000A6B59" w:rsidRDefault="003934C5" w:rsidP="003934C5">
      <w:pPr>
        <w:spacing w:line="240" w:lineRule="auto"/>
        <w:rPr>
          <w:rFonts w:ascii="Times New Roman" w:hAnsi="Times New Roman" w:cs="Times New Roman"/>
          <w:sz w:val="32"/>
          <w:szCs w:val="32"/>
        </w:rPr>
      </w:pPr>
      <w:r w:rsidRPr="00364B4B">
        <w:rPr>
          <w:rFonts w:ascii="Times New Roman" w:hAnsi="Times New Roman" w:cs="Times New Roman"/>
          <w:b/>
          <w:sz w:val="32"/>
          <w:szCs w:val="32"/>
          <w:lang w:val="vi-VN"/>
        </w:rPr>
        <w:t>Đánh giá cuối ngày</w:t>
      </w:r>
      <w:r w:rsidRPr="00364B4B">
        <w:rPr>
          <w:rFonts w:ascii="Times New Roman" w:hAnsi="Times New Roman" w:cs="Times New Roman"/>
          <w:sz w:val="32"/>
          <w:szCs w:val="32"/>
          <w:lang w:val="vi-VN"/>
        </w:rPr>
        <w:t xml:space="preserve"> ..................................................................................................................................................................................</w:t>
      </w:r>
      <w:r w:rsidRPr="00364B4B">
        <w:rPr>
          <w:rFonts w:ascii="Times New Roman" w:hAnsi="Times New Roman" w:cs="Times New Roman"/>
          <w:sz w:val="32"/>
          <w:szCs w:val="32"/>
        </w:rPr>
        <w:t>.......................................................</w:t>
      </w:r>
      <w:r>
        <w:rPr>
          <w:rFonts w:ascii="Times New Roman" w:hAnsi="Times New Roman" w:cs="Times New Roman"/>
          <w:sz w:val="32"/>
          <w:szCs w:val="32"/>
        </w:rPr>
        <w:t>.......................................................................................................................................................................................................</w:t>
      </w:r>
      <w:r w:rsidR="00BF3561">
        <w:rPr>
          <w:rFonts w:ascii="Times New Roman" w:hAnsi="Times New Roman" w:cs="Times New Roman"/>
          <w:sz w:val="32"/>
          <w:szCs w:val="32"/>
        </w:rPr>
        <w:t>................</w:t>
      </w:r>
    </w:p>
    <w:p w:rsidR="00215EE7" w:rsidRPr="009A3D3C" w:rsidRDefault="00215EE7" w:rsidP="00215EE7">
      <w:pPr>
        <w:spacing w:line="240" w:lineRule="auto"/>
        <w:rPr>
          <w:rFonts w:ascii="Times New Roman" w:hAnsi="Times New Roman" w:cs="Times New Roman"/>
          <w:b/>
          <w:sz w:val="32"/>
          <w:szCs w:val="32"/>
        </w:rPr>
      </w:pPr>
      <w:r w:rsidRPr="00CB1C17">
        <w:rPr>
          <w:rFonts w:ascii="Times New Roman" w:hAnsi="Times New Roman" w:cs="Times New Roman"/>
          <w:sz w:val="32"/>
          <w:szCs w:val="32"/>
          <w:lang w:val="vi-VN"/>
        </w:rPr>
        <w:t>Thứ</w:t>
      </w:r>
      <w:r w:rsidR="006A4A6B">
        <w:rPr>
          <w:rFonts w:ascii="Times New Roman" w:hAnsi="Times New Roman" w:cs="Times New Roman"/>
          <w:sz w:val="32"/>
          <w:szCs w:val="32"/>
          <w:lang w:val="vi-VN"/>
        </w:rPr>
        <w:t xml:space="preserve"> </w:t>
      </w:r>
      <w:r w:rsidR="006A4A6B">
        <w:rPr>
          <w:rFonts w:ascii="Times New Roman" w:hAnsi="Times New Roman" w:cs="Times New Roman"/>
          <w:sz w:val="32"/>
          <w:szCs w:val="32"/>
        </w:rPr>
        <w:t>ba</w:t>
      </w:r>
      <w:r w:rsidRPr="00CB1C17">
        <w:rPr>
          <w:rFonts w:ascii="Times New Roman" w:hAnsi="Times New Roman" w:cs="Times New Roman"/>
          <w:sz w:val="32"/>
          <w:szCs w:val="32"/>
          <w:lang w:val="vi-VN"/>
        </w:rPr>
        <w:t xml:space="preserve">, ngày </w:t>
      </w:r>
      <w:r>
        <w:rPr>
          <w:rFonts w:ascii="Times New Roman" w:hAnsi="Times New Roman" w:cs="Times New Roman"/>
          <w:sz w:val="32"/>
          <w:szCs w:val="32"/>
        </w:rPr>
        <w:t>19</w:t>
      </w:r>
      <w:r w:rsidRPr="00CB1C17">
        <w:rPr>
          <w:rFonts w:ascii="Times New Roman" w:hAnsi="Times New Roman" w:cs="Times New Roman"/>
          <w:sz w:val="32"/>
          <w:szCs w:val="32"/>
          <w:lang w:val="vi-VN"/>
        </w:rPr>
        <w:t xml:space="preserve"> tháng </w:t>
      </w:r>
      <w:r>
        <w:rPr>
          <w:rFonts w:ascii="Times New Roman" w:hAnsi="Times New Roman" w:cs="Times New Roman"/>
          <w:sz w:val="32"/>
          <w:szCs w:val="32"/>
        </w:rPr>
        <w:t>4</w:t>
      </w:r>
      <w:r w:rsidRPr="00CB1C17">
        <w:rPr>
          <w:rFonts w:ascii="Times New Roman" w:hAnsi="Times New Roman" w:cs="Times New Roman"/>
          <w:sz w:val="32"/>
          <w:szCs w:val="32"/>
          <w:lang w:val="vi-VN"/>
        </w:rPr>
        <w:t xml:space="preserve"> năm 201</w:t>
      </w:r>
      <w:r w:rsidRPr="00CB1C17">
        <w:rPr>
          <w:rFonts w:ascii="Times New Roman" w:hAnsi="Times New Roman" w:cs="Times New Roman"/>
          <w:sz w:val="32"/>
          <w:szCs w:val="32"/>
        </w:rPr>
        <w:t>6</w:t>
      </w:r>
    </w:p>
    <w:p w:rsidR="00215EE7" w:rsidRPr="009558F7" w:rsidRDefault="00215EE7" w:rsidP="00215EE7">
      <w:pPr>
        <w:spacing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QUÊ HƯƠNG </w:t>
      </w:r>
      <w:proofErr w:type="gramStart"/>
      <w:r>
        <w:rPr>
          <w:rFonts w:ascii="Times New Roman" w:eastAsia="Times New Roman" w:hAnsi="Times New Roman" w:cs="Times New Roman"/>
          <w:b/>
          <w:sz w:val="52"/>
          <w:szCs w:val="52"/>
        </w:rPr>
        <w:t>TƯƠI  ĐẸP</w:t>
      </w:r>
      <w:proofErr w:type="gramEnd"/>
    </w:p>
    <w:p w:rsidR="00215EE7" w:rsidRPr="009558F7" w:rsidRDefault="00215EE7" w:rsidP="00215EE7">
      <w:pPr>
        <w:spacing w:line="240" w:lineRule="auto"/>
        <w:rPr>
          <w:rFonts w:ascii="Times New Roman" w:eastAsia="Times New Roman" w:hAnsi="Times New Roman" w:cs="Times New Roman"/>
          <w:b/>
          <w:sz w:val="28"/>
          <w:szCs w:val="28"/>
          <w:lang w:val="vi-VN"/>
        </w:rPr>
      </w:pPr>
      <w:r w:rsidRPr="009558F7">
        <w:rPr>
          <w:rFonts w:ascii="Times New Roman" w:eastAsia="Times New Roman" w:hAnsi="Times New Roman" w:cs="Times New Roman"/>
          <w:b/>
          <w:sz w:val="28"/>
          <w:szCs w:val="28"/>
          <w:lang w:val="vi-VN"/>
        </w:rPr>
        <w:t xml:space="preserve">I/ Mục đích: </w:t>
      </w:r>
    </w:p>
    <w:p w:rsidR="00215EE7" w:rsidRPr="009558F7" w:rsidRDefault="00215EE7" w:rsidP="00215EE7">
      <w:pPr>
        <w:spacing w:line="240" w:lineRule="auto"/>
        <w:ind w:left="780" w:hanging="780"/>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Trẻ hát</w:t>
      </w:r>
      <w:r>
        <w:rPr>
          <w:rFonts w:ascii="Times New Roman" w:eastAsia="Times New Roman" w:hAnsi="Times New Roman" w:cs="Times New Roman"/>
          <w:sz w:val="28"/>
          <w:szCs w:val="28"/>
          <w:lang w:val="vi-VN"/>
        </w:rPr>
        <w:t xml:space="preserve"> được bài hát “ </w:t>
      </w:r>
      <w:r w:rsidR="007B1180">
        <w:rPr>
          <w:rFonts w:ascii="Times New Roman" w:eastAsia="Times New Roman" w:hAnsi="Times New Roman" w:cs="Times New Roman"/>
          <w:sz w:val="28"/>
          <w:szCs w:val="28"/>
        </w:rPr>
        <w:t>Quê hương tươi đẹp</w:t>
      </w:r>
      <w:r w:rsidRPr="009558F7">
        <w:rPr>
          <w:rFonts w:ascii="Times New Roman" w:eastAsia="Times New Roman" w:hAnsi="Times New Roman" w:cs="Times New Roman"/>
          <w:sz w:val="28"/>
          <w:szCs w:val="28"/>
          <w:lang w:val="vi-VN"/>
        </w:rPr>
        <w:t>”</w:t>
      </w:r>
    </w:p>
    <w:p w:rsidR="00215EE7" w:rsidRPr="009558F7" w:rsidRDefault="00215EE7" w:rsidP="00215EE7">
      <w:pPr>
        <w:spacing w:line="240" w:lineRule="auto"/>
        <w:ind w:left="780" w:hanging="780"/>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Trẻ tham gia các hoạt động cùng cô và các bạn</w:t>
      </w:r>
    </w:p>
    <w:p w:rsidR="00215EE7" w:rsidRPr="009558F7" w:rsidRDefault="00215EE7" w:rsidP="00215EE7">
      <w:pPr>
        <w:spacing w:line="240" w:lineRule="auto"/>
        <w:ind w:left="780" w:hanging="780"/>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Gíao dục trẻ biết dạ thưa khi được hỏi đến.</w:t>
      </w:r>
    </w:p>
    <w:p w:rsidR="00215EE7" w:rsidRDefault="007B1180" w:rsidP="00215EE7">
      <w:pPr>
        <w:spacing w:line="240" w:lineRule="auto"/>
        <w:ind w:left="780" w:hanging="7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_Giáo dục trẻ biết </w:t>
      </w:r>
      <w:r>
        <w:rPr>
          <w:rFonts w:ascii="Times New Roman" w:eastAsia="Times New Roman" w:hAnsi="Times New Roman" w:cs="Times New Roman"/>
          <w:sz w:val="28"/>
          <w:szCs w:val="28"/>
        </w:rPr>
        <w:t>yêu quê hương của mình</w:t>
      </w:r>
    </w:p>
    <w:p w:rsidR="005872CF" w:rsidRPr="007B1180" w:rsidRDefault="005872CF" w:rsidP="00215EE7">
      <w:pPr>
        <w:spacing w:line="240" w:lineRule="auto"/>
        <w:ind w:left="780" w:hanging="7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_Giáo dục trẻ biết yêu thương các bạn dân tộc</w:t>
      </w:r>
    </w:p>
    <w:p w:rsidR="00215EE7" w:rsidRPr="009558F7" w:rsidRDefault="00215EE7" w:rsidP="00215EE7">
      <w:pPr>
        <w:spacing w:line="240" w:lineRule="auto"/>
        <w:ind w:left="780" w:hanging="780"/>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_Trẻ tích cực tham gia hoạt động</w:t>
      </w:r>
    </w:p>
    <w:p w:rsidR="00215EE7" w:rsidRPr="009558F7" w:rsidRDefault="00215EE7" w:rsidP="00215EE7">
      <w:pPr>
        <w:spacing w:line="240" w:lineRule="auto"/>
        <w:rPr>
          <w:rFonts w:ascii="Times New Roman" w:eastAsia="Times New Roman" w:hAnsi="Times New Roman" w:cs="Times New Roman"/>
          <w:b/>
          <w:sz w:val="28"/>
          <w:szCs w:val="28"/>
          <w:lang w:val="vi-VN"/>
        </w:rPr>
      </w:pPr>
      <w:r w:rsidRPr="009558F7">
        <w:rPr>
          <w:rFonts w:ascii="Times New Roman" w:eastAsia="Times New Roman" w:hAnsi="Times New Roman" w:cs="Times New Roman"/>
          <w:b/>
          <w:sz w:val="28"/>
          <w:szCs w:val="28"/>
          <w:lang w:val="vi-VN"/>
        </w:rPr>
        <w:t>II/ Chuẩn bị:</w:t>
      </w:r>
    </w:p>
    <w:p w:rsidR="00215EE7" w:rsidRPr="009558F7" w:rsidRDefault="00215EE7" w:rsidP="00215EE7">
      <w:pPr>
        <w:spacing w:line="240" w:lineRule="auto"/>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Một cây đàn đồ chơi</w:t>
      </w:r>
    </w:p>
    <w:p w:rsidR="00215EE7" w:rsidRPr="009558F7" w:rsidRDefault="00215EE7" w:rsidP="00215EE7">
      <w:pPr>
        <w:spacing w:line="240" w:lineRule="auto"/>
        <w:contextualSpacing/>
        <w:rPr>
          <w:rFonts w:ascii="Times New Roman" w:eastAsia="Times New Roman" w:hAnsi="Times New Roman" w:cs="Times New Roman"/>
          <w:sz w:val="28"/>
          <w:szCs w:val="28"/>
          <w:lang w:val="vi-VN"/>
        </w:rPr>
      </w:pPr>
      <w:r w:rsidRPr="009558F7">
        <w:rPr>
          <w:rFonts w:ascii="Times New Roman" w:eastAsia="Times New Roman" w:hAnsi="Times New Roman" w:cs="Times New Roman"/>
          <w:sz w:val="28"/>
          <w:szCs w:val="28"/>
          <w:lang w:val="vi-VN"/>
        </w:rPr>
        <w:t>_ Đ</w:t>
      </w:r>
      <w:r>
        <w:rPr>
          <w:rFonts w:ascii="Times New Roman" w:eastAsia="Times New Roman" w:hAnsi="Times New Roman" w:cs="Times New Roman"/>
          <w:sz w:val="28"/>
          <w:szCs w:val="28"/>
          <w:lang w:val="vi-VN"/>
        </w:rPr>
        <w:t xml:space="preserve">àn có bài hát “ </w:t>
      </w:r>
      <w:r w:rsidR="007B1180">
        <w:rPr>
          <w:rFonts w:ascii="Times New Roman" w:eastAsia="Times New Roman" w:hAnsi="Times New Roman" w:cs="Times New Roman"/>
          <w:sz w:val="28"/>
          <w:szCs w:val="28"/>
        </w:rPr>
        <w:t>Quê hương tươi đẹp</w:t>
      </w:r>
      <w:r w:rsidRPr="009558F7">
        <w:rPr>
          <w:rFonts w:ascii="Times New Roman" w:eastAsia="Times New Roman" w:hAnsi="Times New Roman" w:cs="Times New Roman"/>
          <w:sz w:val="28"/>
          <w:szCs w:val="28"/>
          <w:lang w:val="vi-VN"/>
        </w:rPr>
        <w:t>”</w:t>
      </w:r>
    </w:p>
    <w:p w:rsidR="00215EE7" w:rsidRPr="009558F7" w:rsidRDefault="00215EE7" w:rsidP="00215EE7">
      <w:pPr>
        <w:spacing w:line="240" w:lineRule="auto"/>
        <w:contextualSpacing/>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_ Bài hát “ </w:t>
      </w:r>
      <w:r w:rsidR="005872CF">
        <w:rPr>
          <w:rFonts w:ascii="Times New Roman" w:eastAsia="Times New Roman" w:hAnsi="Times New Roman" w:cs="Times New Roman"/>
          <w:sz w:val="28"/>
          <w:szCs w:val="28"/>
        </w:rPr>
        <w:t>Múa với bạn Tây Nguyên</w:t>
      </w:r>
      <w:r w:rsidRPr="009558F7">
        <w:rPr>
          <w:rFonts w:ascii="Times New Roman" w:eastAsia="Times New Roman" w:hAnsi="Times New Roman" w:cs="Times New Roman"/>
          <w:sz w:val="28"/>
          <w:szCs w:val="28"/>
          <w:lang w:val="vi-VN"/>
        </w:rPr>
        <w:t>”</w:t>
      </w:r>
    </w:p>
    <w:p w:rsidR="00215EE7" w:rsidRPr="009558F7" w:rsidRDefault="00215EE7" w:rsidP="00215EE7">
      <w:pPr>
        <w:spacing w:line="240" w:lineRule="auto"/>
        <w:rPr>
          <w:rFonts w:ascii="Times New Roman" w:eastAsia="Times New Roman" w:hAnsi="Times New Roman" w:cs="Times New Roman"/>
          <w:b/>
          <w:sz w:val="28"/>
          <w:szCs w:val="28"/>
        </w:rPr>
      </w:pPr>
      <w:r w:rsidRPr="009558F7">
        <w:rPr>
          <w:rFonts w:ascii="Times New Roman" w:eastAsia="Times New Roman" w:hAnsi="Times New Roman" w:cs="Times New Roman"/>
          <w:b/>
          <w:sz w:val="28"/>
          <w:szCs w:val="28"/>
        </w:rPr>
        <w:t>III/ Tiến hành</w:t>
      </w:r>
    </w:p>
    <w:p w:rsidR="00215EE7" w:rsidRPr="009558F7" w:rsidRDefault="00215EE7" w:rsidP="00215EE7">
      <w:pPr>
        <w:numPr>
          <w:ilvl w:val="0"/>
          <w:numId w:val="19"/>
        </w:numPr>
        <w:spacing w:line="240" w:lineRule="auto"/>
        <w:contextualSpacing/>
        <w:rPr>
          <w:rFonts w:ascii="Times New Roman" w:eastAsia="Times New Roman" w:hAnsi="Times New Roman" w:cs="Times New Roman"/>
          <w:b/>
          <w:i/>
          <w:sz w:val="28"/>
          <w:szCs w:val="28"/>
        </w:rPr>
      </w:pPr>
      <w:r w:rsidRPr="009558F7">
        <w:rPr>
          <w:rFonts w:ascii="Times New Roman" w:eastAsia="Times New Roman" w:hAnsi="Times New Roman" w:cs="Times New Roman"/>
          <w:b/>
          <w:i/>
          <w:sz w:val="28"/>
          <w:szCs w:val="28"/>
        </w:rPr>
        <w:lastRenderedPageBreak/>
        <w:t>Hoạt động 1: ổn định trẻ</w:t>
      </w:r>
    </w:p>
    <w:p w:rsidR="00215EE7" w:rsidRDefault="00215EE7" w:rsidP="00215EE7">
      <w:pPr>
        <w:spacing w:line="240" w:lineRule="auto"/>
        <w:ind w:left="1500" w:hanging="150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_Đọc ca dao </w:t>
      </w:r>
      <w:proofErr w:type="gramStart"/>
      <w:r>
        <w:rPr>
          <w:rFonts w:ascii="Times New Roman" w:eastAsia="Times New Roman" w:hAnsi="Times New Roman" w:cs="Times New Roman"/>
          <w:sz w:val="28"/>
          <w:szCs w:val="28"/>
        </w:rPr>
        <w:t>“ Rủ</w:t>
      </w:r>
      <w:proofErr w:type="gramEnd"/>
      <w:r>
        <w:rPr>
          <w:rFonts w:ascii="Times New Roman" w:eastAsia="Times New Roman" w:hAnsi="Times New Roman" w:cs="Times New Roman"/>
          <w:sz w:val="28"/>
          <w:szCs w:val="28"/>
        </w:rPr>
        <w:t xml:space="preserve"> nhau xem cảnh Kiếm Hồ</w:t>
      </w:r>
    </w:p>
    <w:p w:rsidR="00215EE7" w:rsidRDefault="00215EE7" w:rsidP="00215EE7">
      <w:pPr>
        <w:spacing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Xem Cầu </w:t>
      </w:r>
      <w:proofErr w:type="gramStart"/>
      <w:r>
        <w:rPr>
          <w:rFonts w:ascii="Times New Roman" w:eastAsia="Times New Roman" w:hAnsi="Times New Roman" w:cs="Times New Roman"/>
          <w:sz w:val="28"/>
          <w:szCs w:val="28"/>
        </w:rPr>
        <w:t>Thê</w:t>
      </w:r>
      <w:proofErr w:type="gramEnd"/>
      <w:r>
        <w:rPr>
          <w:rFonts w:ascii="Times New Roman" w:eastAsia="Times New Roman" w:hAnsi="Times New Roman" w:cs="Times New Roman"/>
          <w:sz w:val="28"/>
          <w:szCs w:val="28"/>
        </w:rPr>
        <w:t xml:space="preserve"> Húc, xem chùa Ngọc Sơn</w:t>
      </w:r>
    </w:p>
    <w:p w:rsidR="00215EE7" w:rsidRDefault="00215EE7" w:rsidP="00215EE7">
      <w:pPr>
        <w:spacing w:line="240" w:lineRule="auto"/>
        <w:ind w:left="1500" w:hanging="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Đài nghiên, tháp </w:t>
      </w:r>
      <w:proofErr w:type="gramStart"/>
      <w:r>
        <w:rPr>
          <w:rFonts w:ascii="Times New Roman" w:eastAsia="Times New Roman" w:hAnsi="Times New Roman" w:cs="Times New Roman"/>
          <w:sz w:val="28"/>
          <w:szCs w:val="28"/>
        </w:rPr>
        <w:t>Bút</w:t>
      </w:r>
      <w:proofErr w:type="gramEnd"/>
      <w:r>
        <w:rPr>
          <w:rFonts w:ascii="Times New Roman" w:eastAsia="Times New Roman" w:hAnsi="Times New Roman" w:cs="Times New Roman"/>
          <w:sz w:val="28"/>
          <w:szCs w:val="28"/>
        </w:rPr>
        <w:t xml:space="preserve"> chưa sờn</w:t>
      </w:r>
    </w:p>
    <w:p w:rsidR="00215EE7" w:rsidRPr="009558F7" w:rsidRDefault="00215EE7" w:rsidP="00215EE7">
      <w:pPr>
        <w:spacing w:line="240" w:lineRule="auto"/>
        <w:ind w:firstLine="720"/>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Hỏi ai gây dựng nên non nước này?”</w:t>
      </w:r>
      <w:proofErr w:type="gramEnd"/>
    </w:p>
    <w:p w:rsidR="00215EE7" w:rsidRPr="009558F7" w:rsidRDefault="00215EE7" w:rsidP="00215EE7">
      <w:pPr>
        <w:spacing w:line="240" w:lineRule="auto"/>
        <w:ind w:left="1500" w:hanging="150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_Đàm thoại bài ca dao</w:t>
      </w:r>
    </w:p>
    <w:p w:rsidR="00215EE7" w:rsidRPr="009558F7" w:rsidRDefault="00215EE7" w:rsidP="00215EE7">
      <w:pPr>
        <w:spacing w:line="240" w:lineRule="auto"/>
        <w:ind w:left="1500" w:hanging="150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+Bài thơ nhắc đến những danh lam thắng cảnh </w:t>
      </w:r>
      <w:proofErr w:type="gramStart"/>
      <w:r>
        <w:rPr>
          <w:rFonts w:ascii="Times New Roman" w:eastAsia="Times New Roman" w:hAnsi="Times New Roman" w:cs="Times New Roman"/>
          <w:sz w:val="28"/>
          <w:szCs w:val="28"/>
        </w:rPr>
        <w:t>nào ?</w:t>
      </w:r>
      <w:proofErr w:type="gramEnd"/>
    </w:p>
    <w:p w:rsidR="00215EE7" w:rsidRPr="009558F7" w:rsidRDefault="00215EE7" w:rsidP="00215EE7">
      <w:pPr>
        <w:spacing w:line="240" w:lineRule="auto"/>
        <w:ind w:left="1500" w:hanging="150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Đố các bạn ai dựng lên non nước </w:t>
      </w:r>
      <w:proofErr w:type="gramStart"/>
      <w:r>
        <w:rPr>
          <w:rFonts w:ascii="Times New Roman" w:eastAsia="Times New Roman" w:hAnsi="Times New Roman" w:cs="Times New Roman"/>
          <w:sz w:val="28"/>
          <w:szCs w:val="28"/>
        </w:rPr>
        <w:t xml:space="preserve">nào </w:t>
      </w:r>
      <w:r w:rsidRPr="009558F7">
        <w:rPr>
          <w:rFonts w:ascii="Times New Roman" w:eastAsia="Times New Roman" w:hAnsi="Times New Roman" w:cs="Times New Roman"/>
          <w:sz w:val="28"/>
          <w:szCs w:val="28"/>
        </w:rPr>
        <w:t>?</w:t>
      </w:r>
      <w:proofErr w:type="gramEnd"/>
    </w:p>
    <w:p w:rsidR="00215EE7" w:rsidRPr="009558F7" w:rsidRDefault="00215EE7" w:rsidP="00215EE7">
      <w:pPr>
        <w:spacing w:line="240" w:lineRule="auto"/>
        <w:ind w:left="1500" w:hanging="1500"/>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_Giáo dục trẻ tự hào, yêu quê hương đất nước.</w:t>
      </w:r>
      <w:proofErr w:type="gramEnd"/>
    </w:p>
    <w:p w:rsidR="00215EE7" w:rsidRPr="009558F7" w:rsidRDefault="00215EE7" w:rsidP="00215EE7">
      <w:pPr>
        <w:numPr>
          <w:ilvl w:val="0"/>
          <w:numId w:val="19"/>
        </w:numPr>
        <w:spacing w:line="240" w:lineRule="auto"/>
        <w:contextualSpacing/>
        <w:rPr>
          <w:rFonts w:ascii="Times New Roman" w:eastAsia="Times New Roman" w:hAnsi="Times New Roman" w:cs="Times New Roman"/>
          <w:b/>
          <w:i/>
          <w:sz w:val="28"/>
          <w:szCs w:val="28"/>
        </w:rPr>
      </w:pPr>
      <w:r w:rsidRPr="009558F7">
        <w:rPr>
          <w:rFonts w:ascii="Times New Roman" w:eastAsia="Times New Roman" w:hAnsi="Times New Roman" w:cs="Times New Roman"/>
          <w:b/>
          <w:i/>
          <w:sz w:val="28"/>
          <w:szCs w:val="28"/>
        </w:rPr>
        <w:t>Hoạt độ</w:t>
      </w:r>
      <w:r w:rsidR="0092396A">
        <w:rPr>
          <w:rFonts w:ascii="Times New Roman" w:eastAsia="Times New Roman" w:hAnsi="Times New Roman" w:cs="Times New Roman"/>
          <w:b/>
          <w:i/>
          <w:sz w:val="28"/>
          <w:szCs w:val="28"/>
        </w:rPr>
        <w:t>ng 2: Bài hát “Quê hương tươi đẹp</w:t>
      </w:r>
      <w:r w:rsidRPr="009558F7">
        <w:rPr>
          <w:rFonts w:ascii="Times New Roman" w:eastAsia="Times New Roman" w:hAnsi="Times New Roman" w:cs="Times New Roman"/>
          <w:b/>
          <w:i/>
          <w:sz w:val="28"/>
          <w:szCs w:val="28"/>
        </w:rPr>
        <w:t>”</w:t>
      </w:r>
    </w:p>
    <w:p w:rsidR="00215EE7" w:rsidRPr="009558F7" w:rsidRDefault="00215EE7" w:rsidP="00215EE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_Bài h</w:t>
      </w:r>
      <w:r w:rsidR="0092396A">
        <w:rPr>
          <w:rFonts w:ascii="Times New Roman" w:eastAsia="Times New Roman" w:hAnsi="Times New Roman" w:cs="Times New Roman"/>
          <w:sz w:val="28"/>
          <w:szCs w:val="28"/>
        </w:rPr>
        <w:t>át cô có tên là Quê hương tươi đẹp</w:t>
      </w:r>
    </w:p>
    <w:p w:rsidR="00215EE7" w:rsidRPr="009558F7" w:rsidRDefault="00215EE7" w:rsidP="00215EE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Các con cùng lắng nghe cô hát nhe</w:t>
      </w:r>
    </w:p>
    <w:p w:rsidR="00215EE7" w:rsidRPr="009558F7" w:rsidRDefault="00215EE7" w:rsidP="00215EE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 xml:space="preserve">_ Các con ngoan lắm, bây giờ nghe cô hát lần nữa </w:t>
      </w:r>
      <w:proofErr w:type="gramStart"/>
      <w:r w:rsidRPr="009558F7">
        <w:rPr>
          <w:rFonts w:ascii="Times New Roman" w:eastAsia="Times New Roman" w:hAnsi="Times New Roman" w:cs="Times New Roman"/>
          <w:sz w:val="28"/>
          <w:szCs w:val="28"/>
        </w:rPr>
        <w:t>theo</w:t>
      </w:r>
      <w:proofErr w:type="gramEnd"/>
      <w:r w:rsidRPr="009558F7">
        <w:rPr>
          <w:rFonts w:ascii="Times New Roman" w:eastAsia="Times New Roman" w:hAnsi="Times New Roman" w:cs="Times New Roman"/>
          <w:sz w:val="28"/>
          <w:szCs w:val="28"/>
        </w:rPr>
        <w:t xml:space="preserve"> nhạc nhe</w:t>
      </w:r>
    </w:p>
    <w:p w:rsidR="00215EE7" w:rsidRPr="009558F7" w:rsidRDefault="00215EE7" w:rsidP="00215EE7">
      <w:pPr>
        <w:spacing w:line="240" w:lineRule="auto"/>
        <w:ind w:left="142"/>
        <w:contextualSpacing/>
        <w:rPr>
          <w:rFonts w:ascii="Times New Roman" w:eastAsia="Times New Roman" w:hAnsi="Times New Roman" w:cs="Times New Roman"/>
          <w:i/>
          <w:sz w:val="28"/>
          <w:szCs w:val="28"/>
        </w:rPr>
      </w:pPr>
      <w:r w:rsidRPr="009558F7">
        <w:rPr>
          <w:rFonts w:ascii="Times New Roman" w:eastAsia="Times New Roman" w:hAnsi="Times New Roman" w:cs="Times New Roman"/>
          <w:i/>
          <w:sz w:val="28"/>
          <w:szCs w:val="28"/>
        </w:rPr>
        <w:t xml:space="preserve">_ Đàm thoại: </w:t>
      </w:r>
    </w:p>
    <w:p w:rsidR="00215EE7" w:rsidRPr="009558F7" w:rsidRDefault="00215EE7" w:rsidP="00215EE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 Bài hát có tên gì?</w:t>
      </w:r>
    </w:p>
    <w:p w:rsidR="00215EE7" w:rsidRPr="009558F7" w:rsidRDefault="00215EE7" w:rsidP="00215EE7">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Bài hát n</w:t>
      </w:r>
      <w:r w:rsidR="0092396A">
        <w:rPr>
          <w:rFonts w:ascii="Times New Roman" w:eastAsia="Times New Roman" w:hAnsi="Times New Roman" w:cs="Times New Roman"/>
          <w:sz w:val="28"/>
          <w:szCs w:val="28"/>
        </w:rPr>
        <w:t>ày thể hiện tình yêu gì</w:t>
      </w:r>
      <w:r w:rsidRPr="009558F7">
        <w:rPr>
          <w:rFonts w:ascii="Times New Roman" w:eastAsia="Times New Roman" w:hAnsi="Times New Roman" w:cs="Times New Roman"/>
          <w:sz w:val="28"/>
          <w:szCs w:val="28"/>
        </w:rPr>
        <w:t>?</w:t>
      </w:r>
    </w:p>
    <w:p w:rsidR="00215EE7" w:rsidRPr="009558F7" w:rsidRDefault="00215EE7" w:rsidP="0092396A">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2396A">
        <w:rPr>
          <w:rFonts w:ascii="Times New Roman" w:eastAsia="Times New Roman" w:hAnsi="Times New Roman" w:cs="Times New Roman"/>
          <w:sz w:val="28"/>
          <w:szCs w:val="28"/>
        </w:rPr>
        <w:t xml:space="preserve"> Phong cảnh tranh bài hát như thế nào</w:t>
      </w:r>
      <w:r w:rsidRPr="009558F7">
        <w:rPr>
          <w:rFonts w:ascii="Times New Roman" w:eastAsia="Times New Roman" w:hAnsi="Times New Roman" w:cs="Times New Roman"/>
          <w:sz w:val="28"/>
          <w:szCs w:val="28"/>
        </w:rPr>
        <w:t>?</w:t>
      </w:r>
      <w:r w:rsidR="0092396A">
        <w:rPr>
          <w:rFonts w:ascii="Times New Roman" w:eastAsia="Times New Roman" w:hAnsi="Times New Roman" w:cs="Times New Roman"/>
          <w:sz w:val="28"/>
          <w:szCs w:val="28"/>
        </w:rPr>
        <w:t xml:space="preserve"> Gồm có </w:t>
      </w:r>
      <w:proofErr w:type="gramStart"/>
      <w:r w:rsidR="0092396A">
        <w:rPr>
          <w:rFonts w:ascii="Times New Roman" w:eastAsia="Times New Roman" w:hAnsi="Times New Roman" w:cs="Times New Roman"/>
          <w:sz w:val="28"/>
          <w:szCs w:val="28"/>
        </w:rPr>
        <w:t>gì ?</w:t>
      </w:r>
      <w:proofErr w:type="gramEnd"/>
    </w:p>
    <w:p w:rsidR="00215EE7" w:rsidRPr="009558F7" w:rsidRDefault="00215EE7" w:rsidP="00215EE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Dạy trẻ hát từng câu, chú ý sữa câu từ</w:t>
      </w:r>
    </w:p>
    <w:p w:rsidR="00215EE7" w:rsidRPr="009558F7" w:rsidRDefault="00215EE7" w:rsidP="00215EE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Các con cùng hát với cô bài hát này nhe</w:t>
      </w:r>
    </w:p>
    <w:p w:rsidR="00215EE7" w:rsidRPr="009558F7" w:rsidRDefault="00215EE7" w:rsidP="00215EE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Bài hát này có hay không, hát cùng cô nữa nhe</w:t>
      </w:r>
    </w:p>
    <w:p w:rsidR="00215EE7" w:rsidRPr="009558F7" w:rsidRDefault="00215EE7" w:rsidP="00215EE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Cho trẻ hát với nhiều hình thức, nhóm hát, tốp hát, trai hát, gái hát</w:t>
      </w:r>
    </w:p>
    <w:p w:rsidR="00215EE7" w:rsidRPr="009558F7" w:rsidRDefault="00215EE7" w:rsidP="00215EE7">
      <w:pPr>
        <w:numPr>
          <w:ilvl w:val="0"/>
          <w:numId w:val="19"/>
        </w:numPr>
        <w:spacing w:line="240" w:lineRule="auto"/>
        <w:contextualSpacing/>
        <w:rPr>
          <w:rFonts w:ascii="Times New Roman" w:eastAsia="Times New Roman" w:hAnsi="Times New Roman" w:cs="Times New Roman"/>
          <w:b/>
          <w:i/>
          <w:sz w:val="28"/>
          <w:szCs w:val="28"/>
        </w:rPr>
      </w:pPr>
      <w:r w:rsidRPr="009558F7">
        <w:rPr>
          <w:rFonts w:ascii="Times New Roman" w:eastAsia="Times New Roman" w:hAnsi="Times New Roman" w:cs="Times New Roman"/>
          <w:b/>
          <w:i/>
          <w:sz w:val="28"/>
          <w:szCs w:val="28"/>
        </w:rPr>
        <w:t xml:space="preserve">Hoạt động 3: </w:t>
      </w:r>
      <w:r>
        <w:rPr>
          <w:rFonts w:ascii="Times New Roman" w:eastAsia="Times New Roman" w:hAnsi="Times New Roman" w:cs="Times New Roman"/>
          <w:b/>
          <w:i/>
          <w:sz w:val="28"/>
          <w:szCs w:val="28"/>
        </w:rPr>
        <w:t>N</w:t>
      </w:r>
      <w:r w:rsidR="005872CF">
        <w:rPr>
          <w:rFonts w:ascii="Times New Roman" w:eastAsia="Times New Roman" w:hAnsi="Times New Roman" w:cs="Times New Roman"/>
          <w:b/>
          <w:i/>
          <w:sz w:val="28"/>
          <w:szCs w:val="28"/>
        </w:rPr>
        <w:t>ghe bài hát “ Múa với bạn Tây Nguyên</w:t>
      </w:r>
      <w:r w:rsidRPr="009558F7">
        <w:rPr>
          <w:rFonts w:ascii="Times New Roman" w:eastAsia="Times New Roman" w:hAnsi="Times New Roman" w:cs="Times New Roman"/>
          <w:b/>
          <w:i/>
          <w:sz w:val="28"/>
          <w:szCs w:val="28"/>
        </w:rPr>
        <w:t>”</w:t>
      </w:r>
    </w:p>
    <w:p w:rsidR="00215EE7" w:rsidRPr="009558F7" w:rsidRDefault="00215EE7" w:rsidP="00215EE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 Bài hát củ</w:t>
      </w:r>
      <w:r>
        <w:rPr>
          <w:rFonts w:ascii="Times New Roman" w:eastAsia="Times New Roman" w:hAnsi="Times New Roman" w:cs="Times New Roman"/>
          <w:sz w:val="28"/>
          <w:szCs w:val="28"/>
        </w:rPr>
        <w:t>a cô có tên l</w:t>
      </w:r>
      <w:r w:rsidR="00280C05">
        <w:rPr>
          <w:rFonts w:ascii="Times New Roman" w:eastAsia="Times New Roman" w:hAnsi="Times New Roman" w:cs="Times New Roman"/>
          <w:sz w:val="28"/>
          <w:szCs w:val="28"/>
        </w:rPr>
        <w:t>à Múa với bạn Tây Nguyên</w:t>
      </w:r>
    </w:p>
    <w:p w:rsidR="00215EE7" w:rsidRDefault="00215EE7" w:rsidP="00215EE7">
      <w:pPr>
        <w:spacing w:line="240" w:lineRule="auto"/>
        <w:ind w:left="142"/>
        <w:contextualSpacing/>
        <w:rPr>
          <w:rFonts w:ascii="Times New Roman" w:eastAsia="Times New Roman" w:hAnsi="Times New Roman" w:cs="Times New Roman"/>
          <w:sz w:val="28"/>
          <w:szCs w:val="28"/>
        </w:rPr>
      </w:pPr>
      <w:r w:rsidRPr="009558F7">
        <w:rPr>
          <w:rFonts w:ascii="Times New Roman" w:eastAsia="Times New Roman" w:hAnsi="Times New Roman" w:cs="Times New Roman"/>
          <w:sz w:val="28"/>
          <w:szCs w:val="28"/>
        </w:rPr>
        <w:t>_Cho trẻ nghe lần 1</w:t>
      </w:r>
    </w:p>
    <w:p w:rsidR="00215EE7" w:rsidRDefault="00215EE7" w:rsidP="00215EE7">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_Bài hát nà</w:t>
      </w:r>
      <w:r w:rsidR="00280C05">
        <w:rPr>
          <w:rFonts w:ascii="Times New Roman" w:eastAsia="Times New Roman" w:hAnsi="Times New Roman" w:cs="Times New Roman"/>
          <w:sz w:val="28"/>
          <w:szCs w:val="28"/>
        </w:rPr>
        <w:t>y thể hiện tình yêu đối với các bạn Tây Nguyên, không phân biệt dân tộc</w:t>
      </w:r>
    </w:p>
    <w:p w:rsidR="00280C05" w:rsidRPr="009558F7" w:rsidRDefault="00280C05" w:rsidP="00215EE7">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_Giáo dục trẻ biết yêu thương các bạn dân tộc vì các bạn đó cũng là công dân Việt Nam, trẻ biết thêm các dân tộc khác trên đất nước Việt Nam</w:t>
      </w:r>
    </w:p>
    <w:p w:rsidR="00215EE7" w:rsidRPr="009558F7" w:rsidRDefault="00215EE7" w:rsidP="00215EE7">
      <w:pPr>
        <w:numPr>
          <w:ilvl w:val="0"/>
          <w:numId w:val="19"/>
        </w:numPr>
        <w:spacing w:line="240" w:lineRule="auto"/>
        <w:contextualSpacing/>
        <w:rPr>
          <w:rFonts w:ascii="Times New Roman" w:eastAsia="Times New Roman" w:hAnsi="Times New Roman" w:cs="Times New Roman"/>
          <w:b/>
          <w:i/>
          <w:sz w:val="28"/>
          <w:szCs w:val="28"/>
          <w:lang w:val="fr-FR"/>
        </w:rPr>
      </w:pPr>
      <w:r w:rsidRPr="009558F7">
        <w:rPr>
          <w:rFonts w:ascii="Times New Roman" w:eastAsia="Times New Roman" w:hAnsi="Times New Roman" w:cs="Times New Roman"/>
          <w:b/>
          <w:i/>
          <w:sz w:val="28"/>
          <w:szCs w:val="28"/>
          <w:lang w:val="fr-FR"/>
        </w:rPr>
        <w:t>Hoạt động 4: Trò chơi “ Tai ai tinh”</w:t>
      </w:r>
    </w:p>
    <w:p w:rsidR="00215EE7" w:rsidRPr="009558F7" w:rsidRDefault="00215EE7" w:rsidP="00215EE7">
      <w:pPr>
        <w:spacing w:line="240" w:lineRule="auto"/>
        <w:ind w:left="142"/>
        <w:contextualSpacing/>
        <w:rPr>
          <w:rFonts w:ascii="Times New Roman" w:eastAsia="Times New Roman" w:hAnsi="Times New Roman" w:cs="Times New Roman"/>
          <w:sz w:val="28"/>
          <w:szCs w:val="28"/>
          <w:lang w:val="fr-FR"/>
        </w:rPr>
      </w:pPr>
      <w:r w:rsidRPr="009558F7">
        <w:rPr>
          <w:rFonts w:ascii="Times New Roman" w:eastAsia="Times New Roman" w:hAnsi="Times New Roman" w:cs="Times New Roman"/>
          <w:sz w:val="28"/>
          <w:szCs w:val="28"/>
          <w:lang w:val="fr-FR"/>
        </w:rPr>
        <w:t>_Luật chơi: người bị bịt mắt phải nhận ra giọng hát của bạn và nói đúng tên bài hát</w:t>
      </w:r>
    </w:p>
    <w:p w:rsidR="00215EE7" w:rsidRPr="009558F7" w:rsidRDefault="00215EE7" w:rsidP="00215EE7">
      <w:pPr>
        <w:spacing w:line="240" w:lineRule="auto"/>
        <w:ind w:left="142"/>
        <w:contextualSpacing/>
        <w:rPr>
          <w:rFonts w:ascii="Times New Roman" w:eastAsia="Times New Roman" w:hAnsi="Times New Roman" w:cs="Times New Roman"/>
          <w:sz w:val="28"/>
          <w:szCs w:val="28"/>
          <w:lang w:val="fr-FR"/>
        </w:rPr>
      </w:pPr>
      <w:r w:rsidRPr="009558F7">
        <w:rPr>
          <w:rFonts w:ascii="Times New Roman" w:eastAsia="Times New Roman" w:hAnsi="Times New Roman" w:cs="Times New Roman"/>
          <w:sz w:val="28"/>
          <w:szCs w:val="28"/>
          <w:lang w:val="fr-FR"/>
        </w:rPr>
        <w:t>_Giới thiệu cách chơi: gọi một trẻ lên bịt kín mắt, chỉ định một trẻ hát một đoạn trong bài hát bất kì đã học. Hỏi trẻ bị bịt mắt “ bạn nào hát và hát bài gì</w:t>
      </w:r>
      <w:proofErr w:type="gramStart"/>
      <w:r w:rsidRPr="009558F7">
        <w:rPr>
          <w:rFonts w:ascii="Times New Roman" w:eastAsia="Times New Roman" w:hAnsi="Times New Roman" w:cs="Times New Roman"/>
          <w:sz w:val="28"/>
          <w:szCs w:val="28"/>
          <w:lang w:val="fr-FR"/>
        </w:rPr>
        <w:t>” .</w:t>
      </w:r>
      <w:proofErr w:type="gramEnd"/>
      <w:r w:rsidRPr="009558F7">
        <w:rPr>
          <w:rFonts w:ascii="Times New Roman" w:eastAsia="Times New Roman" w:hAnsi="Times New Roman" w:cs="Times New Roman"/>
          <w:sz w:val="28"/>
          <w:szCs w:val="28"/>
          <w:lang w:val="fr-FR"/>
        </w:rPr>
        <w:t xml:space="preserve"> Bạn này nói đúng sẽ nhận được một món quà của chị Hằng tặng nhe. Còn bạn nào đón sai sẽ không được quà và sẽ bị phạt</w:t>
      </w:r>
    </w:p>
    <w:p w:rsidR="00215EE7" w:rsidRPr="009558F7" w:rsidRDefault="00215EE7" w:rsidP="00215EE7">
      <w:pPr>
        <w:spacing w:line="240" w:lineRule="auto"/>
        <w:ind w:left="142"/>
        <w:contextualSpacing/>
        <w:rPr>
          <w:rFonts w:ascii="Times New Roman" w:eastAsia="Times New Roman" w:hAnsi="Times New Roman" w:cs="Times New Roman"/>
          <w:sz w:val="28"/>
          <w:szCs w:val="28"/>
          <w:lang w:val="fr-FR"/>
        </w:rPr>
      </w:pPr>
      <w:r w:rsidRPr="009558F7">
        <w:rPr>
          <w:rFonts w:ascii="Times New Roman" w:eastAsia="Times New Roman" w:hAnsi="Times New Roman" w:cs="Times New Roman"/>
          <w:sz w:val="28"/>
          <w:szCs w:val="28"/>
          <w:lang w:val="fr-FR"/>
        </w:rPr>
        <w:t>Cho trẻ chơi, cô hướng dẫn trẻ chưa chơi được</w:t>
      </w:r>
    </w:p>
    <w:p w:rsidR="00215EE7" w:rsidRPr="009558F7" w:rsidRDefault="00215EE7" w:rsidP="00215EE7">
      <w:pPr>
        <w:spacing w:line="240" w:lineRule="auto"/>
        <w:ind w:left="2160" w:firstLine="720"/>
        <w:contextualSpacing/>
        <w:rPr>
          <w:rFonts w:ascii="Times New Rome" w:eastAsia="Times New Roman" w:hAnsi="Times New Rome" w:cs="Times New Roman"/>
          <w:b/>
          <w:sz w:val="48"/>
          <w:szCs w:val="48"/>
          <w:lang w:val="vi-VN"/>
        </w:rPr>
      </w:pPr>
      <w:r w:rsidRPr="009558F7">
        <w:rPr>
          <w:rFonts w:ascii="Times New Rome" w:eastAsia="Times New Roman" w:hAnsi="Times New Rome" w:cs="Times New Roman"/>
          <w:b/>
          <w:sz w:val="48"/>
          <w:szCs w:val="48"/>
          <w:lang w:val="vi-VN"/>
        </w:rPr>
        <w:t>Hoạt động ngoài trời</w:t>
      </w:r>
    </w:p>
    <w:p w:rsidR="00215EE7" w:rsidRPr="009558F7" w:rsidRDefault="005E6F9A" w:rsidP="00215EE7">
      <w:pPr>
        <w:spacing w:line="240" w:lineRule="auto"/>
        <w:jc w:val="center"/>
        <w:rPr>
          <w:rFonts w:ascii="Times New Rome" w:eastAsia="Times New Roman" w:hAnsi="Times New Rome" w:cs="Times New Roman"/>
          <w:i/>
          <w:sz w:val="40"/>
          <w:szCs w:val="40"/>
          <w:lang w:val="fr-FR"/>
        </w:rPr>
      </w:pPr>
      <w:r>
        <w:rPr>
          <w:rFonts w:ascii="Times New Rome" w:eastAsia="Times New Roman" w:hAnsi="Times New Rome" w:cs="Times New Roman"/>
          <w:i/>
          <w:sz w:val="40"/>
          <w:szCs w:val="40"/>
          <w:lang w:val="fr-FR"/>
        </w:rPr>
        <w:t>Chi chi chành chành</w:t>
      </w:r>
    </w:p>
    <w:p w:rsidR="00215EE7" w:rsidRPr="009558F7" w:rsidRDefault="00215EE7" w:rsidP="00215EE7">
      <w:pPr>
        <w:spacing w:line="240" w:lineRule="auto"/>
        <w:ind w:left="2160" w:firstLine="720"/>
        <w:contextualSpacing/>
        <w:rPr>
          <w:rFonts w:ascii="Times New Rome" w:eastAsia="Times New Roman" w:hAnsi="Times New Rome" w:cs="Times New Roman"/>
          <w:b/>
          <w:sz w:val="48"/>
          <w:szCs w:val="48"/>
          <w:lang w:val="vi-VN"/>
        </w:rPr>
      </w:pPr>
      <w:r w:rsidRPr="009558F7">
        <w:rPr>
          <w:rFonts w:ascii="Times New Rome" w:eastAsia="Times New Roman" w:hAnsi="Times New Rome" w:cs="Times New Roman"/>
          <w:b/>
          <w:sz w:val="48"/>
          <w:szCs w:val="48"/>
          <w:lang w:val="vi-VN"/>
        </w:rPr>
        <w:t>Hoạt động góc</w:t>
      </w:r>
    </w:p>
    <w:p w:rsidR="00215EE7" w:rsidRPr="009558F7" w:rsidRDefault="00215EE7" w:rsidP="00215EE7">
      <w:pPr>
        <w:spacing w:line="240" w:lineRule="auto"/>
        <w:ind w:left="2880" w:firstLine="720"/>
        <w:contextualSpacing/>
        <w:rPr>
          <w:rFonts w:ascii="Times New Rome" w:eastAsia="Times New Roman" w:hAnsi="Times New Rome" w:cs="Times New Roman"/>
          <w:i/>
          <w:sz w:val="40"/>
          <w:szCs w:val="40"/>
          <w:lang w:val="fr-FR"/>
        </w:rPr>
      </w:pPr>
      <w:r w:rsidRPr="009558F7">
        <w:rPr>
          <w:rFonts w:ascii="Times New Rome" w:eastAsia="Times New Roman" w:hAnsi="Times New Rome" w:cs="Times New Roman"/>
          <w:i/>
          <w:sz w:val="40"/>
          <w:szCs w:val="40"/>
          <w:lang w:val="vi-VN"/>
        </w:rPr>
        <w:t>Góc</w:t>
      </w:r>
      <w:r w:rsidR="007E7407">
        <w:rPr>
          <w:rFonts w:ascii="Times New Rome" w:eastAsia="Times New Roman" w:hAnsi="Times New Rome" w:cs="Times New Roman"/>
          <w:i/>
          <w:sz w:val="40"/>
          <w:szCs w:val="40"/>
          <w:lang w:val="fr-FR"/>
        </w:rPr>
        <w:t xml:space="preserve"> học tập</w:t>
      </w:r>
    </w:p>
    <w:p w:rsidR="00215EE7" w:rsidRPr="009558F7" w:rsidRDefault="00215EE7" w:rsidP="00215EE7">
      <w:pPr>
        <w:spacing w:line="240" w:lineRule="auto"/>
        <w:jc w:val="center"/>
        <w:rPr>
          <w:rFonts w:ascii="Times New Rome" w:eastAsia="Times New Roman" w:hAnsi="Times New Rome" w:cs="Times New Roman"/>
          <w:b/>
          <w:sz w:val="48"/>
          <w:szCs w:val="48"/>
          <w:lang w:val="vi-VN"/>
        </w:rPr>
      </w:pPr>
      <w:r w:rsidRPr="009558F7">
        <w:rPr>
          <w:rFonts w:ascii="Times New Rome" w:eastAsia="Times New Roman" w:hAnsi="Times New Rome" w:cs="Times New Roman"/>
          <w:b/>
          <w:sz w:val="48"/>
          <w:szCs w:val="48"/>
          <w:lang w:val="vi-VN"/>
        </w:rPr>
        <w:lastRenderedPageBreak/>
        <w:t>Hoạt động chiều</w:t>
      </w:r>
    </w:p>
    <w:p w:rsidR="00215EE7" w:rsidRPr="009558F7" w:rsidRDefault="007E7407" w:rsidP="00215EE7">
      <w:pPr>
        <w:spacing w:line="240" w:lineRule="auto"/>
        <w:jc w:val="center"/>
        <w:rPr>
          <w:rFonts w:ascii="Times New Rome" w:eastAsia="Times New Roman" w:hAnsi="Times New Rome" w:cs="Times New Roman"/>
          <w:i/>
          <w:sz w:val="40"/>
          <w:szCs w:val="40"/>
          <w:lang w:val="fr-FR"/>
        </w:rPr>
      </w:pPr>
      <w:r>
        <w:rPr>
          <w:rFonts w:ascii="Times New Rome" w:eastAsia="Times New Roman" w:hAnsi="Times New Rome" w:cs="Times New Roman"/>
          <w:i/>
          <w:sz w:val="40"/>
          <w:szCs w:val="40"/>
          <w:lang w:val="fr-FR"/>
        </w:rPr>
        <w:t>Ôn hát </w:t>
      </w:r>
      <w:proofErr w:type="gramStart"/>
      <w:r>
        <w:rPr>
          <w:rFonts w:ascii="Times New Rome" w:eastAsia="Times New Roman" w:hAnsi="Times New Rome" w:cs="Times New Roman"/>
          <w:i/>
          <w:sz w:val="40"/>
          <w:szCs w:val="40"/>
          <w:lang w:val="fr-FR"/>
        </w:rPr>
        <w:t>:Quê</w:t>
      </w:r>
      <w:proofErr w:type="gramEnd"/>
      <w:r>
        <w:rPr>
          <w:rFonts w:ascii="Times New Rome" w:eastAsia="Times New Roman" w:hAnsi="Times New Rome" w:cs="Times New Roman"/>
          <w:i/>
          <w:sz w:val="40"/>
          <w:szCs w:val="40"/>
          <w:lang w:val="fr-FR"/>
        </w:rPr>
        <w:t xml:space="preserve"> hương tươi đẹp</w:t>
      </w:r>
    </w:p>
    <w:p w:rsidR="0098369B" w:rsidRPr="00F41973" w:rsidRDefault="005E6F9A" w:rsidP="00F41973">
      <w:pPr>
        <w:tabs>
          <w:tab w:val="left" w:pos="983"/>
        </w:tabs>
        <w:rPr>
          <w:rFonts w:ascii="Times New Rome" w:eastAsia="Times New Roman" w:hAnsi="Times New Rome" w:cs="Times New Roman"/>
          <w:sz w:val="32"/>
          <w:szCs w:val="32"/>
        </w:rPr>
      </w:pPr>
      <w:r w:rsidRPr="009558F7">
        <w:rPr>
          <w:rFonts w:ascii="Times New Rome" w:eastAsia="Times New Roman" w:hAnsi="Times New Rome" w:cs="Times New Roman" w:hint="eastAsia"/>
          <w:sz w:val="32"/>
          <w:szCs w:val="32"/>
          <w:lang w:val="vi-VN"/>
        </w:rPr>
        <w:t>Đ</w:t>
      </w:r>
      <w:r w:rsidRPr="009558F7">
        <w:rPr>
          <w:rFonts w:ascii="Times New Rome" w:eastAsia="Times New Roman" w:hAnsi="Times New Rome" w:cs="Times New Roman"/>
          <w:sz w:val="32"/>
          <w:szCs w:val="32"/>
          <w:lang w:val="vi-VN"/>
        </w:rPr>
        <w:t>ánh giá cuối ngày ................................................................................................................................................................................................................................................................................................................................................</w:t>
      </w:r>
    </w:p>
    <w:p w:rsidR="00223B98" w:rsidRPr="00CB1C17" w:rsidRDefault="00223B98" w:rsidP="00223B98">
      <w:pPr>
        <w:spacing w:line="240" w:lineRule="auto"/>
        <w:rPr>
          <w:rFonts w:ascii="Times New Roman" w:hAnsi="Times New Roman" w:cs="Times New Roman"/>
          <w:b/>
          <w:sz w:val="32"/>
          <w:szCs w:val="32"/>
        </w:rPr>
      </w:pPr>
      <w:r w:rsidRPr="00CB1C17">
        <w:rPr>
          <w:rFonts w:ascii="Times New Roman" w:hAnsi="Times New Roman" w:cs="Times New Roman"/>
          <w:sz w:val="32"/>
          <w:szCs w:val="32"/>
          <w:lang w:val="vi-VN"/>
        </w:rPr>
        <w:t>Thứ</w:t>
      </w:r>
      <w:r w:rsidR="00FB38BC">
        <w:rPr>
          <w:rFonts w:ascii="Times New Roman" w:hAnsi="Times New Roman" w:cs="Times New Roman"/>
          <w:sz w:val="32"/>
          <w:szCs w:val="32"/>
          <w:lang w:val="vi-VN"/>
        </w:rPr>
        <w:t xml:space="preserve"> </w:t>
      </w:r>
      <w:r w:rsidR="00FB38BC">
        <w:rPr>
          <w:rFonts w:ascii="Times New Roman" w:hAnsi="Times New Roman" w:cs="Times New Roman"/>
          <w:sz w:val="32"/>
          <w:szCs w:val="32"/>
        </w:rPr>
        <w:t>tư</w:t>
      </w:r>
      <w:r w:rsidRPr="00CB1C17">
        <w:rPr>
          <w:rFonts w:ascii="Times New Roman" w:hAnsi="Times New Roman" w:cs="Times New Roman"/>
          <w:sz w:val="32"/>
          <w:szCs w:val="32"/>
          <w:lang w:val="vi-VN"/>
        </w:rPr>
        <w:t xml:space="preserve">, ngày </w:t>
      </w:r>
      <w:r w:rsidR="00FB38BC">
        <w:rPr>
          <w:rFonts w:ascii="Times New Roman" w:hAnsi="Times New Roman" w:cs="Times New Roman"/>
          <w:sz w:val="32"/>
          <w:szCs w:val="32"/>
        </w:rPr>
        <w:t>20</w:t>
      </w:r>
      <w:r w:rsidRPr="00CB1C17">
        <w:rPr>
          <w:rFonts w:ascii="Times New Roman" w:hAnsi="Times New Roman" w:cs="Times New Roman"/>
          <w:sz w:val="32"/>
          <w:szCs w:val="32"/>
          <w:lang w:val="vi-VN"/>
        </w:rPr>
        <w:t xml:space="preserve"> tháng </w:t>
      </w:r>
      <w:r>
        <w:rPr>
          <w:rFonts w:ascii="Times New Roman" w:hAnsi="Times New Roman" w:cs="Times New Roman"/>
          <w:sz w:val="32"/>
          <w:szCs w:val="32"/>
        </w:rPr>
        <w:t>4</w:t>
      </w:r>
      <w:r w:rsidRPr="00CB1C17">
        <w:rPr>
          <w:rFonts w:ascii="Times New Roman" w:hAnsi="Times New Roman" w:cs="Times New Roman"/>
          <w:sz w:val="32"/>
          <w:szCs w:val="32"/>
          <w:lang w:val="vi-VN"/>
        </w:rPr>
        <w:t xml:space="preserve"> năm 201</w:t>
      </w:r>
      <w:r w:rsidRPr="00CB1C17">
        <w:rPr>
          <w:rFonts w:ascii="Times New Roman" w:hAnsi="Times New Roman" w:cs="Times New Roman"/>
          <w:sz w:val="32"/>
          <w:szCs w:val="32"/>
        </w:rPr>
        <w:t>6</w:t>
      </w:r>
    </w:p>
    <w:p w:rsidR="00223B98" w:rsidRDefault="00F078C5" w:rsidP="00223B98">
      <w:pPr>
        <w:jc w:val="center"/>
        <w:rPr>
          <w:rFonts w:ascii="Times New Roman" w:hAnsi="Times New Roman" w:cs="Times New Roman"/>
          <w:b/>
          <w:sz w:val="56"/>
          <w:szCs w:val="56"/>
        </w:rPr>
      </w:pPr>
      <w:r>
        <w:rPr>
          <w:rFonts w:ascii="Times New Roman" w:hAnsi="Times New Roman" w:cs="Times New Roman"/>
          <w:b/>
          <w:sz w:val="56"/>
          <w:szCs w:val="56"/>
        </w:rPr>
        <w:t>MỘC HÓA</w:t>
      </w:r>
      <w:r w:rsidR="004B521B">
        <w:rPr>
          <w:rFonts w:ascii="Times New Roman" w:hAnsi="Times New Roman" w:cs="Times New Roman"/>
          <w:b/>
          <w:sz w:val="56"/>
          <w:szCs w:val="56"/>
        </w:rPr>
        <w:t xml:space="preserve"> QUÊ EM</w:t>
      </w:r>
    </w:p>
    <w:p w:rsidR="00223B98" w:rsidRPr="00B4782B" w:rsidRDefault="00223B98" w:rsidP="00223B98">
      <w:pPr>
        <w:spacing w:after="0" w:line="240" w:lineRule="auto"/>
        <w:rPr>
          <w:rFonts w:ascii="Times New Roman" w:eastAsia="Times New Roman" w:hAnsi="Times New Roman" w:cs="Times New Roman"/>
          <w:b/>
          <w:sz w:val="28"/>
          <w:szCs w:val="28"/>
          <w:u w:val="single"/>
          <w:lang w:val="vi-VN"/>
        </w:rPr>
      </w:pPr>
      <w:r w:rsidRPr="00B4782B">
        <w:rPr>
          <w:rFonts w:ascii="Times New Roman" w:eastAsia="Times New Roman" w:hAnsi="Times New Roman" w:cs="Times New Roman"/>
          <w:b/>
          <w:sz w:val="28"/>
          <w:szCs w:val="28"/>
          <w:u w:val="single"/>
          <w:lang w:val="vi-VN"/>
        </w:rPr>
        <w:t>I</w:t>
      </w:r>
      <w:r w:rsidRPr="00B4782B">
        <w:rPr>
          <w:rFonts w:ascii="Times New Roman" w:eastAsia="Times New Roman" w:hAnsi="Times New Roman" w:cs="Times New Roman"/>
          <w:b/>
          <w:sz w:val="28"/>
          <w:szCs w:val="28"/>
          <w:lang w:val="vi-VN"/>
        </w:rPr>
        <w:t>. MỤC ĐÍCH – YÊU CẦU:</w:t>
      </w:r>
    </w:p>
    <w:p w:rsidR="00223B98" w:rsidRPr="006C345C" w:rsidRDefault="00223B98"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Trẻ biết t</w:t>
      </w:r>
      <w:r>
        <w:rPr>
          <w:rFonts w:ascii="Times New Roman" w:eastAsia="Times New Roman" w:hAnsi="Times New Roman" w:cs="Times New Roman"/>
          <w:sz w:val="28"/>
          <w:szCs w:val="28"/>
        </w:rPr>
        <w:t xml:space="preserve">ên </w:t>
      </w:r>
      <w:r w:rsidR="004B521B">
        <w:rPr>
          <w:rFonts w:ascii="Times New Roman" w:eastAsia="Times New Roman" w:hAnsi="Times New Roman" w:cs="Times New Roman"/>
          <w:sz w:val="28"/>
          <w:szCs w:val="28"/>
        </w:rPr>
        <w:t>được quê hương là nơi chúng ta sinh ra và lớn lên đó là quê hương Mộc Hóa</w:t>
      </w:r>
    </w:p>
    <w:p w:rsidR="00223B98"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Trẻ </w:t>
      </w:r>
      <w:r w:rsidR="004B521B">
        <w:rPr>
          <w:rFonts w:ascii="Times New Roman" w:eastAsia="Times New Roman" w:hAnsi="Times New Roman" w:cs="Times New Roman"/>
          <w:sz w:val="28"/>
          <w:szCs w:val="28"/>
          <w:lang w:val="vi-VN"/>
        </w:rPr>
        <w:t xml:space="preserve">biết được </w:t>
      </w:r>
      <w:r w:rsidR="004B521B">
        <w:rPr>
          <w:rFonts w:ascii="Times New Roman" w:eastAsia="Times New Roman" w:hAnsi="Times New Roman" w:cs="Times New Roman"/>
          <w:sz w:val="28"/>
          <w:szCs w:val="28"/>
        </w:rPr>
        <w:t>các phong tục của người dân Mộc Hóa</w:t>
      </w:r>
      <w:r w:rsidR="006A412F">
        <w:rPr>
          <w:rFonts w:ascii="Times New Roman" w:eastAsia="Times New Roman" w:hAnsi="Times New Roman" w:cs="Times New Roman"/>
          <w:sz w:val="28"/>
          <w:szCs w:val="28"/>
        </w:rPr>
        <w:t>, các món ăn đặc sản của Mộc Hóa</w:t>
      </w:r>
    </w:p>
    <w:p w:rsidR="004B521B" w:rsidRPr="004B521B" w:rsidRDefault="004B521B"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Trẻ biết các khu du lịch của Mộc Hóa</w:t>
      </w:r>
    </w:p>
    <w:p w:rsidR="00223B98" w:rsidRPr="00B4782B" w:rsidRDefault="00223B98" w:rsidP="00223B98">
      <w:pPr>
        <w:spacing w:after="0" w:line="240" w:lineRule="auto"/>
        <w:rPr>
          <w:rFonts w:ascii="Times New Roman" w:eastAsia="Times New Roman" w:hAnsi="Times New Roman" w:cs="Times New Roman"/>
          <w:sz w:val="28"/>
          <w:szCs w:val="28"/>
          <w:lang w:val="vi-VN"/>
        </w:rPr>
      </w:pPr>
      <w:r w:rsidRPr="00B4782B">
        <w:rPr>
          <w:rFonts w:ascii="Times New Roman" w:eastAsia="Times New Roman" w:hAnsi="Times New Roman" w:cs="Times New Roman"/>
          <w:sz w:val="28"/>
          <w:szCs w:val="28"/>
          <w:lang w:val="vi-VN"/>
        </w:rPr>
        <w:t>- Trẻ có kỹ năng giao tiếp phù hợp với mọi người.</w:t>
      </w:r>
    </w:p>
    <w:p w:rsidR="004B521B" w:rsidRPr="004B521B"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Giáo dục trẻ </w:t>
      </w:r>
      <w:r>
        <w:rPr>
          <w:rFonts w:ascii="Times New Roman" w:eastAsia="Times New Roman" w:hAnsi="Times New Roman" w:cs="Times New Roman"/>
          <w:sz w:val="28"/>
          <w:szCs w:val="28"/>
        </w:rPr>
        <w:t>b</w:t>
      </w:r>
      <w:r w:rsidR="004B521B">
        <w:rPr>
          <w:rFonts w:ascii="Times New Roman" w:eastAsia="Times New Roman" w:hAnsi="Times New Roman" w:cs="Times New Roman"/>
          <w:sz w:val="28"/>
          <w:szCs w:val="28"/>
        </w:rPr>
        <w:t>iết yêu quê hương Mộc Hóa</w:t>
      </w:r>
    </w:p>
    <w:p w:rsidR="00223B98" w:rsidRPr="00B4782B" w:rsidRDefault="00223B98" w:rsidP="00223B98">
      <w:pPr>
        <w:spacing w:after="0" w:line="240" w:lineRule="auto"/>
        <w:rPr>
          <w:rFonts w:ascii="Times New Roman" w:eastAsia="Times New Roman" w:hAnsi="Times New Roman" w:cs="Times New Roman"/>
          <w:b/>
          <w:sz w:val="28"/>
          <w:szCs w:val="28"/>
          <w:lang w:val="vi-VN"/>
        </w:rPr>
      </w:pPr>
      <w:r w:rsidRPr="00B4782B">
        <w:rPr>
          <w:rFonts w:ascii="Times New Roman" w:eastAsia="Times New Roman" w:hAnsi="Times New Roman" w:cs="Times New Roman"/>
          <w:b/>
          <w:sz w:val="28"/>
          <w:szCs w:val="28"/>
          <w:lang w:val="vi-VN"/>
        </w:rPr>
        <w:t>II. CHUẨN BỊ:</w:t>
      </w:r>
      <w:r w:rsidRPr="00B4782B">
        <w:rPr>
          <w:rFonts w:ascii="Times New Roman" w:eastAsia="Times New Roman" w:hAnsi="Times New Roman" w:cs="Times New Roman"/>
          <w:b/>
          <w:sz w:val="28"/>
          <w:szCs w:val="28"/>
          <w:u w:val="single"/>
          <w:lang w:val="vi-VN"/>
        </w:rPr>
        <w:t xml:space="preserve"> </w:t>
      </w:r>
    </w:p>
    <w:p w:rsidR="00223B98" w:rsidRPr="00B4782B"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Tranh </w:t>
      </w:r>
      <w:r w:rsidRPr="00B4782B">
        <w:rPr>
          <w:rFonts w:ascii="Times New Roman" w:eastAsia="Times New Roman" w:hAnsi="Times New Roman" w:cs="Times New Roman"/>
          <w:sz w:val="28"/>
          <w:szCs w:val="28"/>
        </w:rPr>
        <w:t>ảnh v</w:t>
      </w:r>
      <w:r w:rsidR="004B521B">
        <w:rPr>
          <w:rFonts w:ascii="Times New Roman" w:eastAsia="Times New Roman" w:hAnsi="Times New Roman" w:cs="Times New Roman"/>
          <w:sz w:val="28"/>
          <w:szCs w:val="28"/>
        </w:rPr>
        <w:t>ề các khu du lịch</w:t>
      </w:r>
    </w:p>
    <w:p w:rsidR="00223B98"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Bài hát : “</w:t>
      </w:r>
      <w:r w:rsidR="004B521B">
        <w:rPr>
          <w:rFonts w:ascii="Times New Roman" w:eastAsia="Times New Roman" w:hAnsi="Times New Roman" w:cs="Times New Roman"/>
          <w:sz w:val="28"/>
          <w:szCs w:val="28"/>
        </w:rPr>
        <w:t>Quê hương tươi đẹp</w:t>
      </w:r>
      <w:r w:rsidRPr="00B4782B">
        <w:rPr>
          <w:rFonts w:ascii="Times New Roman" w:eastAsia="Times New Roman" w:hAnsi="Times New Roman" w:cs="Times New Roman"/>
          <w:sz w:val="28"/>
          <w:szCs w:val="28"/>
          <w:lang w:val="vi-VN"/>
        </w:rPr>
        <w:t>”</w:t>
      </w:r>
    </w:p>
    <w:p w:rsidR="004B521B" w:rsidRPr="004B521B" w:rsidRDefault="004B521B"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khối gỗ và các cây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quả, hoa</w:t>
      </w:r>
    </w:p>
    <w:p w:rsidR="00223B98" w:rsidRPr="00B4782B" w:rsidRDefault="00223B98" w:rsidP="00223B98">
      <w:pPr>
        <w:spacing w:after="0" w:line="240" w:lineRule="auto"/>
        <w:rPr>
          <w:rFonts w:ascii="Times New Roman" w:eastAsia="Times New Roman" w:hAnsi="Times New Roman" w:cs="Times New Roman"/>
          <w:b/>
          <w:sz w:val="28"/>
          <w:szCs w:val="28"/>
          <w:lang w:val="vi-VN"/>
        </w:rPr>
      </w:pPr>
      <w:r w:rsidRPr="00B4782B">
        <w:rPr>
          <w:rFonts w:ascii="Times New Roman" w:eastAsia="Times New Roman" w:hAnsi="Times New Roman" w:cs="Times New Roman"/>
          <w:b/>
          <w:sz w:val="28"/>
          <w:szCs w:val="28"/>
          <w:lang w:val="vi-VN"/>
        </w:rPr>
        <w:t>III. TIẾN HÀNH:</w:t>
      </w:r>
    </w:p>
    <w:p w:rsidR="00223B98" w:rsidRPr="007A55EE" w:rsidRDefault="00223B98" w:rsidP="00223B98">
      <w:pPr>
        <w:spacing w:after="0" w:line="240" w:lineRule="auto"/>
        <w:rPr>
          <w:rFonts w:ascii="Times New Roman" w:eastAsia="Times New Roman" w:hAnsi="Times New Roman" w:cs="Times New Roman"/>
          <w:b/>
          <w:sz w:val="28"/>
          <w:szCs w:val="28"/>
        </w:rPr>
      </w:pPr>
      <w:r w:rsidRPr="00B4782B">
        <w:rPr>
          <w:rFonts w:ascii="Times New Roman" w:eastAsia="Times New Roman" w:hAnsi="Times New Roman" w:cs="Times New Roman"/>
          <w:b/>
          <w:sz w:val="28"/>
          <w:szCs w:val="28"/>
          <w:lang w:val="vi-VN"/>
        </w:rPr>
        <w:t xml:space="preserve"> Hoạt động 1:</w:t>
      </w:r>
      <w:r w:rsidR="007A55EE">
        <w:rPr>
          <w:rFonts w:ascii="Times New Roman" w:eastAsia="Times New Roman" w:hAnsi="Times New Roman" w:cs="Times New Roman"/>
          <w:b/>
          <w:sz w:val="28"/>
          <w:szCs w:val="28"/>
        </w:rPr>
        <w:t>Ổn định trẻ</w:t>
      </w:r>
    </w:p>
    <w:p w:rsidR="00223B98" w:rsidRPr="00B4782B" w:rsidRDefault="00223B98"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Cô cùng trẻ hát bài: “</w:t>
      </w:r>
      <w:r w:rsidR="007A55EE">
        <w:rPr>
          <w:rFonts w:ascii="Times New Roman" w:eastAsia="Times New Roman" w:hAnsi="Times New Roman" w:cs="Times New Roman"/>
          <w:sz w:val="28"/>
          <w:szCs w:val="28"/>
        </w:rPr>
        <w:t xml:space="preserve"> Quê hương tươi đẹp</w:t>
      </w:r>
      <w:r w:rsidRPr="00B4782B">
        <w:rPr>
          <w:rFonts w:ascii="Times New Roman" w:eastAsia="Times New Roman" w:hAnsi="Times New Roman" w:cs="Times New Roman"/>
          <w:sz w:val="28"/>
          <w:szCs w:val="28"/>
          <w:lang w:val="vi-VN"/>
        </w:rPr>
        <w:t>”</w:t>
      </w:r>
    </w:p>
    <w:p w:rsidR="00223B98" w:rsidRPr="00B4782B"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 </w:t>
      </w:r>
      <w:r w:rsidR="007A55EE">
        <w:rPr>
          <w:rFonts w:ascii="Times New Roman" w:eastAsia="Times New Roman" w:hAnsi="Times New Roman" w:cs="Times New Roman"/>
          <w:sz w:val="28"/>
          <w:szCs w:val="28"/>
        </w:rPr>
        <w:t>Quê hương trong bài hát như thế nào</w:t>
      </w:r>
      <w:r>
        <w:rPr>
          <w:rFonts w:ascii="Times New Roman" w:eastAsia="Times New Roman" w:hAnsi="Times New Roman" w:cs="Times New Roman"/>
          <w:sz w:val="28"/>
          <w:szCs w:val="28"/>
        </w:rPr>
        <w:t>?</w:t>
      </w:r>
    </w:p>
    <w:p w:rsidR="00223B98"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 </w:t>
      </w:r>
      <w:r w:rsidR="007A55EE">
        <w:rPr>
          <w:rFonts w:ascii="Times New Roman" w:eastAsia="Times New Roman" w:hAnsi="Times New Roman" w:cs="Times New Roman"/>
          <w:sz w:val="28"/>
          <w:szCs w:val="28"/>
        </w:rPr>
        <w:t>Gồm những cảnh đẹp nào</w:t>
      </w:r>
      <w:r w:rsidRPr="00B4782B">
        <w:rPr>
          <w:rFonts w:ascii="Times New Roman" w:eastAsia="Times New Roman" w:hAnsi="Times New Roman" w:cs="Times New Roman"/>
          <w:sz w:val="28"/>
          <w:szCs w:val="28"/>
        </w:rPr>
        <w:t>?</w:t>
      </w:r>
      <w:r w:rsidR="00882E5C">
        <w:rPr>
          <w:rFonts w:ascii="Times New Roman" w:eastAsia="Times New Roman" w:hAnsi="Times New Roman" w:cs="Times New Roman"/>
          <w:sz w:val="28"/>
          <w:szCs w:val="28"/>
        </w:rPr>
        <w:t xml:space="preserve"> </w:t>
      </w:r>
    </w:p>
    <w:p w:rsidR="00882E5C" w:rsidRPr="00B4782B" w:rsidRDefault="00882E5C"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bạn biết quê hương là </w:t>
      </w:r>
      <w:proofErr w:type="gramStart"/>
      <w:r>
        <w:rPr>
          <w:rFonts w:ascii="Times New Roman" w:eastAsia="Times New Roman" w:hAnsi="Times New Roman" w:cs="Times New Roman"/>
          <w:sz w:val="28"/>
          <w:szCs w:val="28"/>
        </w:rPr>
        <w:t>gì ?</w:t>
      </w:r>
      <w:proofErr w:type="gramEnd"/>
    </w:p>
    <w:p w:rsidR="00223B98" w:rsidRPr="00B4782B"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w:t>
      </w:r>
      <w:r w:rsidR="007A55EE">
        <w:rPr>
          <w:rFonts w:ascii="Times New Roman" w:eastAsia="Times New Roman" w:hAnsi="Times New Roman" w:cs="Times New Roman"/>
          <w:sz w:val="28"/>
          <w:szCs w:val="28"/>
        </w:rPr>
        <w:t>Quê hương Mộc</w:t>
      </w:r>
      <w:r w:rsidR="00882E5C">
        <w:rPr>
          <w:rFonts w:ascii="Times New Roman" w:eastAsia="Times New Roman" w:hAnsi="Times New Roman" w:cs="Times New Roman"/>
          <w:sz w:val="28"/>
          <w:szCs w:val="28"/>
        </w:rPr>
        <w:t xml:space="preserve"> Hóa mình có những khu du lịch nào</w:t>
      </w:r>
      <w:r w:rsidRPr="00B4782B">
        <w:rPr>
          <w:rFonts w:ascii="Times New Roman" w:eastAsia="Times New Roman" w:hAnsi="Times New Roman" w:cs="Times New Roman"/>
          <w:sz w:val="28"/>
          <w:szCs w:val="28"/>
        </w:rPr>
        <w:t>?</w:t>
      </w:r>
    </w:p>
    <w:p w:rsidR="00223B98" w:rsidRDefault="00223B98" w:rsidP="00223B98">
      <w:pPr>
        <w:spacing w:after="0" w:line="240" w:lineRule="auto"/>
        <w:rPr>
          <w:rFonts w:ascii="Times New Roman" w:eastAsia="Times New Roman" w:hAnsi="Times New Roman" w:cs="Times New Roman"/>
          <w:b/>
          <w:sz w:val="28"/>
          <w:szCs w:val="28"/>
        </w:rPr>
      </w:pPr>
      <w:r w:rsidRPr="00B4782B">
        <w:rPr>
          <w:rFonts w:ascii="Times New Roman" w:eastAsia="Times New Roman" w:hAnsi="Times New Roman" w:cs="Times New Roman"/>
          <w:b/>
          <w:sz w:val="28"/>
          <w:szCs w:val="28"/>
          <w:lang w:val="vi-VN"/>
        </w:rPr>
        <w:t xml:space="preserve">Hoạt động2: </w:t>
      </w:r>
      <w:r w:rsidRPr="00B4782B">
        <w:rPr>
          <w:rFonts w:ascii="Times New Roman" w:eastAsia="Times New Roman" w:hAnsi="Times New Roman" w:cs="Times New Roman"/>
          <w:b/>
          <w:sz w:val="28"/>
          <w:szCs w:val="28"/>
        </w:rPr>
        <w:t>Cùng xem nhé ?</w:t>
      </w:r>
    </w:p>
    <w:p w:rsidR="00223B98" w:rsidRDefault="00223B98"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bạn có biế</w:t>
      </w:r>
      <w:r w:rsidR="00882E5C">
        <w:rPr>
          <w:rFonts w:ascii="Times New Roman" w:eastAsia="Times New Roman" w:hAnsi="Times New Roman" w:cs="Times New Roman"/>
          <w:sz w:val="28"/>
          <w:szCs w:val="28"/>
        </w:rPr>
        <w:t>t khu du lịch nào không và ở đâu</w:t>
      </w:r>
      <w:r>
        <w:rPr>
          <w:rFonts w:ascii="Times New Roman" w:eastAsia="Times New Roman" w:hAnsi="Times New Roman" w:cs="Times New Roman"/>
          <w:sz w:val="28"/>
          <w:szCs w:val="28"/>
        </w:rPr>
        <w:t>?</w:t>
      </w:r>
    </w:p>
    <w:p w:rsidR="00223B98" w:rsidRPr="00F71463" w:rsidRDefault="00882E5C"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Bạn nào đã từng đi du lịch ở Mộc Hóa</w:t>
      </w:r>
      <w:r w:rsidR="00223B98">
        <w:rPr>
          <w:rFonts w:ascii="Times New Roman" w:eastAsia="Times New Roman" w:hAnsi="Times New Roman" w:cs="Times New Roman"/>
          <w:sz w:val="28"/>
          <w:szCs w:val="28"/>
        </w:rPr>
        <w:t>?</w:t>
      </w:r>
    </w:p>
    <w:p w:rsidR="00223B98" w:rsidRPr="00B4782B"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Cô cho trẻ xem hình trên máy:</w:t>
      </w:r>
    </w:p>
    <w:p w:rsidR="00223B98" w:rsidRPr="00B4782B"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rPr>
        <w:t xml:space="preserve">+ </w:t>
      </w:r>
      <w:r w:rsidR="00882E5C">
        <w:rPr>
          <w:rFonts w:ascii="Times New Roman" w:eastAsia="Times New Roman" w:hAnsi="Times New Roman" w:cs="Times New Roman"/>
          <w:sz w:val="28"/>
          <w:szCs w:val="28"/>
        </w:rPr>
        <w:t>Cô đố các bạn có biết khu du lịch này ở đâu và tên gì</w:t>
      </w:r>
      <w:r w:rsidRPr="00B4782B">
        <w:rPr>
          <w:rFonts w:ascii="Times New Roman" w:eastAsia="Times New Roman" w:hAnsi="Times New Roman" w:cs="Times New Roman"/>
          <w:sz w:val="28"/>
          <w:szCs w:val="28"/>
        </w:rPr>
        <w:t>?</w:t>
      </w:r>
    </w:p>
    <w:p w:rsidR="00223B98" w:rsidRPr="00B4782B" w:rsidRDefault="00882E5C"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Bạn nào đã từng đi rồi hãy kể cô và các bạn nghe trong đó có </w:t>
      </w:r>
      <w:proofErr w:type="gramStart"/>
      <w:r>
        <w:rPr>
          <w:rFonts w:ascii="Times New Roman" w:eastAsia="Times New Roman" w:hAnsi="Times New Roman" w:cs="Times New Roman"/>
          <w:sz w:val="28"/>
          <w:szCs w:val="28"/>
        </w:rPr>
        <w:t>gì ?</w:t>
      </w:r>
      <w:proofErr w:type="gramEnd"/>
    </w:p>
    <w:p w:rsidR="00223B98" w:rsidRPr="00B4782B" w:rsidRDefault="00882E5C"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Còn này là ở </w:t>
      </w:r>
      <w:proofErr w:type="gramStart"/>
      <w:r>
        <w:rPr>
          <w:rFonts w:ascii="Times New Roman" w:eastAsia="Times New Roman" w:hAnsi="Times New Roman" w:cs="Times New Roman"/>
          <w:sz w:val="28"/>
          <w:szCs w:val="28"/>
        </w:rPr>
        <w:t>đâu ?</w:t>
      </w:r>
      <w:proofErr w:type="gramEnd"/>
    </w:p>
    <w:p w:rsidR="00223B98" w:rsidRDefault="00882E5C"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Bạn nào hãy kể những nét đẹp của khu du </w:t>
      </w:r>
      <w:proofErr w:type="gramStart"/>
      <w:r>
        <w:rPr>
          <w:rFonts w:ascii="Times New Roman" w:eastAsia="Times New Roman" w:hAnsi="Times New Roman" w:cs="Times New Roman"/>
          <w:sz w:val="28"/>
          <w:szCs w:val="28"/>
        </w:rPr>
        <w:t>lịch ?</w:t>
      </w:r>
      <w:proofErr w:type="gramEnd"/>
      <w:r w:rsidR="006A412F">
        <w:rPr>
          <w:rFonts w:ascii="Times New Roman" w:eastAsia="Times New Roman" w:hAnsi="Times New Roman" w:cs="Times New Roman"/>
          <w:sz w:val="28"/>
          <w:szCs w:val="28"/>
        </w:rPr>
        <w:t xml:space="preserve"> </w:t>
      </w:r>
    </w:p>
    <w:p w:rsidR="006A412F" w:rsidRDefault="006A412F"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_Bạn nào cho cô biết phong tục của dân Mộc Hóa là </w:t>
      </w:r>
      <w:proofErr w:type="gramStart"/>
      <w:r>
        <w:rPr>
          <w:rFonts w:ascii="Times New Roman" w:eastAsia="Times New Roman" w:hAnsi="Times New Roman" w:cs="Times New Roman"/>
          <w:sz w:val="28"/>
          <w:szCs w:val="28"/>
        </w:rPr>
        <w:t>gì ?</w:t>
      </w:r>
      <w:proofErr w:type="gramEnd"/>
    </w:p>
    <w:p w:rsidR="006A412F" w:rsidRPr="00B4782B" w:rsidRDefault="006A412F" w:rsidP="00223B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_Các món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đặc sản của quê hương Mộc Hóa</w:t>
      </w:r>
    </w:p>
    <w:p w:rsidR="00223B98" w:rsidRPr="00B4782B"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xml:space="preserve">- Giáo dục trẻ </w:t>
      </w:r>
      <w:r w:rsidR="00882E5C">
        <w:rPr>
          <w:rFonts w:ascii="Times New Roman" w:eastAsia="Times New Roman" w:hAnsi="Times New Roman" w:cs="Times New Roman"/>
          <w:sz w:val="28"/>
          <w:szCs w:val="28"/>
        </w:rPr>
        <w:t>biết yêu quê hương Mộc Hóa</w:t>
      </w:r>
    </w:p>
    <w:p w:rsidR="00223B98" w:rsidRPr="00B4782B" w:rsidRDefault="00223B98" w:rsidP="00223B98">
      <w:pPr>
        <w:spacing w:after="0" w:line="240" w:lineRule="auto"/>
        <w:rPr>
          <w:rFonts w:ascii="Times New Roman" w:eastAsia="Times New Roman" w:hAnsi="Times New Roman" w:cs="Times New Roman"/>
          <w:b/>
          <w:sz w:val="28"/>
          <w:szCs w:val="28"/>
        </w:rPr>
      </w:pPr>
      <w:r w:rsidRPr="00B4782B">
        <w:rPr>
          <w:rFonts w:ascii="Times New Roman" w:eastAsia="Times New Roman" w:hAnsi="Times New Roman" w:cs="Times New Roman"/>
          <w:b/>
          <w:sz w:val="28"/>
          <w:szCs w:val="28"/>
          <w:lang w:val="vi-VN"/>
        </w:rPr>
        <w:t>Hoạt động3:</w:t>
      </w:r>
      <w:r w:rsidRPr="00B4782B">
        <w:rPr>
          <w:rFonts w:ascii="Times New Roman" w:eastAsia="Times New Roman" w:hAnsi="Times New Roman" w:cs="Times New Roman"/>
          <w:b/>
          <w:sz w:val="28"/>
          <w:szCs w:val="28"/>
        </w:rPr>
        <w:t>ai nhanh nhất</w:t>
      </w:r>
    </w:p>
    <w:p w:rsidR="00223B98" w:rsidRPr="00B4782B"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b/>
          <w:sz w:val="28"/>
          <w:szCs w:val="28"/>
          <w:lang w:val="vi-VN"/>
        </w:rPr>
        <w:t xml:space="preserve">- </w:t>
      </w:r>
      <w:r w:rsidR="006A412F">
        <w:rPr>
          <w:rFonts w:ascii="Times New Roman" w:eastAsia="Times New Roman" w:hAnsi="Times New Roman" w:cs="Times New Roman"/>
          <w:sz w:val="28"/>
          <w:szCs w:val="28"/>
          <w:lang w:val="vi-VN"/>
        </w:rPr>
        <w:t xml:space="preserve">Cô chia lớp thành 3đội , </w:t>
      </w:r>
      <w:r w:rsidR="006A412F">
        <w:rPr>
          <w:rFonts w:ascii="Times New Roman" w:eastAsia="Times New Roman" w:hAnsi="Times New Roman" w:cs="Times New Roman"/>
          <w:sz w:val="28"/>
          <w:szCs w:val="28"/>
        </w:rPr>
        <w:t xml:space="preserve">mỗi đội hãy tìm những món ăn đặc sản của quê hương dán </w:t>
      </w:r>
      <w:r w:rsidRPr="00B4782B">
        <w:rPr>
          <w:rFonts w:ascii="Times New Roman" w:eastAsia="Times New Roman" w:hAnsi="Times New Roman" w:cs="Times New Roman"/>
          <w:sz w:val="28"/>
          <w:szCs w:val="28"/>
        </w:rPr>
        <w:t>lên bảng</w:t>
      </w:r>
      <w:r w:rsidR="006A412F">
        <w:rPr>
          <w:rFonts w:ascii="Times New Roman" w:eastAsia="Times New Roman" w:hAnsi="Times New Roman" w:cs="Times New Roman"/>
          <w:sz w:val="28"/>
          <w:szCs w:val="28"/>
        </w:rPr>
        <w:t xml:space="preserve">, đội nào tìm </w:t>
      </w:r>
      <w:r>
        <w:rPr>
          <w:rFonts w:ascii="Times New Roman" w:eastAsia="Times New Roman" w:hAnsi="Times New Roman" w:cs="Times New Roman"/>
          <w:sz w:val="28"/>
          <w:szCs w:val="28"/>
        </w:rPr>
        <w:t xml:space="preserve"> nhanh và nhiều</w:t>
      </w:r>
      <w:r w:rsidRPr="00B4782B">
        <w:rPr>
          <w:rFonts w:ascii="Times New Roman" w:eastAsia="Times New Roman" w:hAnsi="Times New Roman" w:cs="Times New Roman"/>
          <w:sz w:val="28"/>
          <w:szCs w:val="28"/>
        </w:rPr>
        <w:t xml:space="preserve"> nhất sẽ là đội chiến thắng.</w:t>
      </w:r>
    </w:p>
    <w:p w:rsidR="00223B98" w:rsidRPr="00B4782B" w:rsidRDefault="00223B98" w:rsidP="00223B98">
      <w:pPr>
        <w:spacing w:after="0" w:line="240" w:lineRule="auto"/>
        <w:rPr>
          <w:rFonts w:ascii="Times New Roman" w:eastAsia="Times New Roman" w:hAnsi="Times New Roman" w:cs="Times New Roman"/>
          <w:sz w:val="28"/>
          <w:szCs w:val="28"/>
          <w:lang w:val="vi-VN"/>
        </w:rPr>
      </w:pPr>
      <w:r w:rsidRPr="00B4782B">
        <w:rPr>
          <w:rFonts w:ascii="Times New Roman" w:eastAsia="Times New Roman" w:hAnsi="Times New Roman" w:cs="Times New Roman"/>
          <w:sz w:val="28"/>
          <w:szCs w:val="28"/>
          <w:lang w:val="vi-VN"/>
        </w:rPr>
        <w:t xml:space="preserve">- Cô đổi </w:t>
      </w:r>
      <w:r w:rsidRPr="00B4782B">
        <w:rPr>
          <w:rFonts w:ascii="Times New Roman" w:eastAsia="Times New Roman" w:hAnsi="Times New Roman" w:cs="Times New Roman"/>
          <w:sz w:val="28"/>
          <w:szCs w:val="28"/>
        </w:rPr>
        <w:t xml:space="preserve">tranh </w:t>
      </w:r>
      <w:r w:rsidRPr="00B4782B">
        <w:rPr>
          <w:rFonts w:ascii="Times New Roman" w:eastAsia="Times New Roman" w:hAnsi="Times New Roman" w:cs="Times New Roman"/>
          <w:sz w:val="28"/>
          <w:szCs w:val="28"/>
          <w:lang w:val="vi-VN"/>
        </w:rPr>
        <w:t>và cho trẻ chơi lại lần nữa.</w:t>
      </w:r>
    </w:p>
    <w:p w:rsidR="00223B98" w:rsidRPr="00B4782B" w:rsidRDefault="00223B98" w:rsidP="00223B98">
      <w:pPr>
        <w:spacing w:after="0" w:line="240" w:lineRule="auto"/>
        <w:rPr>
          <w:rFonts w:ascii="Times New Roman" w:eastAsia="Times New Roman" w:hAnsi="Times New Roman" w:cs="Times New Roman"/>
          <w:sz w:val="28"/>
          <w:szCs w:val="28"/>
        </w:rPr>
      </w:pPr>
      <w:r w:rsidRPr="00B4782B">
        <w:rPr>
          <w:rFonts w:ascii="Times New Roman" w:eastAsia="Times New Roman" w:hAnsi="Times New Roman" w:cs="Times New Roman"/>
          <w:sz w:val="28"/>
          <w:szCs w:val="28"/>
          <w:lang w:val="vi-VN"/>
        </w:rPr>
        <w:t>- Cô nhận xét ,tuyên dương trẻ.</w:t>
      </w:r>
    </w:p>
    <w:p w:rsidR="00223B98" w:rsidRPr="00B4782B" w:rsidRDefault="00223B98" w:rsidP="00223B98">
      <w:pPr>
        <w:spacing w:line="240" w:lineRule="auto"/>
        <w:ind w:left="2160" w:firstLine="720"/>
        <w:contextualSpacing/>
        <w:rPr>
          <w:rFonts w:ascii="Times New Roman" w:eastAsiaTheme="minorEastAsia" w:hAnsi="Times New Roman" w:cs="Times New Roman"/>
          <w:b/>
          <w:sz w:val="48"/>
          <w:szCs w:val="48"/>
          <w:lang w:val="vi-VN"/>
        </w:rPr>
      </w:pPr>
      <w:r w:rsidRPr="00B4782B">
        <w:rPr>
          <w:rFonts w:ascii="Times New Roman" w:eastAsiaTheme="minorEastAsia" w:hAnsi="Times New Roman" w:cs="Times New Roman"/>
          <w:b/>
          <w:sz w:val="48"/>
          <w:szCs w:val="48"/>
          <w:lang w:val="vi-VN"/>
        </w:rPr>
        <w:t>Hoạt động ngoài trời</w:t>
      </w:r>
    </w:p>
    <w:p w:rsidR="00223B98" w:rsidRPr="00B4782B" w:rsidRDefault="00F94033" w:rsidP="00223B98">
      <w:pPr>
        <w:spacing w:line="240" w:lineRule="auto"/>
        <w:jc w:val="center"/>
        <w:rPr>
          <w:rFonts w:ascii="Times New Roman" w:hAnsi="Times New Roman" w:cs="Times New Roman"/>
          <w:i/>
          <w:sz w:val="40"/>
          <w:szCs w:val="40"/>
        </w:rPr>
      </w:pPr>
      <w:r>
        <w:rPr>
          <w:rFonts w:ascii="Times New Roman" w:hAnsi="Times New Roman" w:cs="Times New Roman"/>
          <w:i/>
          <w:sz w:val="40"/>
          <w:szCs w:val="40"/>
        </w:rPr>
        <w:t>Trò chơi chìm nổi</w:t>
      </w:r>
    </w:p>
    <w:p w:rsidR="00223B98" w:rsidRPr="00B4782B" w:rsidRDefault="00223B98" w:rsidP="00223B98">
      <w:pPr>
        <w:spacing w:line="240" w:lineRule="auto"/>
        <w:jc w:val="center"/>
        <w:rPr>
          <w:rFonts w:ascii="Times New Roman" w:hAnsi="Times New Roman" w:cs="Times New Roman"/>
          <w:b/>
          <w:sz w:val="48"/>
          <w:szCs w:val="48"/>
          <w:lang w:val="vi-VN"/>
        </w:rPr>
      </w:pPr>
      <w:r w:rsidRPr="00B4782B">
        <w:rPr>
          <w:rFonts w:ascii="Times New Roman" w:hAnsi="Times New Roman" w:cs="Times New Roman"/>
          <w:b/>
          <w:sz w:val="48"/>
          <w:szCs w:val="48"/>
          <w:lang w:val="vi-VN"/>
        </w:rPr>
        <w:t>Hoạt động góc</w:t>
      </w:r>
    </w:p>
    <w:p w:rsidR="00223B98" w:rsidRPr="00B4782B" w:rsidRDefault="00F94033" w:rsidP="00223B98">
      <w:pPr>
        <w:spacing w:line="240" w:lineRule="auto"/>
        <w:jc w:val="center"/>
        <w:rPr>
          <w:rFonts w:ascii="Times New Roman" w:hAnsi="Times New Roman" w:cs="Times New Roman"/>
          <w:i/>
          <w:sz w:val="40"/>
          <w:szCs w:val="40"/>
        </w:rPr>
      </w:pPr>
      <w:r>
        <w:rPr>
          <w:rFonts w:ascii="Times New Roman" w:hAnsi="Times New Roman" w:cs="Times New Roman"/>
          <w:i/>
          <w:sz w:val="40"/>
          <w:szCs w:val="40"/>
        </w:rPr>
        <w:t>Góc x</w:t>
      </w:r>
      <w:r w:rsidR="00223B98" w:rsidRPr="00B4782B">
        <w:rPr>
          <w:rFonts w:ascii="Times New Roman" w:hAnsi="Times New Roman" w:cs="Times New Roman"/>
          <w:i/>
          <w:sz w:val="40"/>
          <w:szCs w:val="40"/>
        </w:rPr>
        <w:t>ây dựng</w:t>
      </w:r>
    </w:p>
    <w:p w:rsidR="00223B98" w:rsidRPr="00B4782B" w:rsidRDefault="00223B98" w:rsidP="00223B98">
      <w:pPr>
        <w:spacing w:line="240" w:lineRule="auto"/>
        <w:jc w:val="center"/>
        <w:rPr>
          <w:rFonts w:ascii="Times New Roman" w:hAnsi="Times New Roman" w:cs="Times New Roman"/>
          <w:b/>
          <w:sz w:val="48"/>
          <w:szCs w:val="48"/>
          <w:lang w:val="vi-VN"/>
        </w:rPr>
      </w:pPr>
      <w:r w:rsidRPr="00B4782B">
        <w:rPr>
          <w:rFonts w:ascii="Times New Roman" w:hAnsi="Times New Roman" w:cs="Times New Roman"/>
          <w:b/>
          <w:sz w:val="48"/>
          <w:szCs w:val="48"/>
          <w:lang w:val="vi-VN"/>
        </w:rPr>
        <w:t>Hoạt động chiều</w:t>
      </w:r>
    </w:p>
    <w:p w:rsidR="00223B98" w:rsidRDefault="00276965" w:rsidP="00223B98">
      <w:pPr>
        <w:spacing w:line="240" w:lineRule="auto"/>
        <w:jc w:val="center"/>
        <w:rPr>
          <w:rFonts w:ascii="Times New Roman" w:hAnsi="Times New Roman" w:cs="Times New Roman"/>
          <w:i/>
          <w:sz w:val="40"/>
          <w:szCs w:val="40"/>
        </w:rPr>
      </w:pPr>
      <w:proofErr w:type="gramStart"/>
      <w:r>
        <w:rPr>
          <w:rFonts w:ascii="Times New Roman" w:hAnsi="Times New Roman" w:cs="Times New Roman"/>
          <w:i/>
          <w:sz w:val="40"/>
          <w:szCs w:val="40"/>
        </w:rPr>
        <w:t>THHP :</w:t>
      </w:r>
      <w:proofErr w:type="gramEnd"/>
      <w:r>
        <w:rPr>
          <w:rFonts w:ascii="Times New Roman" w:hAnsi="Times New Roman" w:cs="Times New Roman"/>
          <w:i/>
          <w:sz w:val="40"/>
          <w:szCs w:val="40"/>
        </w:rPr>
        <w:t xml:space="preserve"> toán </w:t>
      </w:r>
    </w:p>
    <w:p w:rsidR="00276965" w:rsidRPr="00B4782B" w:rsidRDefault="00276965" w:rsidP="00223B98">
      <w:pPr>
        <w:spacing w:line="240" w:lineRule="auto"/>
        <w:jc w:val="center"/>
        <w:rPr>
          <w:rFonts w:ascii="Times New Roman" w:hAnsi="Times New Roman" w:cs="Times New Roman"/>
          <w:i/>
          <w:sz w:val="40"/>
          <w:szCs w:val="40"/>
        </w:rPr>
      </w:pPr>
      <w:proofErr w:type="gramStart"/>
      <w:r>
        <w:rPr>
          <w:rFonts w:ascii="Times New Roman" w:hAnsi="Times New Roman" w:cs="Times New Roman"/>
          <w:i/>
          <w:sz w:val="40"/>
          <w:szCs w:val="40"/>
        </w:rPr>
        <w:t>‘ Đếm</w:t>
      </w:r>
      <w:proofErr w:type="gramEnd"/>
      <w:r>
        <w:rPr>
          <w:rFonts w:ascii="Times New Roman" w:hAnsi="Times New Roman" w:cs="Times New Roman"/>
          <w:i/>
          <w:sz w:val="40"/>
          <w:szCs w:val="40"/>
        </w:rPr>
        <w:t xml:space="preserve"> trong phạm vi 8’</w:t>
      </w:r>
    </w:p>
    <w:p w:rsidR="00205C71" w:rsidRPr="001D0E41" w:rsidRDefault="00223B98" w:rsidP="00223B98">
      <w:pPr>
        <w:tabs>
          <w:tab w:val="left" w:pos="983"/>
        </w:tabs>
        <w:rPr>
          <w:rFonts w:ascii="Times New Roman" w:hAnsi="Times New Roman" w:cs="Times New Roman"/>
          <w:sz w:val="32"/>
          <w:szCs w:val="32"/>
        </w:rPr>
      </w:pPr>
      <w:r w:rsidRPr="00B4782B">
        <w:rPr>
          <w:rFonts w:ascii="Times New Roman" w:hAnsi="Times New Roman" w:cs="Times New Roman"/>
          <w:b/>
          <w:sz w:val="32"/>
          <w:szCs w:val="32"/>
          <w:lang w:val="vi-VN"/>
        </w:rPr>
        <w:t>Đánh giá cuối ngày</w:t>
      </w:r>
      <w:r w:rsidRPr="00B4782B">
        <w:rPr>
          <w:rFonts w:ascii="Times New Roman" w:hAnsi="Times New Roman" w:cs="Times New Roman"/>
          <w:sz w:val="32"/>
          <w:szCs w:val="32"/>
          <w:lang w:val="vi-VN"/>
        </w:rPr>
        <w:t xml:space="preserve"> ................................................................................................................................................................................................................................................................................................................................................</w:t>
      </w:r>
      <w:r w:rsidRPr="00B4782B">
        <w:rPr>
          <w:rFonts w:ascii="Times New Roman" w:hAnsi="Times New Roman" w:cs="Times New Roman"/>
          <w:sz w:val="32"/>
          <w:szCs w:val="32"/>
        </w:rPr>
        <w:t>...............</w:t>
      </w:r>
      <w:r>
        <w:rPr>
          <w:rFonts w:ascii="Times New Roman" w:hAnsi="Times New Roman" w:cs="Times New Roman"/>
          <w:sz w:val="32"/>
          <w:szCs w:val="32"/>
        </w:rPr>
        <w:t>.................................................................................................</w:t>
      </w:r>
    </w:p>
    <w:p w:rsidR="00B1272B" w:rsidRPr="001F6FA3" w:rsidRDefault="00B1272B" w:rsidP="00B1272B">
      <w:pPr>
        <w:spacing w:line="240" w:lineRule="auto"/>
        <w:contextualSpacing/>
        <w:rPr>
          <w:rFonts w:ascii="Times New Rome" w:eastAsia="Times New Roman" w:hAnsi="Times New Rome" w:cs="Times New Roman"/>
          <w:sz w:val="32"/>
          <w:szCs w:val="32"/>
        </w:rPr>
      </w:pPr>
      <w:r w:rsidRPr="009558F7">
        <w:rPr>
          <w:rFonts w:ascii="Times New Rome" w:eastAsia="Times New Roman" w:hAnsi="Times New Rome" w:cs="Times New Roman"/>
          <w:sz w:val="32"/>
          <w:szCs w:val="32"/>
          <w:lang w:val="vi-VN"/>
        </w:rPr>
        <w:t xml:space="preserve">Thứ </w:t>
      </w:r>
      <w:r w:rsidR="008A1830">
        <w:rPr>
          <w:rFonts w:ascii="Times New Rome" w:eastAsia="Times New Roman" w:hAnsi="Times New Rome" w:cs="Times New Roman"/>
          <w:sz w:val="32"/>
          <w:szCs w:val="32"/>
        </w:rPr>
        <w:t>năm</w:t>
      </w:r>
      <w:r w:rsidRPr="009558F7">
        <w:rPr>
          <w:rFonts w:ascii="Times New Rome" w:eastAsia="Times New Roman" w:hAnsi="Times New Rome" w:cs="Times New Roman"/>
          <w:sz w:val="32"/>
          <w:szCs w:val="32"/>
          <w:lang w:val="vi-VN"/>
        </w:rPr>
        <w:t xml:space="preserve">, ngày </w:t>
      </w:r>
      <w:r w:rsidR="008A1830">
        <w:rPr>
          <w:rFonts w:ascii="Times New Rome" w:eastAsia="Times New Roman" w:hAnsi="Times New Rome" w:cs="Times New Roman"/>
          <w:sz w:val="32"/>
          <w:szCs w:val="32"/>
        </w:rPr>
        <w:t>21</w:t>
      </w:r>
      <w:r>
        <w:rPr>
          <w:rFonts w:ascii="Times New Rome" w:eastAsia="Times New Roman" w:hAnsi="Times New Rome" w:cs="Times New Roman"/>
          <w:sz w:val="32"/>
          <w:szCs w:val="32"/>
          <w:lang w:val="vi-VN"/>
        </w:rPr>
        <w:t xml:space="preserve"> tháng </w:t>
      </w:r>
      <w:r>
        <w:rPr>
          <w:rFonts w:ascii="Times New Rome" w:eastAsia="Times New Roman" w:hAnsi="Times New Rome" w:cs="Times New Roman"/>
          <w:sz w:val="32"/>
          <w:szCs w:val="32"/>
        </w:rPr>
        <w:t>4</w:t>
      </w:r>
      <w:r w:rsidRPr="009558F7">
        <w:rPr>
          <w:rFonts w:ascii="Times New Rome" w:eastAsia="Times New Roman" w:hAnsi="Times New Rome" w:cs="Times New Roman"/>
          <w:sz w:val="32"/>
          <w:szCs w:val="32"/>
          <w:lang w:val="vi-VN"/>
        </w:rPr>
        <w:t xml:space="preserve"> </w:t>
      </w:r>
      <w:r>
        <w:rPr>
          <w:rFonts w:ascii="Times New Rome" w:eastAsia="Times New Roman" w:hAnsi="Times New Rome" w:cs="Times New Roman"/>
          <w:sz w:val="32"/>
          <w:szCs w:val="32"/>
          <w:lang w:val="vi-VN"/>
        </w:rPr>
        <w:t>năm 201</w:t>
      </w:r>
      <w:r>
        <w:rPr>
          <w:rFonts w:ascii="Times New Rome" w:eastAsia="Times New Roman" w:hAnsi="Times New Rome" w:cs="Times New Roman"/>
          <w:sz w:val="32"/>
          <w:szCs w:val="32"/>
        </w:rPr>
        <w:t>6</w:t>
      </w:r>
    </w:p>
    <w:p w:rsidR="00B1272B" w:rsidRPr="001F6FA3" w:rsidRDefault="008A1830" w:rsidP="00B1272B">
      <w:pPr>
        <w:spacing w:line="240" w:lineRule="auto"/>
        <w:jc w:val="center"/>
        <w:rPr>
          <w:rFonts w:ascii="Times New Roman" w:hAnsi="Times New Roman"/>
          <w:b/>
          <w:sz w:val="52"/>
          <w:szCs w:val="52"/>
        </w:rPr>
      </w:pPr>
      <w:r>
        <w:rPr>
          <w:rFonts w:ascii="Times New Roman" w:hAnsi="Times New Roman"/>
          <w:b/>
          <w:sz w:val="52"/>
          <w:szCs w:val="52"/>
        </w:rPr>
        <w:tab/>
        <w:t>NHẢY QUA VẬT CẢN</w:t>
      </w:r>
    </w:p>
    <w:p w:rsidR="00B1272B" w:rsidRPr="00F0248A" w:rsidRDefault="00B1272B" w:rsidP="00B1272B">
      <w:pPr>
        <w:spacing w:after="0" w:line="240" w:lineRule="auto"/>
        <w:rPr>
          <w:rFonts w:ascii="Times New Roman" w:hAnsi="Times New Roman"/>
          <w:b/>
          <w:sz w:val="28"/>
          <w:szCs w:val="28"/>
        </w:rPr>
      </w:pPr>
      <w:r>
        <w:rPr>
          <w:rFonts w:ascii="Times New Roman" w:hAnsi="Times New Roman"/>
          <w:b/>
          <w:sz w:val="28"/>
          <w:szCs w:val="28"/>
        </w:rPr>
        <w:t xml:space="preserve">I/ </w:t>
      </w:r>
      <w:r w:rsidRPr="00F0248A">
        <w:rPr>
          <w:rFonts w:ascii="Times New Roman" w:hAnsi="Times New Roman"/>
          <w:b/>
          <w:sz w:val="28"/>
          <w:szCs w:val="28"/>
        </w:rPr>
        <w:t>YÊU CẦU:</w:t>
      </w:r>
    </w:p>
    <w:p w:rsidR="00B1272B" w:rsidRPr="001A37DC" w:rsidRDefault="00942125" w:rsidP="00B1272B">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Cháu nhảy qua vật cản</w:t>
      </w:r>
    </w:p>
    <w:p w:rsidR="00B1272B" w:rsidRPr="00F0248A" w:rsidRDefault="00B1272B" w:rsidP="00B1272B">
      <w:pPr>
        <w:numPr>
          <w:ilvl w:val="0"/>
          <w:numId w:val="14"/>
        </w:numPr>
        <w:tabs>
          <w:tab w:val="clear" w:pos="540"/>
          <w:tab w:val="num" w:pos="720"/>
        </w:tabs>
        <w:spacing w:after="0" w:line="240" w:lineRule="auto"/>
        <w:ind w:left="720"/>
        <w:rPr>
          <w:rFonts w:ascii="Times New Roman" w:hAnsi="Times New Roman"/>
          <w:sz w:val="28"/>
          <w:szCs w:val="28"/>
        </w:rPr>
      </w:pPr>
      <w:r w:rsidRPr="00F0248A">
        <w:rPr>
          <w:rFonts w:ascii="Times New Roman" w:hAnsi="Times New Roman"/>
          <w:sz w:val="28"/>
          <w:szCs w:val="28"/>
        </w:rPr>
        <w:t>Phát triể</w:t>
      </w:r>
      <w:r>
        <w:rPr>
          <w:rFonts w:ascii="Times New Roman" w:hAnsi="Times New Roman"/>
          <w:sz w:val="28"/>
          <w:szCs w:val="28"/>
        </w:rPr>
        <w:t>n các nhóm cơ của toàn thân, sự phối hợp khéo léo trong hoạt động</w:t>
      </w:r>
    </w:p>
    <w:p w:rsidR="00B1272B" w:rsidRDefault="00B1272B" w:rsidP="00B1272B">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 xml:space="preserve">Giáo dục trẻ không đùa giỡn khi tham gia hoạt động </w:t>
      </w:r>
    </w:p>
    <w:p w:rsidR="00B1272B" w:rsidRDefault="00B1272B" w:rsidP="00B1272B">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Giáo dục trẻ</w:t>
      </w:r>
      <w:r w:rsidR="00942125">
        <w:rPr>
          <w:rFonts w:ascii="Times New Roman" w:hAnsi="Times New Roman"/>
          <w:sz w:val="28"/>
          <w:szCs w:val="28"/>
        </w:rPr>
        <w:t xml:space="preserve"> yêu quê hương </w:t>
      </w:r>
    </w:p>
    <w:p w:rsidR="00B1272B" w:rsidRPr="001859DD" w:rsidRDefault="00B1272B" w:rsidP="00B1272B">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Giáo dụ</w:t>
      </w:r>
      <w:r w:rsidR="00942125">
        <w:rPr>
          <w:rFonts w:ascii="Times New Roman" w:hAnsi="Times New Roman"/>
          <w:sz w:val="28"/>
          <w:szCs w:val="28"/>
        </w:rPr>
        <w:t>c bảo vệ môi trường</w:t>
      </w:r>
    </w:p>
    <w:p w:rsidR="00B1272B" w:rsidRPr="00F0248A" w:rsidRDefault="00B1272B" w:rsidP="00B1272B">
      <w:pPr>
        <w:spacing w:after="0" w:line="240" w:lineRule="auto"/>
        <w:ind w:left="180"/>
        <w:rPr>
          <w:rFonts w:ascii="Times New Roman" w:hAnsi="Times New Roman"/>
          <w:b/>
          <w:sz w:val="28"/>
          <w:szCs w:val="28"/>
        </w:rPr>
      </w:pPr>
      <w:r>
        <w:rPr>
          <w:rFonts w:ascii="Times New Roman" w:hAnsi="Times New Roman"/>
          <w:b/>
          <w:sz w:val="28"/>
          <w:szCs w:val="28"/>
        </w:rPr>
        <w:t xml:space="preserve">II/ </w:t>
      </w:r>
      <w:r w:rsidRPr="00F0248A">
        <w:rPr>
          <w:rFonts w:ascii="Times New Roman" w:hAnsi="Times New Roman"/>
          <w:b/>
          <w:sz w:val="28"/>
          <w:szCs w:val="28"/>
        </w:rPr>
        <w:t>CHUẨN BỊ:</w:t>
      </w:r>
    </w:p>
    <w:p w:rsidR="00B1272B" w:rsidRPr="00723323" w:rsidRDefault="00B1272B" w:rsidP="00B1272B">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Sân rộng, sạch sẽ, thoáng mát</w:t>
      </w:r>
    </w:p>
    <w:p w:rsidR="00B1272B" w:rsidRPr="001859DD" w:rsidRDefault="00B1272B" w:rsidP="00B1272B">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 xml:space="preserve">Một số đồ dụng cụ </w:t>
      </w:r>
    </w:p>
    <w:p w:rsidR="00B1272B" w:rsidRPr="00F0248A" w:rsidRDefault="00B1272B" w:rsidP="00B1272B">
      <w:pPr>
        <w:spacing w:after="0" w:line="240" w:lineRule="auto"/>
        <w:rPr>
          <w:rFonts w:ascii="Times New Roman" w:hAnsi="Times New Roman"/>
          <w:b/>
          <w:sz w:val="28"/>
          <w:szCs w:val="28"/>
        </w:rPr>
      </w:pPr>
      <w:r>
        <w:rPr>
          <w:rFonts w:ascii="Times New Roman" w:hAnsi="Times New Roman"/>
          <w:b/>
          <w:sz w:val="28"/>
          <w:szCs w:val="28"/>
        </w:rPr>
        <w:lastRenderedPageBreak/>
        <w:t xml:space="preserve">III/ </w:t>
      </w:r>
      <w:r w:rsidRPr="00F0248A">
        <w:rPr>
          <w:rFonts w:ascii="Times New Roman" w:hAnsi="Times New Roman"/>
          <w:b/>
          <w:sz w:val="28"/>
          <w:szCs w:val="28"/>
        </w:rPr>
        <w:t>TIẾN HÀNH:</w:t>
      </w:r>
    </w:p>
    <w:p w:rsidR="00B1272B" w:rsidRPr="00ED6FAA" w:rsidRDefault="00B1272B" w:rsidP="00B1272B">
      <w:pPr>
        <w:numPr>
          <w:ilvl w:val="0"/>
          <w:numId w:val="20"/>
        </w:numPr>
        <w:spacing w:after="0" w:line="240" w:lineRule="auto"/>
        <w:rPr>
          <w:rFonts w:ascii="Times New Roman" w:hAnsi="Times New Roman"/>
          <w:b/>
          <w:i/>
          <w:sz w:val="28"/>
          <w:szCs w:val="28"/>
        </w:rPr>
      </w:pPr>
      <w:r w:rsidRPr="00ED6FAA">
        <w:rPr>
          <w:rFonts w:ascii="Times New Roman" w:hAnsi="Times New Roman"/>
          <w:b/>
          <w:i/>
          <w:sz w:val="28"/>
          <w:szCs w:val="28"/>
        </w:rPr>
        <w:t>Hoạt động 1:ổn định trẻ</w:t>
      </w:r>
    </w:p>
    <w:p w:rsidR="00B1272B" w:rsidRPr="009F40BE" w:rsidRDefault="00B1272B" w:rsidP="00B1272B">
      <w:pPr>
        <w:numPr>
          <w:ilvl w:val="0"/>
          <w:numId w:val="14"/>
        </w:numPr>
        <w:tabs>
          <w:tab w:val="clear" w:pos="540"/>
          <w:tab w:val="num" w:pos="720"/>
        </w:tabs>
        <w:spacing w:after="0" w:line="240" w:lineRule="auto"/>
        <w:ind w:left="720"/>
        <w:rPr>
          <w:rFonts w:ascii="Times New Roman" w:hAnsi="Times New Roman"/>
          <w:sz w:val="28"/>
          <w:szCs w:val="28"/>
        </w:rPr>
      </w:pPr>
      <w:r w:rsidRPr="009F40BE">
        <w:rPr>
          <w:rFonts w:ascii="Times New Roman" w:hAnsi="Times New Roman"/>
          <w:sz w:val="28"/>
          <w:szCs w:val="28"/>
        </w:rPr>
        <w:t>Trò chuyện về cuộc t</w:t>
      </w:r>
      <w:r>
        <w:rPr>
          <w:rFonts w:ascii="Times New Roman" w:hAnsi="Times New Roman"/>
          <w:sz w:val="28"/>
          <w:szCs w:val="28"/>
        </w:rPr>
        <w:t>hi “ nhảy xa”</w:t>
      </w:r>
    </w:p>
    <w:p w:rsidR="00B1272B" w:rsidRPr="009F40BE" w:rsidRDefault="00B1272B" w:rsidP="00B1272B">
      <w:pPr>
        <w:numPr>
          <w:ilvl w:val="0"/>
          <w:numId w:val="14"/>
        </w:numPr>
        <w:tabs>
          <w:tab w:val="clear" w:pos="540"/>
          <w:tab w:val="num" w:pos="720"/>
        </w:tabs>
        <w:spacing w:after="0" w:line="240" w:lineRule="auto"/>
        <w:ind w:left="720"/>
        <w:rPr>
          <w:rFonts w:ascii="Times New Roman" w:hAnsi="Times New Roman"/>
          <w:sz w:val="28"/>
          <w:szCs w:val="28"/>
        </w:rPr>
      </w:pPr>
      <w:r>
        <w:rPr>
          <w:rFonts w:ascii="Times New Roman" w:hAnsi="Times New Roman"/>
          <w:sz w:val="28"/>
          <w:szCs w:val="28"/>
        </w:rPr>
        <w:t>Thi xem ai nhảy xa nhất</w:t>
      </w:r>
    </w:p>
    <w:p w:rsidR="00B1272B" w:rsidRPr="00ED6FAA" w:rsidRDefault="00B1272B" w:rsidP="00B1272B">
      <w:pPr>
        <w:numPr>
          <w:ilvl w:val="0"/>
          <w:numId w:val="20"/>
        </w:numPr>
        <w:spacing w:after="0" w:line="240" w:lineRule="auto"/>
        <w:rPr>
          <w:rFonts w:ascii="Times New Roman" w:hAnsi="Times New Roman"/>
          <w:b/>
          <w:i/>
          <w:sz w:val="28"/>
          <w:szCs w:val="28"/>
        </w:rPr>
      </w:pPr>
      <w:r w:rsidRPr="00ED6FAA">
        <w:rPr>
          <w:rFonts w:ascii="Times New Roman" w:hAnsi="Times New Roman"/>
          <w:b/>
          <w:i/>
          <w:sz w:val="28"/>
          <w:szCs w:val="28"/>
        </w:rPr>
        <w:t xml:space="preserve">Hoạt động 2: </w:t>
      </w:r>
    </w:p>
    <w:p w:rsidR="00B1272B" w:rsidRPr="00F0248A" w:rsidRDefault="00B1272B" w:rsidP="00B1272B">
      <w:pPr>
        <w:spacing w:after="0" w:line="240" w:lineRule="auto"/>
        <w:rPr>
          <w:rFonts w:ascii="Times New Roman" w:hAnsi="Times New Roman"/>
          <w:sz w:val="28"/>
          <w:szCs w:val="28"/>
        </w:rPr>
      </w:pPr>
      <w:r>
        <w:rPr>
          <w:rFonts w:ascii="Times New Roman" w:hAnsi="Times New Roman"/>
          <w:sz w:val="28"/>
          <w:szCs w:val="28"/>
        </w:rPr>
        <w:t>_Cho cả lớp khởi động: đi bằng bàn chân, đi bằng mũi chân, gót chân, mép bàn chân, chạy chậm, chạy nhanh, chạy chậm và đứng lại</w:t>
      </w:r>
    </w:p>
    <w:p w:rsidR="00B1272B" w:rsidRPr="009F40BE" w:rsidRDefault="00B1272B" w:rsidP="00B1272B">
      <w:pPr>
        <w:spacing w:after="0" w:line="240" w:lineRule="auto"/>
        <w:rPr>
          <w:rFonts w:ascii="Times New Roman" w:hAnsi="Times New Roman"/>
          <w:sz w:val="28"/>
          <w:szCs w:val="28"/>
        </w:rPr>
      </w:pPr>
      <w:r>
        <w:rPr>
          <w:rFonts w:ascii="Times New Roman" w:hAnsi="Times New Roman"/>
          <w:sz w:val="28"/>
          <w:szCs w:val="28"/>
        </w:rPr>
        <w:t xml:space="preserve">_Bài tập phát triển chung: thực hiện các động tác theo bài thể dục </w:t>
      </w:r>
      <w:proofErr w:type="gramStart"/>
      <w:r>
        <w:rPr>
          <w:rFonts w:ascii="Times New Roman" w:hAnsi="Times New Roman"/>
          <w:sz w:val="28"/>
          <w:szCs w:val="28"/>
        </w:rPr>
        <w:t>“ Những</w:t>
      </w:r>
      <w:proofErr w:type="gramEnd"/>
      <w:r>
        <w:rPr>
          <w:rFonts w:ascii="Times New Roman" w:hAnsi="Times New Roman"/>
          <w:sz w:val="28"/>
          <w:szCs w:val="28"/>
        </w:rPr>
        <w:t xml:space="preserve"> quả bóng màu”</w:t>
      </w:r>
    </w:p>
    <w:p w:rsidR="00B1272B" w:rsidRDefault="00B1272B" w:rsidP="00B1272B">
      <w:pPr>
        <w:spacing w:after="0" w:line="240" w:lineRule="auto"/>
        <w:rPr>
          <w:rFonts w:ascii="Times New Roman" w:hAnsi="Times New Roman"/>
          <w:sz w:val="28"/>
          <w:szCs w:val="28"/>
        </w:rPr>
      </w:pPr>
      <w:r>
        <w:rPr>
          <w:rFonts w:ascii="Times New Roman" w:hAnsi="Times New Roman"/>
          <w:sz w:val="28"/>
          <w:szCs w:val="28"/>
        </w:rPr>
        <w:t>_ Vận động cơ bả</w:t>
      </w:r>
      <w:r w:rsidR="00BE2E1E">
        <w:rPr>
          <w:rFonts w:ascii="Times New Roman" w:hAnsi="Times New Roman"/>
          <w:sz w:val="28"/>
          <w:szCs w:val="28"/>
        </w:rPr>
        <w:t>n: nhảy qua vật cản</w:t>
      </w:r>
    </w:p>
    <w:p w:rsidR="00BE2E1E" w:rsidRDefault="00BE2E1E" w:rsidP="00B1272B">
      <w:pPr>
        <w:spacing w:after="0" w:line="240" w:lineRule="auto"/>
        <w:rPr>
          <w:rFonts w:ascii="Times New Roman" w:hAnsi="Times New Roman"/>
          <w:sz w:val="28"/>
          <w:szCs w:val="28"/>
        </w:rPr>
      </w:pPr>
      <w:r>
        <w:rPr>
          <w:rFonts w:ascii="Times New Roman" w:hAnsi="Times New Roman"/>
          <w:sz w:val="28"/>
          <w:szCs w:val="28"/>
        </w:rPr>
        <w:t xml:space="preserve">    + Quê hương Mộc Hóa chúng ta đang bị hạn hán và ngập mặn một số nơi không có nước sử dụng, các bạn hãy thể hiện tình yêu quê hương, những người Mộc Hóa các bạn hãy giúp họ đi tìm nguồn nước và đem về để giúp đỡ họ, nhưng trên đường đi có rất nhiều chướng ngại vật. </w:t>
      </w:r>
      <w:proofErr w:type="gramStart"/>
      <w:r>
        <w:rPr>
          <w:rFonts w:ascii="Times New Roman" w:hAnsi="Times New Roman"/>
          <w:sz w:val="28"/>
          <w:szCs w:val="28"/>
        </w:rPr>
        <w:t>Bây giờ chúng ta đi tìm nước nhe.</w:t>
      </w:r>
      <w:proofErr w:type="gramEnd"/>
      <w:r>
        <w:rPr>
          <w:rFonts w:ascii="Times New Roman" w:hAnsi="Times New Roman"/>
          <w:sz w:val="28"/>
          <w:szCs w:val="28"/>
        </w:rPr>
        <w:t xml:space="preserve"> Các bạn hãy nhìn cô vượt qua chướng ngại vật</w:t>
      </w:r>
    </w:p>
    <w:p w:rsidR="00B1272B" w:rsidRDefault="00B1272B" w:rsidP="00B1272B">
      <w:pPr>
        <w:spacing w:after="0" w:line="240" w:lineRule="auto"/>
        <w:rPr>
          <w:rFonts w:ascii="Times New Roman" w:hAnsi="Times New Roman"/>
          <w:sz w:val="28"/>
          <w:szCs w:val="28"/>
        </w:rPr>
      </w:pPr>
      <w:r>
        <w:rPr>
          <w:rFonts w:ascii="Times New Roman" w:hAnsi="Times New Roman"/>
          <w:sz w:val="28"/>
          <w:szCs w:val="28"/>
        </w:rPr>
        <w:t xml:space="preserve">    +Cô làm mẫu lần 1 không giải thích</w:t>
      </w:r>
    </w:p>
    <w:p w:rsidR="00B1272B" w:rsidRDefault="00B1272B" w:rsidP="00B1272B">
      <w:pPr>
        <w:spacing w:after="0" w:line="240" w:lineRule="auto"/>
        <w:rPr>
          <w:rFonts w:ascii="Times New Roman" w:hAnsi="Times New Roman"/>
          <w:sz w:val="28"/>
          <w:szCs w:val="28"/>
        </w:rPr>
      </w:pPr>
      <w:r w:rsidRPr="002950E7">
        <w:rPr>
          <w:rFonts w:ascii="Times New Roman" w:hAnsi="Times New Roman"/>
          <w:sz w:val="28"/>
          <w:szCs w:val="28"/>
        </w:rPr>
        <w:t xml:space="preserve">    +Cô làm mẫ</w:t>
      </w:r>
      <w:r>
        <w:rPr>
          <w:rFonts w:ascii="Times New Roman" w:hAnsi="Times New Roman"/>
          <w:sz w:val="28"/>
          <w:szCs w:val="28"/>
        </w:rPr>
        <w:t>u lần 2 giải thích</w:t>
      </w:r>
    </w:p>
    <w:p w:rsidR="00B1272B" w:rsidRDefault="00BE2E1E" w:rsidP="00B1272B">
      <w:pPr>
        <w:spacing w:after="0" w:line="240" w:lineRule="auto"/>
        <w:rPr>
          <w:rFonts w:ascii="Times New Roman" w:hAnsi="Times New Roman"/>
          <w:sz w:val="28"/>
          <w:szCs w:val="28"/>
        </w:rPr>
      </w:pPr>
      <w:r>
        <w:rPr>
          <w:rFonts w:ascii="Times New Roman" w:hAnsi="Times New Roman"/>
          <w:sz w:val="28"/>
          <w:szCs w:val="28"/>
        </w:rPr>
        <w:t xml:space="preserve">+ Chúng ta sẽ chụm chân lại, </w:t>
      </w:r>
      <w:proofErr w:type="gramStart"/>
      <w:r>
        <w:rPr>
          <w:rFonts w:ascii="Times New Roman" w:hAnsi="Times New Roman"/>
          <w:sz w:val="28"/>
          <w:szCs w:val="28"/>
        </w:rPr>
        <w:t>tay</w:t>
      </w:r>
      <w:proofErr w:type="gramEnd"/>
      <w:r>
        <w:rPr>
          <w:rFonts w:ascii="Times New Roman" w:hAnsi="Times New Roman"/>
          <w:sz w:val="28"/>
          <w:szCs w:val="28"/>
        </w:rPr>
        <w:t xml:space="preserve"> chống hông hơi khụy gối và dùng sức của đôi chân bật qua vật cản. Trên đường chúng ta đi có rất nhiều vật cản </w:t>
      </w:r>
      <w:proofErr w:type="gramStart"/>
      <w:r>
        <w:rPr>
          <w:rFonts w:ascii="Times New Roman" w:hAnsi="Times New Roman"/>
          <w:sz w:val="28"/>
          <w:szCs w:val="28"/>
        </w:rPr>
        <w:t>như :</w:t>
      </w:r>
      <w:proofErr w:type="gramEnd"/>
      <w:r>
        <w:rPr>
          <w:rFonts w:ascii="Times New Roman" w:hAnsi="Times New Roman"/>
          <w:sz w:val="28"/>
          <w:szCs w:val="28"/>
        </w:rPr>
        <w:t xml:space="preserve"> cục đá chắn giữa đường đi, những  sợi dây, các bạn phải bật qua những  vật cản đó. </w:t>
      </w:r>
      <w:proofErr w:type="gramStart"/>
      <w:r>
        <w:rPr>
          <w:rFonts w:ascii="Times New Roman" w:hAnsi="Times New Roman"/>
          <w:sz w:val="28"/>
          <w:szCs w:val="28"/>
        </w:rPr>
        <w:t>Bây giờ chúng ta bắt đầu cuộc hành trên nhe.</w:t>
      </w:r>
      <w:proofErr w:type="gramEnd"/>
    </w:p>
    <w:p w:rsidR="00BE2E1E" w:rsidRDefault="00BE2E1E" w:rsidP="00B1272B">
      <w:pPr>
        <w:spacing w:after="0" w:line="240" w:lineRule="auto"/>
        <w:rPr>
          <w:rFonts w:ascii="Times New Roman" w:hAnsi="Times New Roman"/>
          <w:sz w:val="28"/>
          <w:szCs w:val="28"/>
        </w:rPr>
      </w:pPr>
      <w:r>
        <w:rPr>
          <w:rFonts w:ascii="Times New Roman" w:hAnsi="Times New Roman"/>
          <w:sz w:val="28"/>
          <w:szCs w:val="28"/>
        </w:rPr>
        <w:t>_Nhưng trước khi đi chúng ta phải tập bật q1ua những vật cản đó trướ</w:t>
      </w:r>
      <w:r w:rsidR="005B2221">
        <w:rPr>
          <w:rFonts w:ascii="Times New Roman" w:hAnsi="Times New Roman"/>
          <w:sz w:val="28"/>
          <w:szCs w:val="28"/>
        </w:rPr>
        <w:t>c</w:t>
      </w:r>
    </w:p>
    <w:p w:rsidR="00B1272B" w:rsidRDefault="00B1272B" w:rsidP="00B1272B">
      <w:pPr>
        <w:spacing w:after="0" w:line="240" w:lineRule="auto"/>
        <w:rPr>
          <w:rFonts w:ascii="Times New Roman" w:hAnsi="Times New Roman"/>
          <w:sz w:val="28"/>
          <w:szCs w:val="28"/>
        </w:rPr>
      </w:pPr>
      <w:r>
        <w:rPr>
          <w:rFonts w:ascii="Times New Roman" w:hAnsi="Times New Roman"/>
          <w:sz w:val="28"/>
          <w:szCs w:val="28"/>
        </w:rPr>
        <w:t>_Cho mỗi trẻ thực hiệ</w:t>
      </w:r>
      <w:r w:rsidR="005B2221">
        <w:rPr>
          <w:rFonts w:ascii="Times New Roman" w:hAnsi="Times New Roman"/>
          <w:sz w:val="28"/>
          <w:szCs w:val="28"/>
        </w:rPr>
        <w:t>n bật qua nhiều vật cản khác nhau</w:t>
      </w:r>
    </w:p>
    <w:p w:rsidR="004C635C" w:rsidRPr="00D25FDC" w:rsidRDefault="004C635C" w:rsidP="00B1272B">
      <w:pPr>
        <w:spacing w:after="0" w:line="240" w:lineRule="auto"/>
        <w:rPr>
          <w:rFonts w:ascii="Times New Roman" w:hAnsi="Times New Roman"/>
          <w:sz w:val="28"/>
          <w:szCs w:val="28"/>
        </w:rPr>
      </w:pPr>
      <w:r>
        <w:rPr>
          <w:rFonts w:ascii="Times New Roman" w:hAnsi="Times New Roman"/>
          <w:sz w:val="28"/>
          <w:szCs w:val="28"/>
        </w:rPr>
        <w:t>Hồi tĩnh: cho trẻ đi phân phát nước giúp đỡ người dân Mộc Hóa</w:t>
      </w:r>
    </w:p>
    <w:p w:rsidR="00B1272B" w:rsidRPr="00FD5211" w:rsidRDefault="00B1272B" w:rsidP="00B1272B">
      <w:pPr>
        <w:pStyle w:val="ListParagraph"/>
        <w:spacing w:line="240" w:lineRule="auto"/>
        <w:ind w:left="2160" w:firstLine="720"/>
        <w:rPr>
          <w:rFonts w:ascii="Times New Rome" w:hAnsi="Times New Rome"/>
          <w:b/>
          <w:sz w:val="48"/>
          <w:szCs w:val="48"/>
          <w:lang w:val="vi-VN"/>
        </w:rPr>
      </w:pPr>
      <w:r w:rsidRPr="00FD5211">
        <w:rPr>
          <w:rFonts w:ascii="Times New Rome" w:hAnsi="Times New Rome"/>
          <w:b/>
          <w:sz w:val="48"/>
          <w:szCs w:val="48"/>
          <w:lang w:val="vi-VN"/>
        </w:rPr>
        <w:t>Hoạt động ngoài trời</w:t>
      </w:r>
    </w:p>
    <w:p w:rsidR="00B1272B" w:rsidRPr="00F44B1F" w:rsidRDefault="009D5F86" w:rsidP="00B1272B">
      <w:pPr>
        <w:pStyle w:val="ListParagraph"/>
        <w:spacing w:line="240" w:lineRule="auto"/>
        <w:ind w:left="2880" w:firstLine="720"/>
        <w:rPr>
          <w:rFonts w:ascii="Times New Rome" w:hAnsi="Times New Rome"/>
          <w:i/>
          <w:sz w:val="40"/>
          <w:szCs w:val="40"/>
        </w:rPr>
      </w:pPr>
      <w:r>
        <w:rPr>
          <w:rFonts w:ascii="Times New Rome" w:hAnsi="Times New Rome"/>
          <w:i/>
          <w:sz w:val="40"/>
          <w:szCs w:val="40"/>
        </w:rPr>
        <w:t>Chơi tự do ngoài sân</w:t>
      </w:r>
    </w:p>
    <w:p w:rsidR="00B1272B" w:rsidRPr="00FD5211" w:rsidRDefault="00B1272B" w:rsidP="00B1272B">
      <w:pPr>
        <w:pStyle w:val="ListParagraph"/>
        <w:spacing w:line="240" w:lineRule="auto"/>
        <w:ind w:left="2160" w:firstLine="720"/>
        <w:rPr>
          <w:rFonts w:ascii="Times New Rome" w:hAnsi="Times New Rome"/>
          <w:b/>
          <w:sz w:val="48"/>
          <w:szCs w:val="48"/>
          <w:lang w:val="vi-VN"/>
        </w:rPr>
      </w:pPr>
      <w:r w:rsidRPr="00FD5211">
        <w:rPr>
          <w:rFonts w:ascii="Times New Rome" w:hAnsi="Times New Rome"/>
          <w:b/>
          <w:sz w:val="48"/>
          <w:szCs w:val="48"/>
          <w:lang w:val="vi-VN"/>
        </w:rPr>
        <w:t>Hoạt động góc</w:t>
      </w:r>
    </w:p>
    <w:p w:rsidR="00B1272B" w:rsidRPr="00F44B1F" w:rsidRDefault="00B1272B" w:rsidP="00B1272B">
      <w:pPr>
        <w:pStyle w:val="ListParagraph"/>
        <w:spacing w:line="240" w:lineRule="auto"/>
        <w:ind w:left="2880" w:firstLine="720"/>
        <w:rPr>
          <w:rFonts w:ascii="Times New Rome" w:hAnsi="Times New Rome"/>
          <w:i/>
          <w:sz w:val="40"/>
          <w:szCs w:val="40"/>
        </w:rPr>
      </w:pPr>
      <w:r>
        <w:rPr>
          <w:rFonts w:ascii="Times New Rome" w:hAnsi="Times New Rome"/>
          <w:i/>
          <w:sz w:val="40"/>
          <w:szCs w:val="40"/>
          <w:lang w:val="vi-VN"/>
        </w:rPr>
        <w:t xml:space="preserve">Góc </w:t>
      </w:r>
      <w:r w:rsidR="009D5F86">
        <w:rPr>
          <w:rFonts w:ascii="Times New Rome" w:hAnsi="Times New Rome"/>
          <w:i/>
          <w:sz w:val="40"/>
          <w:szCs w:val="40"/>
        </w:rPr>
        <w:t>âm nhạc</w:t>
      </w:r>
    </w:p>
    <w:p w:rsidR="00B1272B" w:rsidRPr="0017108B" w:rsidRDefault="00B1272B" w:rsidP="00B1272B">
      <w:pPr>
        <w:spacing w:line="240" w:lineRule="auto"/>
        <w:jc w:val="center"/>
        <w:rPr>
          <w:rFonts w:ascii="Times New Rome" w:hAnsi="Times New Rome"/>
          <w:b/>
          <w:sz w:val="48"/>
          <w:szCs w:val="48"/>
          <w:lang w:val="vi-VN"/>
        </w:rPr>
      </w:pPr>
      <w:r w:rsidRPr="0017108B">
        <w:rPr>
          <w:rFonts w:ascii="Times New Rome" w:hAnsi="Times New Rome"/>
          <w:b/>
          <w:sz w:val="48"/>
          <w:szCs w:val="48"/>
          <w:lang w:val="vi-VN"/>
        </w:rPr>
        <w:t>Hoạt động chiều</w:t>
      </w:r>
    </w:p>
    <w:p w:rsidR="009D5F86" w:rsidRDefault="009D5F86" w:rsidP="009D5F86">
      <w:pPr>
        <w:spacing w:line="240" w:lineRule="auto"/>
        <w:jc w:val="center"/>
        <w:rPr>
          <w:rFonts w:ascii="Times New Roman" w:hAnsi="Times New Roman" w:cs="Times New Roman"/>
          <w:i/>
          <w:sz w:val="40"/>
          <w:szCs w:val="40"/>
        </w:rPr>
      </w:pPr>
      <w:proofErr w:type="gramStart"/>
      <w:r>
        <w:rPr>
          <w:rFonts w:ascii="Times New Roman" w:hAnsi="Times New Roman" w:cs="Times New Roman"/>
          <w:i/>
          <w:sz w:val="40"/>
          <w:szCs w:val="40"/>
        </w:rPr>
        <w:t>THHP :</w:t>
      </w:r>
      <w:proofErr w:type="gramEnd"/>
      <w:r>
        <w:rPr>
          <w:rFonts w:ascii="Times New Roman" w:hAnsi="Times New Roman" w:cs="Times New Roman"/>
          <w:i/>
          <w:sz w:val="40"/>
          <w:szCs w:val="40"/>
        </w:rPr>
        <w:t xml:space="preserve"> toán </w:t>
      </w:r>
    </w:p>
    <w:p w:rsidR="00B1272B" w:rsidRPr="009D5F86" w:rsidRDefault="009D5F86" w:rsidP="009D5F86">
      <w:pPr>
        <w:spacing w:line="240" w:lineRule="auto"/>
        <w:jc w:val="center"/>
        <w:rPr>
          <w:rFonts w:ascii="Times New Roman" w:hAnsi="Times New Roman" w:cs="Times New Roman"/>
          <w:i/>
          <w:sz w:val="40"/>
          <w:szCs w:val="40"/>
        </w:rPr>
      </w:pPr>
      <w:proofErr w:type="gramStart"/>
      <w:r>
        <w:rPr>
          <w:rFonts w:ascii="Times New Roman" w:hAnsi="Times New Roman" w:cs="Times New Roman"/>
          <w:i/>
          <w:sz w:val="40"/>
          <w:szCs w:val="40"/>
        </w:rPr>
        <w:t>‘ Đếm</w:t>
      </w:r>
      <w:proofErr w:type="gramEnd"/>
      <w:r>
        <w:rPr>
          <w:rFonts w:ascii="Times New Roman" w:hAnsi="Times New Roman" w:cs="Times New Roman"/>
          <w:i/>
          <w:sz w:val="40"/>
          <w:szCs w:val="40"/>
        </w:rPr>
        <w:t xml:space="preserve"> trong phạm vi 9’</w:t>
      </w:r>
    </w:p>
    <w:p w:rsidR="00AD2B27" w:rsidRPr="004A0C31" w:rsidRDefault="00B1272B" w:rsidP="003F5929">
      <w:pPr>
        <w:tabs>
          <w:tab w:val="left" w:pos="983"/>
        </w:tabs>
        <w:rPr>
          <w:rFonts w:ascii="Times New Rome" w:hAnsi="Times New Rome"/>
          <w:sz w:val="32"/>
          <w:szCs w:val="32"/>
        </w:rPr>
      </w:pPr>
      <w:r w:rsidRPr="00F44B1F">
        <w:rPr>
          <w:rFonts w:ascii="Times New Rome" w:hAnsi="Times New Rome" w:hint="eastAsia"/>
          <w:b/>
          <w:sz w:val="32"/>
          <w:szCs w:val="32"/>
          <w:lang w:val="vi-VN"/>
        </w:rPr>
        <w:t>Đ</w:t>
      </w:r>
      <w:r w:rsidRPr="00F44B1F">
        <w:rPr>
          <w:rFonts w:ascii="Times New Rome" w:hAnsi="Times New Rome"/>
          <w:b/>
          <w:sz w:val="32"/>
          <w:szCs w:val="32"/>
          <w:lang w:val="vi-VN"/>
        </w:rPr>
        <w:t>ánh giá cuối ngày</w:t>
      </w:r>
      <w:r w:rsidRPr="00FD5211">
        <w:rPr>
          <w:rFonts w:ascii="Times New Rome" w:hAnsi="Times New Rome"/>
          <w:sz w:val="32"/>
          <w:szCs w:val="32"/>
          <w:lang w:val="vi-VN"/>
        </w:rPr>
        <w:t xml:space="preserve"> ...............................................................................................................................................................................................................................................................................................................................</w:t>
      </w:r>
      <w:r w:rsidR="004A0C31">
        <w:rPr>
          <w:rFonts w:ascii="Times New Rome" w:hAnsi="Times New Rome"/>
          <w:sz w:val="32"/>
          <w:szCs w:val="32"/>
          <w:lang w:val="vi-VN"/>
        </w:rPr>
        <w:t>.................</w:t>
      </w:r>
    </w:p>
    <w:p w:rsidR="00F544E3" w:rsidRPr="009558F7" w:rsidRDefault="00F544E3" w:rsidP="00F544E3">
      <w:pPr>
        <w:spacing w:line="240" w:lineRule="auto"/>
        <w:contextualSpacing/>
        <w:rPr>
          <w:rFonts w:ascii="Times New Rome" w:eastAsia="Times New Roman" w:hAnsi="Times New Rome" w:cs="Times New Roman"/>
          <w:sz w:val="32"/>
          <w:szCs w:val="32"/>
        </w:rPr>
      </w:pPr>
      <w:r w:rsidRPr="009558F7">
        <w:rPr>
          <w:rFonts w:ascii="Times New Rome" w:eastAsia="Times New Roman" w:hAnsi="Times New Rome" w:cs="Times New Roman"/>
          <w:sz w:val="32"/>
          <w:szCs w:val="32"/>
          <w:lang w:val="vi-VN"/>
        </w:rPr>
        <w:lastRenderedPageBreak/>
        <w:t xml:space="preserve">Thứ </w:t>
      </w:r>
      <w:r>
        <w:rPr>
          <w:rFonts w:ascii="Times New Rome" w:eastAsia="Times New Roman" w:hAnsi="Times New Rome" w:cs="Times New Roman"/>
          <w:sz w:val="32"/>
          <w:szCs w:val="32"/>
        </w:rPr>
        <w:t>sáu</w:t>
      </w:r>
      <w:r w:rsidRPr="009558F7">
        <w:rPr>
          <w:rFonts w:ascii="Times New Rome" w:eastAsia="Times New Roman" w:hAnsi="Times New Rome" w:cs="Times New Roman"/>
          <w:sz w:val="32"/>
          <w:szCs w:val="32"/>
          <w:lang w:val="vi-VN"/>
        </w:rPr>
        <w:t xml:space="preserve">, ngày </w:t>
      </w:r>
      <w:r>
        <w:rPr>
          <w:rFonts w:ascii="Times New Rome" w:eastAsia="Times New Roman" w:hAnsi="Times New Rome" w:cs="Times New Roman"/>
          <w:sz w:val="32"/>
          <w:szCs w:val="32"/>
        </w:rPr>
        <w:t>22</w:t>
      </w:r>
      <w:r>
        <w:rPr>
          <w:rFonts w:ascii="Times New Rome" w:eastAsia="Times New Roman" w:hAnsi="Times New Rome" w:cs="Times New Roman"/>
          <w:sz w:val="32"/>
          <w:szCs w:val="32"/>
          <w:lang w:val="vi-VN"/>
        </w:rPr>
        <w:t xml:space="preserve"> tháng </w:t>
      </w:r>
      <w:r>
        <w:rPr>
          <w:rFonts w:ascii="Times New Rome" w:eastAsia="Times New Roman" w:hAnsi="Times New Rome" w:cs="Times New Roman"/>
          <w:sz w:val="32"/>
          <w:szCs w:val="32"/>
        </w:rPr>
        <w:t>4</w:t>
      </w:r>
      <w:r w:rsidRPr="009558F7">
        <w:rPr>
          <w:rFonts w:ascii="Times New Rome" w:eastAsia="Times New Roman" w:hAnsi="Times New Rome" w:cs="Times New Roman"/>
          <w:sz w:val="32"/>
          <w:szCs w:val="32"/>
          <w:lang w:val="vi-VN"/>
        </w:rPr>
        <w:t xml:space="preserve"> </w:t>
      </w:r>
      <w:r>
        <w:rPr>
          <w:rFonts w:ascii="Times New Rome" w:eastAsia="Times New Roman" w:hAnsi="Times New Rome" w:cs="Times New Roman"/>
          <w:sz w:val="32"/>
          <w:szCs w:val="32"/>
          <w:lang w:val="vi-VN"/>
        </w:rPr>
        <w:t>năm 201</w:t>
      </w:r>
      <w:r>
        <w:rPr>
          <w:rFonts w:ascii="Times New Rome" w:eastAsia="Times New Roman" w:hAnsi="Times New Rome" w:cs="Times New Roman"/>
          <w:sz w:val="32"/>
          <w:szCs w:val="32"/>
        </w:rPr>
        <w:t>6</w:t>
      </w:r>
    </w:p>
    <w:p w:rsidR="00F7772A" w:rsidRPr="00F7772A" w:rsidRDefault="00F7772A" w:rsidP="00F7772A">
      <w:pPr>
        <w:tabs>
          <w:tab w:val="left" w:pos="1366"/>
        </w:tabs>
        <w:spacing w:after="0" w:line="240" w:lineRule="auto"/>
        <w:jc w:val="center"/>
        <w:rPr>
          <w:rFonts w:ascii="Times New Roman" w:eastAsia="Times New Roman" w:hAnsi="Times New Roman" w:cs="Times New Roman"/>
          <w:b/>
          <w:sz w:val="52"/>
          <w:szCs w:val="52"/>
        </w:rPr>
      </w:pPr>
      <w:r w:rsidRPr="00F7772A">
        <w:rPr>
          <w:rFonts w:ascii="Times New Roman" w:eastAsia="Times New Roman" w:hAnsi="Times New Roman" w:cs="Times New Roman"/>
          <w:b/>
          <w:sz w:val="52"/>
          <w:szCs w:val="52"/>
        </w:rPr>
        <w:t>SỰ TÍCH HỒ BA BỂ</w:t>
      </w:r>
    </w:p>
    <w:p w:rsidR="00F7772A" w:rsidRPr="00F7772A" w:rsidRDefault="00F7772A" w:rsidP="00F7772A">
      <w:pPr>
        <w:tabs>
          <w:tab w:val="left" w:pos="1366"/>
        </w:tabs>
        <w:spacing w:after="0" w:line="240" w:lineRule="auto"/>
        <w:jc w:val="center"/>
        <w:rPr>
          <w:rFonts w:ascii="Times New Roman" w:eastAsia="Times New Roman" w:hAnsi="Times New Roman" w:cs="Times New Roman"/>
          <w:sz w:val="36"/>
          <w:szCs w:val="36"/>
        </w:rPr>
      </w:pPr>
    </w:p>
    <w:p w:rsidR="00F7772A" w:rsidRPr="00F7772A" w:rsidRDefault="00F7772A" w:rsidP="00F7772A">
      <w:pPr>
        <w:numPr>
          <w:ilvl w:val="0"/>
          <w:numId w:val="24"/>
        </w:numPr>
        <w:spacing w:after="0" w:line="240" w:lineRule="auto"/>
        <w:jc w:val="both"/>
        <w:rPr>
          <w:rFonts w:ascii="Times New Roman" w:eastAsia="Times New Roman" w:hAnsi="Times New Roman" w:cs="Times New Roman"/>
          <w:sz w:val="28"/>
          <w:szCs w:val="28"/>
          <w:u w:val="single"/>
        </w:rPr>
      </w:pPr>
      <w:r w:rsidRPr="00F7772A">
        <w:rPr>
          <w:rFonts w:ascii="Times New Roman" w:eastAsia="Times New Roman" w:hAnsi="Times New Roman" w:cs="Times New Roman"/>
          <w:sz w:val="28"/>
          <w:szCs w:val="28"/>
          <w:u w:val="single"/>
        </w:rPr>
        <w:t>YÊU CẦU.</w:t>
      </w:r>
    </w:p>
    <w:p w:rsidR="00F7772A" w:rsidRPr="00F7772A" w:rsidRDefault="00F7772A" w:rsidP="00F7772A">
      <w:pPr>
        <w:spacing w:after="0" w:line="240" w:lineRule="auto"/>
        <w:ind w:left="360"/>
        <w:rPr>
          <w:rFonts w:ascii="Times New Roman" w:eastAsia="Times New Roman" w:hAnsi="Times New Roman" w:cs="Times New Roman"/>
          <w:sz w:val="28"/>
          <w:szCs w:val="28"/>
        </w:rPr>
      </w:pPr>
      <w:r>
        <w:rPr>
          <w:rFonts w:ascii="VNI-Times" w:eastAsia="Times New Roman" w:hAnsi="VNI-Times" w:cs="Times New Roman"/>
          <w:sz w:val="28"/>
          <w:szCs w:val="28"/>
        </w:rPr>
        <w:t>- Cháu</w:t>
      </w:r>
      <w:r w:rsidRPr="00F7772A">
        <w:rPr>
          <w:rFonts w:ascii="VNI-Times" w:eastAsia="Times New Roman" w:hAnsi="VNI-Times" w:cs="Times New Roman"/>
          <w:sz w:val="28"/>
          <w:szCs w:val="28"/>
        </w:rPr>
        <w:t xml:space="preserve"> hi</w:t>
      </w:r>
      <w:r w:rsidRPr="00F7772A">
        <w:rPr>
          <w:rFonts w:ascii="Times New Roman" w:eastAsia="Times New Roman" w:hAnsi="Times New Roman" w:cs="Times New Roman"/>
          <w:sz w:val="28"/>
          <w:szCs w:val="28"/>
        </w:rPr>
        <w:t>ểu và nắm được nội dung trong câu chuyện.</w:t>
      </w:r>
    </w:p>
    <w:p w:rsidR="00F7772A" w:rsidRPr="00F7772A" w:rsidRDefault="00F7772A" w:rsidP="00F7772A">
      <w:pPr>
        <w:spacing w:after="0" w:line="240" w:lineRule="auto"/>
        <w:rPr>
          <w:rFonts w:ascii="VNI-Times" w:eastAsia="Times New Roman" w:hAnsi="VNI-Times" w:cs="Times New Roman"/>
          <w:sz w:val="28"/>
          <w:szCs w:val="28"/>
        </w:rPr>
      </w:pPr>
      <w:r w:rsidRPr="00F7772A">
        <w:rPr>
          <w:rFonts w:ascii="Times New Roman" w:eastAsia="Times New Roman" w:hAnsi="Times New Roman" w:cs="Times New Roman"/>
          <w:sz w:val="28"/>
          <w:szCs w:val="28"/>
        </w:rPr>
        <w:t xml:space="preserve">   </w:t>
      </w:r>
      <w:r>
        <w:rPr>
          <w:rFonts w:ascii="VNI-Times" w:eastAsia="Times New Roman" w:hAnsi="VNI-Times" w:cs="Times New Roman"/>
          <w:sz w:val="28"/>
          <w:szCs w:val="28"/>
        </w:rPr>
        <w:t xml:space="preserve"> - Giáo dục trẻ về</w:t>
      </w:r>
      <w:r w:rsidRPr="00F7772A">
        <w:rPr>
          <w:rFonts w:ascii="VNI-Times" w:eastAsia="Times New Roman" w:hAnsi="VNI-Times" w:cs="Times New Roman"/>
          <w:sz w:val="28"/>
          <w:szCs w:val="28"/>
        </w:rPr>
        <w:t xml:space="preserve"> tình </w:t>
      </w:r>
      <w:r w:rsidRPr="00F7772A">
        <w:rPr>
          <w:rFonts w:ascii="Times New Roman" w:eastAsia="Times New Roman" w:hAnsi="Times New Roman" w:cs="Times New Roman"/>
          <w:sz w:val="28"/>
          <w:szCs w:val="28"/>
        </w:rPr>
        <w:t>yêu quê</w:t>
      </w:r>
      <w:r w:rsidRPr="00F7772A">
        <w:rPr>
          <w:rFonts w:ascii="VNI-Times" w:eastAsia="Times New Roman" w:hAnsi="VNI-Times" w:cs="Times New Roman"/>
          <w:sz w:val="28"/>
          <w:szCs w:val="28"/>
        </w:rPr>
        <w:t xml:space="preserve"> h</w:t>
      </w:r>
      <w:r w:rsidRPr="00F7772A">
        <w:rPr>
          <w:rFonts w:ascii="Times New Roman" w:eastAsia="Times New Roman" w:hAnsi="Times New Roman" w:cs="Times New Roman"/>
          <w:sz w:val="28"/>
          <w:szCs w:val="28"/>
          <w:lang w:val="vi-VN"/>
        </w:rPr>
        <w:t>ương đất nước</w:t>
      </w:r>
      <w:r w:rsidRPr="00F7772A">
        <w:rPr>
          <w:rFonts w:ascii="VNI-Times" w:eastAsia="Times New Roman" w:hAnsi="VNI-Times" w:cs="Times New Roman"/>
          <w:sz w:val="28"/>
          <w:szCs w:val="28"/>
        </w:rPr>
        <w:t>.</w:t>
      </w:r>
    </w:p>
    <w:p w:rsidR="00F7772A" w:rsidRPr="00F7772A" w:rsidRDefault="00F7772A" w:rsidP="00F7772A">
      <w:pPr>
        <w:spacing w:after="0" w:line="240" w:lineRule="auto"/>
        <w:ind w:left="360"/>
        <w:rPr>
          <w:rFonts w:ascii="VNI-Times" w:eastAsia="Times New Roman" w:hAnsi="VNI-Times" w:cs="Times New Roman"/>
          <w:sz w:val="28"/>
          <w:szCs w:val="28"/>
        </w:rPr>
      </w:pPr>
      <w:r>
        <w:rPr>
          <w:rFonts w:ascii="VNI-Times" w:eastAsia="Times New Roman" w:hAnsi="VNI-Times" w:cs="Times New Roman"/>
          <w:sz w:val="28"/>
          <w:szCs w:val="28"/>
        </w:rPr>
        <w:t>- Phát triển tình cảm, phát huy trí tưởng tượng của trẻ</w:t>
      </w:r>
    </w:p>
    <w:p w:rsidR="00F7772A" w:rsidRPr="00F7772A" w:rsidRDefault="00F7772A" w:rsidP="00F7772A">
      <w:pPr>
        <w:spacing w:after="0" w:line="240" w:lineRule="auto"/>
        <w:ind w:left="360"/>
        <w:jc w:val="both"/>
        <w:rPr>
          <w:rFonts w:ascii="Times New Roman" w:eastAsia="Times New Roman" w:hAnsi="Times New Roman" w:cs="Times New Roman"/>
          <w:sz w:val="28"/>
          <w:szCs w:val="28"/>
        </w:rPr>
      </w:pPr>
    </w:p>
    <w:p w:rsidR="00F7772A" w:rsidRPr="00F7772A" w:rsidRDefault="00F7772A" w:rsidP="00F7772A">
      <w:pPr>
        <w:numPr>
          <w:ilvl w:val="0"/>
          <w:numId w:val="24"/>
        </w:numPr>
        <w:spacing w:after="0" w:line="240" w:lineRule="auto"/>
        <w:jc w:val="both"/>
        <w:rPr>
          <w:rFonts w:ascii="Times New Roman" w:eastAsia="Times New Roman" w:hAnsi="Times New Roman" w:cs="Times New Roman"/>
          <w:sz w:val="28"/>
          <w:szCs w:val="28"/>
          <w:u w:val="single"/>
        </w:rPr>
      </w:pPr>
      <w:r w:rsidRPr="00F7772A">
        <w:rPr>
          <w:rFonts w:ascii="Times New Roman" w:eastAsia="Times New Roman" w:hAnsi="Times New Roman" w:cs="Times New Roman"/>
          <w:sz w:val="28"/>
          <w:szCs w:val="28"/>
          <w:u w:val="single"/>
        </w:rPr>
        <w:t>CHUẨN BỊ.</w:t>
      </w:r>
    </w:p>
    <w:p w:rsidR="00F7772A" w:rsidRPr="00F7772A" w:rsidRDefault="00F7772A" w:rsidP="00F7772A">
      <w:pPr>
        <w:numPr>
          <w:ilvl w:val="0"/>
          <w:numId w:val="23"/>
        </w:numPr>
        <w:spacing w:after="0" w:line="240" w:lineRule="auto"/>
        <w:jc w:val="both"/>
        <w:rPr>
          <w:rFonts w:ascii="Times New Roman" w:eastAsia="Times New Roman" w:hAnsi="Times New Roman" w:cs="Times New Roman"/>
          <w:sz w:val="28"/>
          <w:szCs w:val="28"/>
        </w:rPr>
      </w:pPr>
      <w:r w:rsidRPr="00F7772A">
        <w:rPr>
          <w:rFonts w:ascii="Times New Roman" w:eastAsia="Times New Roman" w:hAnsi="Times New Roman" w:cs="Times New Roman"/>
          <w:sz w:val="28"/>
          <w:szCs w:val="28"/>
        </w:rPr>
        <w:t xml:space="preserve">Rối </w:t>
      </w:r>
      <w:proofErr w:type="gramStart"/>
      <w:r w:rsidRPr="00F7772A">
        <w:rPr>
          <w:rFonts w:ascii="Times New Roman" w:eastAsia="Times New Roman" w:hAnsi="Times New Roman" w:cs="Times New Roman"/>
          <w:sz w:val="28"/>
          <w:szCs w:val="28"/>
        </w:rPr>
        <w:t>truyện .</w:t>
      </w:r>
      <w:proofErr w:type="gramEnd"/>
    </w:p>
    <w:p w:rsidR="00F7772A" w:rsidRPr="00F7772A" w:rsidRDefault="00F7772A" w:rsidP="00F7772A">
      <w:pPr>
        <w:numPr>
          <w:ilvl w:val="0"/>
          <w:numId w:val="23"/>
        </w:numPr>
        <w:spacing w:after="0" w:line="240" w:lineRule="auto"/>
        <w:jc w:val="both"/>
        <w:rPr>
          <w:rFonts w:ascii="Times New Roman" w:eastAsia="Times New Roman" w:hAnsi="Times New Roman" w:cs="Times New Roman"/>
          <w:sz w:val="28"/>
          <w:szCs w:val="28"/>
        </w:rPr>
      </w:pPr>
      <w:r w:rsidRPr="00F7772A">
        <w:rPr>
          <w:rFonts w:ascii="Times New Roman" w:eastAsia="Times New Roman" w:hAnsi="Times New Roman" w:cs="Times New Roman"/>
          <w:sz w:val="28"/>
          <w:szCs w:val="28"/>
        </w:rPr>
        <w:t>Các nguyên vật liệu</w:t>
      </w:r>
    </w:p>
    <w:p w:rsidR="00F7772A" w:rsidRPr="00F7772A" w:rsidRDefault="00F7772A" w:rsidP="00F7772A">
      <w:pPr>
        <w:spacing w:after="0" w:line="240" w:lineRule="auto"/>
        <w:jc w:val="both"/>
        <w:rPr>
          <w:rFonts w:ascii="Times New Roman" w:eastAsia="Times New Roman" w:hAnsi="Times New Roman" w:cs="Times New Roman"/>
          <w:sz w:val="28"/>
          <w:szCs w:val="28"/>
        </w:rPr>
      </w:pPr>
    </w:p>
    <w:p w:rsidR="00F7772A" w:rsidRPr="00F7772A" w:rsidRDefault="00F7772A" w:rsidP="00F7772A">
      <w:pPr>
        <w:numPr>
          <w:ilvl w:val="0"/>
          <w:numId w:val="24"/>
        </w:numPr>
        <w:spacing w:after="0" w:line="240" w:lineRule="auto"/>
        <w:jc w:val="both"/>
        <w:rPr>
          <w:rFonts w:ascii="Times New Roman" w:eastAsia="Times New Roman" w:hAnsi="Times New Roman" w:cs="Times New Roman"/>
          <w:sz w:val="28"/>
          <w:szCs w:val="28"/>
          <w:u w:val="single"/>
        </w:rPr>
      </w:pPr>
      <w:r w:rsidRPr="00F7772A">
        <w:rPr>
          <w:rFonts w:ascii="Times New Roman" w:eastAsia="Times New Roman" w:hAnsi="Times New Roman" w:cs="Times New Roman"/>
          <w:sz w:val="28"/>
          <w:szCs w:val="28"/>
          <w:u w:val="single"/>
        </w:rPr>
        <w:t>HƯỚNG DẪN.</w:t>
      </w:r>
    </w:p>
    <w:p w:rsidR="00F7772A" w:rsidRPr="00F7772A" w:rsidRDefault="00F7772A" w:rsidP="00F7772A">
      <w:pPr>
        <w:numPr>
          <w:ilvl w:val="1"/>
          <w:numId w:val="22"/>
        </w:numPr>
        <w:spacing w:after="0" w:line="240" w:lineRule="auto"/>
        <w:jc w:val="both"/>
        <w:rPr>
          <w:rFonts w:ascii="Times New Roman" w:eastAsia="Times New Roman" w:hAnsi="Times New Roman" w:cs="Times New Roman"/>
          <w:i/>
          <w:sz w:val="28"/>
          <w:szCs w:val="28"/>
        </w:rPr>
      </w:pPr>
      <w:r w:rsidRPr="00F7772A">
        <w:rPr>
          <w:rFonts w:ascii="Times New Roman" w:eastAsia="Times New Roman" w:hAnsi="Times New Roman" w:cs="Times New Roman"/>
          <w:i/>
          <w:sz w:val="28"/>
          <w:szCs w:val="28"/>
        </w:rPr>
        <w:t xml:space="preserve"> HOẠT ĐỘNG 1</w:t>
      </w:r>
    </w:p>
    <w:p w:rsidR="00F7772A" w:rsidRPr="00F7772A" w:rsidRDefault="00F7772A" w:rsidP="00F7772A">
      <w:pPr>
        <w:numPr>
          <w:ilvl w:val="0"/>
          <w:numId w:val="23"/>
        </w:numPr>
        <w:spacing w:after="0" w:line="240" w:lineRule="auto"/>
        <w:jc w:val="both"/>
        <w:rPr>
          <w:rFonts w:ascii="Times New Roman" w:eastAsia="Times New Roman" w:hAnsi="Times New Roman" w:cs="Times New Roman"/>
          <w:sz w:val="28"/>
          <w:szCs w:val="28"/>
        </w:rPr>
      </w:pPr>
      <w:r w:rsidRPr="00F7772A">
        <w:rPr>
          <w:rFonts w:ascii="Times New Roman" w:eastAsia="Times New Roman" w:hAnsi="Times New Roman" w:cs="Times New Roman"/>
          <w:sz w:val="28"/>
          <w:szCs w:val="28"/>
        </w:rPr>
        <w:t xml:space="preserve">Cô tạo tình huống dẫn dắt chaú đến với câu </w:t>
      </w:r>
      <w:proofErr w:type="gramStart"/>
      <w:r w:rsidRPr="00F7772A">
        <w:rPr>
          <w:rFonts w:ascii="Times New Roman" w:eastAsia="Times New Roman" w:hAnsi="Times New Roman" w:cs="Times New Roman"/>
          <w:sz w:val="28"/>
          <w:szCs w:val="28"/>
        </w:rPr>
        <w:t>chuyện .</w:t>
      </w:r>
      <w:proofErr w:type="gramEnd"/>
    </w:p>
    <w:p w:rsidR="00F7772A" w:rsidRPr="00F7772A" w:rsidRDefault="00F7772A" w:rsidP="00F7772A">
      <w:pPr>
        <w:numPr>
          <w:ilvl w:val="1"/>
          <w:numId w:val="22"/>
        </w:numPr>
        <w:tabs>
          <w:tab w:val="left" w:pos="1366"/>
        </w:tabs>
        <w:spacing w:after="0" w:line="240" w:lineRule="auto"/>
        <w:jc w:val="both"/>
        <w:rPr>
          <w:rFonts w:ascii="Times New Roman" w:eastAsia="Times New Roman" w:hAnsi="Times New Roman" w:cs="Times New Roman"/>
          <w:i/>
          <w:sz w:val="28"/>
          <w:szCs w:val="28"/>
        </w:rPr>
      </w:pPr>
      <w:r w:rsidRPr="00F7772A">
        <w:rPr>
          <w:rFonts w:ascii="Times New Roman" w:eastAsia="Times New Roman" w:hAnsi="Times New Roman" w:cs="Times New Roman"/>
          <w:i/>
          <w:sz w:val="28"/>
          <w:szCs w:val="28"/>
        </w:rPr>
        <w:t>HOẠT ĐỘNG 2</w:t>
      </w:r>
    </w:p>
    <w:p w:rsidR="00F7772A" w:rsidRPr="00F7772A" w:rsidRDefault="00F7772A" w:rsidP="00F7772A">
      <w:pPr>
        <w:numPr>
          <w:ilvl w:val="0"/>
          <w:numId w:val="23"/>
        </w:numPr>
        <w:spacing w:after="0" w:line="240" w:lineRule="auto"/>
        <w:jc w:val="both"/>
        <w:rPr>
          <w:rFonts w:ascii="Times New Roman" w:eastAsia="Times New Roman" w:hAnsi="Times New Roman" w:cs="Times New Roman"/>
          <w:sz w:val="28"/>
          <w:szCs w:val="28"/>
        </w:rPr>
      </w:pPr>
      <w:r w:rsidRPr="00F7772A">
        <w:rPr>
          <w:rFonts w:ascii="Times New Roman" w:eastAsia="Times New Roman" w:hAnsi="Times New Roman" w:cs="Times New Roman"/>
          <w:sz w:val="28"/>
          <w:szCs w:val="28"/>
        </w:rPr>
        <w:t>Cô kể chuyện ch</w:t>
      </w:r>
      <w:r>
        <w:rPr>
          <w:rFonts w:ascii="Times New Roman" w:eastAsia="Times New Roman" w:hAnsi="Times New Roman" w:cs="Times New Roman"/>
          <w:sz w:val="28"/>
          <w:szCs w:val="28"/>
        </w:rPr>
        <w:t>o cháu nghe kết hợp cùng rối</w:t>
      </w:r>
    </w:p>
    <w:p w:rsidR="00F7772A" w:rsidRPr="00F7772A" w:rsidRDefault="00F7772A" w:rsidP="00F7772A">
      <w:pPr>
        <w:numPr>
          <w:ilvl w:val="0"/>
          <w:numId w:val="23"/>
        </w:numPr>
        <w:spacing w:after="0" w:line="240" w:lineRule="auto"/>
        <w:jc w:val="both"/>
        <w:rPr>
          <w:rFonts w:ascii="Times New Roman" w:eastAsia="Times New Roman" w:hAnsi="Times New Roman" w:cs="Times New Roman"/>
          <w:sz w:val="28"/>
          <w:szCs w:val="28"/>
        </w:rPr>
      </w:pPr>
      <w:r w:rsidRPr="00F7772A">
        <w:rPr>
          <w:rFonts w:ascii="Times New Roman" w:eastAsia="Times New Roman" w:hAnsi="Times New Roman" w:cs="Times New Roman"/>
          <w:sz w:val="28"/>
          <w:szCs w:val="28"/>
        </w:rPr>
        <w:t>Đàm thoại cùng cháu về nội dung câu chuyện</w:t>
      </w:r>
    </w:p>
    <w:p w:rsidR="00F7772A" w:rsidRPr="00F7772A" w:rsidRDefault="00F7772A" w:rsidP="00F7772A">
      <w:pPr>
        <w:spacing w:after="0" w:line="240" w:lineRule="auto"/>
        <w:ind w:left="720"/>
        <w:jc w:val="both"/>
        <w:rPr>
          <w:rFonts w:ascii="Times New Roman" w:eastAsia="Times New Roman" w:hAnsi="Times New Roman" w:cs="Times New Roman"/>
          <w:sz w:val="28"/>
          <w:szCs w:val="28"/>
        </w:rPr>
      </w:pPr>
      <w:r w:rsidRPr="00F7772A">
        <w:rPr>
          <w:rFonts w:ascii="Times New Roman" w:eastAsia="Times New Roman" w:hAnsi="Times New Roman" w:cs="Times New Roman"/>
          <w:sz w:val="28"/>
          <w:szCs w:val="28"/>
        </w:rPr>
        <w:t>+ Cháu có nhận xét gì về hai mẹ con nghèo trong câu chuyện?</w:t>
      </w:r>
    </w:p>
    <w:p w:rsidR="00F7772A" w:rsidRPr="00F7772A" w:rsidRDefault="00F7772A" w:rsidP="00F7772A">
      <w:pPr>
        <w:spacing w:after="0" w:line="240" w:lineRule="auto"/>
        <w:ind w:left="720"/>
        <w:jc w:val="both"/>
        <w:rPr>
          <w:rFonts w:ascii="Times New Roman" w:eastAsia="Times New Roman" w:hAnsi="Times New Roman" w:cs="Times New Roman"/>
          <w:sz w:val="28"/>
          <w:szCs w:val="28"/>
        </w:rPr>
      </w:pPr>
      <w:r w:rsidRPr="00F7772A">
        <w:rPr>
          <w:rFonts w:ascii="Times New Roman" w:eastAsia="Times New Roman" w:hAnsi="Times New Roman" w:cs="Times New Roman"/>
          <w:sz w:val="28"/>
          <w:szCs w:val="28"/>
        </w:rPr>
        <w:t>+ Vì sao những người dân trong làng không được giao long báo trước là có bão lớn?</w:t>
      </w:r>
    </w:p>
    <w:p w:rsidR="00F7772A" w:rsidRPr="00F7772A" w:rsidRDefault="00F7772A" w:rsidP="00F7772A">
      <w:pPr>
        <w:spacing w:after="0" w:line="240" w:lineRule="auto"/>
        <w:ind w:left="720"/>
        <w:jc w:val="both"/>
        <w:rPr>
          <w:rFonts w:ascii="Times New Roman" w:eastAsia="Times New Roman" w:hAnsi="Times New Roman" w:cs="Times New Roman"/>
          <w:sz w:val="28"/>
          <w:szCs w:val="28"/>
        </w:rPr>
      </w:pPr>
      <w:r w:rsidRPr="00F7772A">
        <w:rPr>
          <w:rFonts w:ascii="Times New Roman" w:eastAsia="Times New Roman" w:hAnsi="Times New Roman" w:cs="Times New Roman"/>
          <w:sz w:val="28"/>
          <w:szCs w:val="28"/>
        </w:rPr>
        <w:t>+ Hai mẹ con làm gì khi người dân bị gặp nạn?</w:t>
      </w:r>
    </w:p>
    <w:p w:rsidR="00F7772A" w:rsidRDefault="00F7772A" w:rsidP="00F7772A">
      <w:pPr>
        <w:numPr>
          <w:ilvl w:val="1"/>
          <w:numId w:val="22"/>
        </w:numPr>
        <w:spacing w:after="0" w:line="240" w:lineRule="auto"/>
        <w:jc w:val="both"/>
        <w:rPr>
          <w:rFonts w:ascii="Times New Roman" w:eastAsia="Times New Roman" w:hAnsi="Times New Roman" w:cs="Times New Roman"/>
          <w:i/>
          <w:sz w:val="28"/>
          <w:szCs w:val="28"/>
        </w:rPr>
      </w:pPr>
      <w:r w:rsidRPr="00F7772A">
        <w:rPr>
          <w:rFonts w:ascii="Times New Roman" w:eastAsia="Times New Roman" w:hAnsi="Times New Roman" w:cs="Times New Roman"/>
          <w:i/>
          <w:sz w:val="28"/>
          <w:szCs w:val="28"/>
        </w:rPr>
        <w:t>HOẠT ĐỘNG 3</w:t>
      </w:r>
    </w:p>
    <w:p w:rsidR="00F7772A" w:rsidRPr="00F7772A" w:rsidRDefault="00F7772A" w:rsidP="00F7772A">
      <w:pPr>
        <w:pStyle w:val="ListParagraph"/>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Chia lớp làm 3 vòng tròn, mỗi vòng tròn sẽ có 1 bức tranh về quanh cảnh Hồ Ba Bể, các bạn chung nhóm sẽ cùng nhau tô màu quanh cảnh đó cho đẹp không được lem ra ngoài</w:t>
      </w:r>
    </w:p>
    <w:p w:rsidR="00F7772A" w:rsidRDefault="00F7772A" w:rsidP="00F7772A">
      <w:pPr>
        <w:numPr>
          <w:ilvl w:val="1"/>
          <w:numId w:val="22"/>
        </w:numPr>
        <w:spacing w:after="0" w:line="240" w:lineRule="auto"/>
        <w:jc w:val="both"/>
        <w:rPr>
          <w:rFonts w:ascii="Times New Roman" w:eastAsia="Times New Roman" w:hAnsi="Times New Roman" w:cs="Times New Roman"/>
          <w:i/>
          <w:sz w:val="28"/>
          <w:szCs w:val="28"/>
        </w:rPr>
      </w:pPr>
      <w:r w:rsidRPr="00F7772A">
        <w:rPr>
          <w:rFonts w:ascii="Times New Roman" w:eastAsia="Times New Roman" w:hAnsi="Times New Roman" w:cs="Times New Roman"/>
          <w:i/>
          <w:sz w:val="28"/>
          <w:szCs w:val="28"/>
        </w:rPr>
        <w:t>HOẠT ĐỘNG 4</w:t>
      </w:r>
    </w:p>
    <w:p w:rsidR="00F7772A" w:rsidRPr="00F7772A" w:rsidRDefault="00F7772A" w:rsidP="00F7772A">
      <w:pPr>
        <w:numPr>
          <w:ilvl w:val="0"/>
          <w:numId w:val="23"/>
        </w:numPr>
        <w:spacing w:after="0" w:line="240" w:lineRule="auto"/>
        <w:jc w:val="both"/>
        <w:rPr>
          <w:rFonts w:ascii="Times New Roman" w:eastAsia="Times New Roman" w:hAnsi="Times New Roman" w:cs="Times New Roman"/>
          <w:sz w:val="28"/>
          <w:szCs w:val="28"/>
        </w:rPr>
      </w:pPr>
      <w:r w:rsidRPr="00F7772A">
        <w:rPr>
          <w:rFonts w:ascii="Times New Roman" w:eastAsia="Times New Roman" w:hAnsi="Times New Roman" w:cs="Times New Roman"/>
          <w:sz w:val="28"/>
          <w:szCs w:val="28"/>
        </w:rPr>
        <w:t>Cô cho cháu vận động theo nhạc của bài hát</w:t>
      </w:r>
      <w:r>
        <w:rPr>
          <w:rFonts w:ascii="Times New Roman" w:eastAsia="Times New Roman" w:hAnsi="Times New Roman" w:cs="Times New Roman"/>
          <w:sz w:val="28"/>
          <w:szCs w:val="28"/>
        </w:rPr>
        <w:t xml:space="preserve"> “ Yêu Hà Nội”</w:t>
      </w:r>
    </w:p>
    <w:p w:rsidR="00F544E3" w:rsidRPr="00956B6C" w:rsidRDefault="00F544E3" w:rsidP="00F7772A">
      <w:pPr>
        <w:spacing w:line="240" w:lineRule="auto"/>
        <w:contextualSpacing/>
        <w:jc w:val="center"/>
        <w:rPr>
          <w:rFonts w:ascii="Times New Roman" w:eastAsiaTheme="minorEastAsia" w:hAnsi="Times New Roman" w:cs="Times New Roman"/>
          <w:b/>
          <w:sz w:val="48"/>
          <w:szCs w:val="48"/>
          <w:lang w:val="vi-VN"/>
        </w:rPr>
      </w:pPr>
      <w:r w:rsidRPr="00956B6C">
        <w:rPr>
          <w:rFonts w:ascii="Times New Roman" w:eastAsiaTheme="minorEastAsia" w:hAnsi="Times New Roman" w:cs="Times New Roman"/>
          <w:b/>
          <w:sz w:val="48"/>
          <w:szCs w:val="48"/>
          <w:lang w:val="vi-VN"/>
        </w:rPr>
        <w:t>Hoạt động ngoài trời</w:t>
      </w:r>
    </w:p>
    <w:p w:rsidR="00F544E3" w:rsidRPr="00956B6C" w:rsidRDefault="00457D59" w:rsidP="00F544E3">
      <w:pPr>
        <w:spacing w:line="240" w:lineRule="auto"/>
        <w:jc w:val="center"/>
        <w:rPr>
          <w:rFonts w:ascii="Times New Roman" w:hAnsi="Times New Roman" w:cs="Times New Roman"/>
          <w:i/>
          <w:sz w:val="40"/>
          <w:szCs w:val="40"/>
        </w:rPr>
      </w:pPr>
      <w:r>
        <w:rPr>
          <w:rFonts w:ascii="Times New Roman" w:hAnsi="Times New Roman" w:cs="Times New Roman"/>
          <w:i/>
          <w:sz w:val="40"/>
          <w:szCs w:val="40"/>
        </w:rPr>
        <w:t>Chim đổi lồng</w:t>
      </w:r>
    </w:p>
    <w:p w:rsidR="00F544E3" w:rsidRPr="00956B6C" w:rsidRDefault="00F544E3" w:rsidP="00F544E3">
      <w:pPr>
        <w:spacing w:line="240" w:lineRule="auto"/>
        <w:jc w:val="center"/>
        <w:rPr>
          <w:rFonts w:ascii="Times New Roman" w:hAnsi="Times New Roman" w:cs="Times New Roman"/>
          <w:b/>
          <w:sz w:val="48"/>
          <w:szCs w:val="48"/>
          <w:lang w:val="vi-VN"/>
        </w:rPr>
      </w:pPr>
      <w:r w:rsidRPr="00956B6C">
        <w:rPr>
          <w:rFonts w:ascii="Times New Roman" w:hAnsi="Times New Roman" w:cs="Times New Roman"/>
          <w:b/>
          <w:sz w:val="48"/>
          <w:szCs w:val="48"/>
          <w:lang w:val="vi-VN"/>
        </w:rPr>
        <w:t>Hoạt động góc</w:t>
      </w:r>
    </w:p>
    <w:p w:rsidR="00F544E3" w:rsidRPr="00956B6C" w:rsidRDefault="00457D59" w:rsidP="00F544E3">
      <w:pPr>
        <w:spacing w:line="240" w:lineRule="auto"/>
        <w:jc w:val="center"/>
        <w:rPr>
          <w:rFonts w:ascii="Times New Roman" w:hAnsi="Times New Roman" w:cs="Times New Roman"/>
          <w:i/>
          <w:sz w:val="40"/>
          <w:szCs w:val="40"/>
        </w:rPr>
      </w:pPr>
      <w:r>
        <w:rPr>
          <w:rFonts w:ascii="Times New Roman" w:hAnsi="Times New Roman" w:cs="Times New Roman"/>
          <w:i/>
          <w:sz w:val="40"/>
          <w:szCs w:val="40"/>
        </w:rPr>
        <w:t>Góc n</w:t>
      </w:r>
      <w:r w:rsidR="00F544E3">
        <w:rPr>
          <w:rFonts w:ascii="Times New Roman" w:hAnsi="Times New Roman" w:cs="Times New Roman"/>
          <w:i/>
          <w:sz w:val="40"/>
          <w:szCs w:val="40"/>
        </w:rPr>
        <w:t>ghệ thuật</w:t>
      </w:r>
    </w:p>
    <w:p w:rsidR="00F544E3" w:rsidRPr="00956B6C" w:rsidRDefault="00F544E3" w:rsidP="00F544E3">
      <w:pPr>
        <w:spacing w:line="240" w:lineRule="auto"/>
        <w:jc w:val="center"/>
        <w:rPr>
          <w:rFonts w:ascii="Times New Roman" w:hAnsi="Times New Roman" w:cs="Times New Roman"/>
          <w:b/>
          <w:sz w:val="48"/>
          <w:szCs w:val="48"/>
          <w:lang w:val="vi-VN"/>
        </w:rPr>
      </w:pPr>
      <w:r w:rsidRPr="00956B6C">
        <w:rPr>
          <w:rFonts w:ascii="Times New Roman" w:hAnsi="Times New Roman" w:cs="Times New Roman"/>
          <w:b/>
          <w:sz w:val="48"/>
          <w:szCs w:val="48"/>
          <w:lang w:val="vi-VN"/>
        </w:rPr>
        <w:t>Hoạt động chiều</w:t>
      </w:r>
    </w:p>
    <w:p w:rsidR="00F544E3" w:rsidRPr="00956B6C" w:rsidRDefault="00457D59" w:rsidP="00F544E3">
      <w:pPr>
        <w:spacing w:line="240" w:lineRule="auto"/>
        <w:jc w:val="center"/>
        <w:rPr>
          <w:rFonts w:ascii="Times New Roman" w:hAnsi="Times New Roman" w:cs="Times New Roman"/>
          <w:i/>
          <w:sz w:val="40"/>
          <w:szCs w:val="40"/>
        </w:rPr>
      </w:pPr>
      <w:r>
        <w:rPr>
          <w:rFonts w:ascii="Times New Roman" w:hAnsi="Times New Roman" w:cs="Times New Roman"/>
          <w:i/>
          <w:sz w:val="40"/>
          <w:szCs w:val="40"/>
        </w:rPr>
        <w:t>Dọn góc chơi</w:t>
      </w:r>
    </w:p>
    <w:p w:rsidR="00F544E3" w:rsidRDefault="00F544E3" w:rsidP="00F544E3">
      <w:pPr>
        <w:tabs>
          <w:tab w:val="left" w:pos="284"/>
        </w:tabs>
        <w:spacing w:line="240" w:lineRule="auto"/>
        <w:rPr>
          <w:rFonts w:ascii="Times New Roman" w:hAnsi="Times New Roman" w:cs="Times New Roman"/>
          <w:sz w:val="32"/>
          <w:szCs w:val="32"/>
        </w:rPr>
      </w:pPr>
      <w:r w:rsidRPr="00956B6C">
        <w:rPr>
          <w:rFonts w:ascii="Times New Roman" w:hAnsi="Times New Roman" w:cs="Times New Roman"/>
          <w:b/>
          <w:sz w:val="32"/>
          <w:szCs w:val="32"/>
          <w:lang w:val="vi-VN"/>
        </w:rPr>
        <w:lastRenderedPageBreak/>
        <w:t>Đánh giá cuối ngày</w:t>
      </w:r>
      <w:r w:rsidRPr="00956B6C">
        <w:rPr>
          <w:rFonts w:ascii="Times New Roman" w:hAnsi="Times New Roman" w:cs="Times New Roman"/>
          <w:sz w:val="32"/>
          <w:szCs w:val="32"/>
          <w:lang w:val="vi-VN"/>
        </w:rPr>
        <w:t xml:space="preserve"> ................................................................................................................................................................................................................................................................................................................................................</w:t>
      </w:r>
      <w:r w:rsidRPr="00956B6C">
        <w:rPr>
          <w:rFonts w:ascii="Times New Roman" w:hAnsi="Times New Roman" w:cs="Times New Roman"/>
          <w:sz w:val="32"/>
          <w:szCs w:val="32"/>
        </w:rPr>
        <w:t>...............</w:t>
      </w:r>
      <w:r>
        <w:rPr>
          <w:rFonts w:ascii="Times New Roman" w:hAnsi="Times New Roman" w:cs="Times New Roman"/>
          <w:sz w:val="32"/>
          <w:szCs w:val="32"/>
        </w:rPr>
        <w:t>.................................................................................................</w:t>
      </w:r>
    </w:p>
    <w:p w:rsidR="008A0069" w:rsidRDefault="008A0069"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p>
    <w:p w:rsidR="004125CE" w:rsidRDefault="004125CE" w:rsidP="008A0069">
      <w:pPr>
        <w:spacing w:line="240" w:lineRule="auto"/>
        <w:contextualSpacing/>
        <w:jc w:val="center"/>
        <w:rPr>
          <w:rFonts w:ascii="Times New Rome" w:eastAsia="Times New Roman" w:hAnsi="Times New Rome" w:cs="Times New Roman"/>
          <w:b/>
          <w:sz w:val="50"/>
          <w:szCs w:val="50"/>
        </w:rPr>
      </w:pPr>
      <w:bookmarkStart w:id="0" w:name="_GoBack"/>
      <w:bookmarkEnd w:id="0"/>
    </w:p>
    <w:p w:rsidR="008A0069" w:rsidRPr="008A0069" w:rsidRDefault="008A0069" w:rsidP="008A0069">
      <w:pPr>
        <w:spacing w:line="240" w:lineRule="auto"/>
        <w:contextualSpacing/>
        <w:jc w:val="center"/>
        <w:rPr>
          <w:rFonts w:ascii="Times New Rome" w:eastAsia="Times New Roman" w:hAnsi="Times New Rome" w:cs="Times New Roman"/>
          <w:b/>
          <w:sz w:val="50"/>
          <w:szCs w:val="50"/>
          <w:lang w:val="vi-VN"/>
        </w:rPr>
      </w:pPr>
      <w:r w:rsidRPr="008A0069">
        <w:rPr>
          <w:rFonts w:ascii="Times New Rome" w:eastAsia="Times New Roman" w:hAnsi="Times New Rome" w:cs="Times New Roman" w:hint="eastAsia"/>
          <w:b/>
          <w:sz w:val="50"/>
          <w:szCs w:val="50"/>
          <w:lang w:val="vi-VN"/>
        </w:rPr>
        <w:lastRenderedPageBreak/>
        <w:t>ĐÁ</w:t>
      </w:r>
      <w:r w:rsidRPr="008A0069">
        <w:rPr>
          <w:rFonts w:ascii="Times New Rome" w:eastAsia="Times New Roman" w:hAnsi="Times New Rome" w:cs="Times New Roman"/>
          <w:b/>
          <w:sz w:val="50"/>
          <w:szCs w:val="50"/>
          <w:lang w:val="vi-VN"/>
        </w:rPr>
        <w:t xml:space="preserve">NH GÍA CUỐI CHỦ </w:t>
      </w:r>
      <w:r w:rsidRPr="008A0069">
        <w:rPr>
          <w:rFonts w:ascii="Times New Rome" w:eastAsia="Times New Roman" w:hAnsi="Times New Rome" w:cs="Times New Roman" w:hint="eastAsia"/>
          <w:b/>
          <w:sz w:val="50"/>
          <w:szCs w:val="50"/>
          <w:lang w:val="vi-VN"/>
        </w:rPr>
        <w:t>Đ</w:t>
      </w:r>
      <w:r w:rsidRPr="008A0069">
        <w:rPr>
          <w:rFonts w:ascii="Times New Rome" w:eastAsia="Times New Roman" w:hAnsi="Times New Rome" w:cs="Times New Roman"/>
          <w:b/>
          <w:sz w:val="50"/>
          <w:szCs w:val="50"/>
          <w:lang w:val="vi-VN"/>
        </w:rPr>
        <w:t>Ề</w:t>
      </w:r>
    </w:p>
    <w:p w:rsidR="00D91BE6" w:rsidRPr="00F031F1" w:rsidRDefault="00D91BE6" w:rsidP="00F031F1">
      <w:pPr>
        <w:spacing w:after="0" w:line="240" w:lineRule="auto"/>
        <w:ind w:firstLine="720"/>
        <w:jc w:val="both"/>
        <w:rPr>
          <w:rFonts w:ascii="Times New Roman" w:eastAsia="Times New Roman" w:hAnsi="Times New Roman" w:cs="Times New Roman"/>
          <w:b/>
          <w:i/>
          <w:sz w:val="28"/>
          <w:szCs w:val="28"/>
        </w:rPr>
      </w:pPr>
      <w:r>
        <w:rPr>
          <w:rFonts w:ascii="VNI-Times" w:eastAsia="Times New Roman" w:hAnsi="VNI-Times" w:cs="Times New Roman"/>
          <w:b/>
          <w:sz w:val="32"/>
          <w:szCs w:val="32"/>
        </w:rPr>
        <w:t>1</w:t>
      </w:r>
      <w:r w:rsidRPr="001A1DA1">
        <w:rPr>
          <w:rFonts w:ascii="Times New Roman" w:eastAsia="Times New Roman" w:hAnsi="Times New Roman" w:cs="Times New Roman"/>
          <w:b/>
          <w:sz w:val="28"/>
          <w:szCs w:val="28"/>
        </w:rPr>
        <w:t>/PHÁT TRIỂN THỂ CHẤT</w:t>
      </w:r>
      <w:r>
        <w:rPr>
          <w:rFonts w:ascii="Times New Roman" w:eastAsia="Times New Roman" w:hAnsi="Times New Roman" w:cs="Times New Roman"/>
          <w:b/>
          <w:i/>
          <w:sz w:val="28"/>
          <w:szCs w:val="28"/>
        </w:rPr>
        <w:t>:</w:t>
      </w:r>
    </w:p>
    <w:p w:rsidR="00D91BE6" w:rsidRPr="00B65161" w:rsidRDefault="00D91BE6" w:rsidP="00D91BE6">
      <w:pPr>
        <w:pStyle w:val="ListParagraph"/>
        <w:numPr>
          <w:ilvl w:val="0"/>
          <w:numId w:val="10"/>
        </w:num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i/>
          <w:sz w:val="28"/>
          <w:szCs w:val="28"/>
        </w:rPr>
        <w:t>VẬN ĐỘNG</w:t>
      </w:r>
    </w:p>
    <w:p w:rsidR="00D91BE6" w:rsidRPr="001A1DA1" w:rsidRDefault="00D91BE6" w:rsidP="00D91BE6">
      <w:pPr>
        <w:spacing w:after="0" w:line="240" w:lineRule="auto"/>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sz w:val="28"/>
          <w:szCs w:val="28"/>
        </w:rPr>
        <w:t>_Chaú có khả năng tập các bài tập vận động một cách nhịp nhàng</w:t>
      </w:r>
    </w:p>
    <w:p w:rsidR="00D91BE6" w:rsidRPr="005A563D" w:rsidRDefault="00D91BE6" w:rsidP="00D91BE6">
      <w:pPr>
        <w:spacing w:after="0" w:line="240" w:lineRule="auto"/>
        <w:jc w:val="both"/>
        <w:rPr>
          <w:rFonts w:ascii="Times New Roman" w:eastAsia="Times New Roman" w:hAnsi="Times New Roman" w:cs="Times New Roman"/>
          <w:sz w:val="28"/>
          <w:szCs w:val="28"/>
        </w:rPr>
      </w:pPr>
      <w:r w:rsidRPr="001A1DA1">
        <w:rPr>
          <w:rFonts w:ascii="Times New Roman" w:eastAsia="Times New Roman" w:hAnsi="Times New Roman" w:cs="Times New Roman"/>
          <w:sz w:val="28"/>
          <w:szCs w:val="28"/>
        </w:rPr>
        <w:t xml:space="preserve">_Rèn sự khéo léo của đôi </w:t>
      </w:r>
      <w:proofErr w:type="gramStart"/>
      <w:r w:rsidRPr="001A1DA1">
        <w:rPr>
          <w:rFonts w:ascii="Times New Roman" w:eastAsia="Times New Roman" w:hAnsi="Times New Roman" w:cs="Times New Roman"/>
          <w:sz w:val="28"/>
          <w:szCs w:val="28"/>
        </w:rPr>
        <w:t>tay</w:t>
      </w:r>
      <w:proofErr w:type="gramEnd"/>
      <w:r w:rsidRPr="001A1DA1">
        <w:rPr>
          <w:rFonts w:ascii="Times New Roman" w:eastAsia="Times New Roman" w:hAnsi="Times New Roman" w:cs="Times New Roman"/>
          <w:sz w:val="28"/>
          <w:szCs w:val="28"/>
        </w:rPr>
        <w:t xml:space="preserve"> qua các hoạt động</w:t>
      </w:r>
    </w:p>
    <w:p w:rsidR="00D91BE6" w:rsidRPr="005A563D" w:rsidRDefault="00D91BE6" w:rsidP="00D91BE6">
      <w:pPr>
        <w:spacing w:after="0" w:line="240" w:lineRule="auto"/>
        <w:jc w:val="both"/>
        <w:rPr>
          <w:rFonts w:ascii="Times New Roman" w:eastAsia="Times New Roman" w:hAnsi="Times New Roman" w:cs="Times New Roman"/>
          <w:sz w:val="28"/>
          <w:szCs w:val="28"/>
        </w:rPr>
      </w:pPr>
      <w:r w:rsidRPr="001A1DA1">
        <w:rPr>
          <w:rFonts w:ascii="Times New Roman" w:eastAsia="Times New Roman" w:hAnsi="Times New Roman" w:cs="Times New Roman"/>
          <w:sz w:val="28"/>
          <w:szCs w:val="28"/>
        </w:rPr>
        <w:t xml:space="preserve">_Biết làm </w:t>
      </w:r>
      <w:proofErr w:type="gramStart"/>
      <w:r w:rsidRPr="001A1DA1">
        <w:rPr>
          <w:rFonts w:ascii="Times New Roman" w:eastAsia="Times New Roman" w:hAnsi="Times New Roman" w:cs="Times New Roman"/>
          <w:sz w:val="28"/>
          <w:szCs w:val="28"/>
        </w:rPr>
        <w:t>theo</w:t>
      </w:r>
      <w:proofErr w:type="gramEnd"/>
      <w:r w:rsidRPr="001A1DA1">
        <w:rPr>
          <w:rFonts w:ascii="Times New Roman" w:eastAsia="Times New Roman" w:hAnsi="Times New Roman" w:cs="Times New Roman"/>
          <w:sz w:val="28"/>
          <w:szCs w:val="28"/>
        </w:rPr>
        <w:t xml:space="preserve"> yêu cầu của cô.</w:t>
      </w:r>
    </w:p>
    <w:p w:rsidR="00D91BE6" w:rsidRPr="005A563D" w:rsidRDefault="00D91BE6" w:rsidP="00D91BE6">
      <w:pPr>
        <w:spacing w:after="0" w:line="240" w:lineRule="auto"/>
        <w:jc w:val="both"/>
        <w:rPr>
          <w:rFonts w:ascii="Times New Roman" w:eastAsia="Times New Roman" w:hAnsi="Times New Roman" w:cs="Times New Roman"/>
          <w:sz w:val="28"/>
          <w:szCs w:val="28"/>
        </w:rPr>
      </w:pPr>
      <w:r w:rsidRPr="001A1DA1">
        <w:rPr>
          <w:rFonts w:ascii="Times New Roman" w:eastAsia="Times New Roman" w:hAnsi="Times New Roman" w:cs="Times New Roman"/>
          <w:sz w:val="28"/>
          <w:szCs w:val="28"/>
        </w:rPr>
        <w:t xml:space="preserve">_Biết giữ thăng bằng cơ thể và phối </w:t>
      </w:r>
      <w:r>
        <w:rPr>
          <w:rFonts w:ascii="Times New Roman" w:eastAsia="Times New Roman" w:hAnsi="Times New Roman" w:cs="Times New Roman"/>
          <w:sz w:val="28"/>
          <w:szCs w:val="28"/>
        </w:rPr>
        <w:t xml:space="preserve">hợp nhịp nhàng các cơ quan quan </w:t>
      </w:r>
      <w:r w:rsidRPr="001A1DA1">
        <w:rPr>
          <w:rFonts w:ascii="Times New Roman" w:eastAsia="Times New Roman" w:hAnsi="Times New Roman" w:cs="Times New Roman"/>
          <w:sz w:val="28"/>
          <w:szCs w:val="28"/>
        </w:rPr>
        <w:t>trong vận động</w:t>
      </w:r>
    </w:p>
    <w:p w:rsidR="00D91BE6" w:rsidRDefault="00D91BE6" w:rsidP="00D91BE6">
      <w:pPr>
        <w:spacing w:after="0" w:line="240" w:lineRule="auto"/>
        <w:jc w:val="both"/>
        <w:rPr>
          <w:rFonts w:ascii="Times New Roman" w:eastAsia="Times New Roman" w:hAnsi="Times New Roman" w:cs="Times New Roman"/>
          <w:sz w:val="28"/>
          <w:szCs w:val="28"/>
        </w:rPr>
      </w:pPr>
      <w:r w:rsidRPr="001A1DA1">
        <w:rPr>
          <w:rFonts w:ascii="Times New Roman" w:eastAsia="Times New Roman" w:hAnsi="Times New Roman" w:cs="Times New Roman"/>
          <w:sz w:val="28"/>
          <w:szCs w:val="28"/>
        </w:rPr>
        <w:t>_Mạnh dạn tham gia hoạt động</w:t>
      </w:r>
    </w:p>
    <w:p w:rsidR="00D91BE6" w:rsidRPr="001A1DA1" w:rsidRDefault="00D91BE6" w:rsidP="00D91BE6">
      <w:pPr>
        <w:pStyle w:val="ListParagraph"/>
        <w:numPr>
          <w:ilvl w:val="0"/>
          <w:numId w:val="10"/>
        </w:numPr>
        <w:spacing w:after="0" w:line="240" w:lineRule="auto"/>
        <w:jc w:val="both"/>
        <w:rPr>
          <w:rFonts w:ascii="Times New Roman" w:eastAsia="Times New Roman" w:hAnsi="Times New Roman" w:cs="Times New Roman"/>
          <w:b/>
          <w:i/>
          <w:sz w:val="28"/>
          <w:szCs w:val="28"/>
        </w:rPr>
      </w:pPr>
      <w:r w:rsidRPr="001A1DA1">
        <w:rPr>
          <w:rFonts w:ascii="Times New Roman" w:eastAsia="Times New Roman" w:hAnsi="Times New Roman" w:cs="Times New Roman"/>
          <w:b/>
          <w:i/>
          <w:sz w:val="28"/>
          <w:szCs w:val="28"/>
        </w:rPr>
        <w:t>DINH DƯỠNG:</w:t>
      </w:r>
    </w:p>
    <w:p w:rsidR="00D91BE6" w:rsidRPr="005A563D" w:rsidRDefault="00D91BE6" w:rsidP="00D91BE6">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Pr="005A563D">
        <w:rPr>
          <w:rFonts w:ascii="Times New Roman" w:eastAsia="Times New Roman" w:hAnsi="Times New Roman" w:cs="Times New Roman"/>
          <w:sz w:val="28"/>
          <w:szCs w:val="28"/>
        </w:rPr>
        <w:t>Rèn cháu có thói quen tự phục vụ.</w:t>
      </w:r>
      <w:proofErr w:type="gramEnd"/>
    </w:p>
    <w:p w:rsidR="00D91BE6" w:rsidRPr="005A563D" w:rsidRDefault="00D91BE6" w:rsidP="00D91B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Pr="005A563D">
        <w:rPr>
          <w:rFonts w:ascii="Times New Roman" w:eastAsia="Times New Roman" w:hAnsi="Times New Roman" w:cs="Times New Roman"/>
          <w:sz w:val="28"/>
          <w:szCs w:val="28"/>
        </w:rPr>
        <w:t xml:space="preserve"> Rèn cháu có thói quen văn minh: ăn không nói chuyện, không để rơi, ho ngáp biết lấy </w:t>
      </w:r>
      <w:proofErr w:type="gramStart"/>
      <w:r w:rsidRPr="005A563D">
        <w:rPr>
          <w:rFonts w:ascii="Times New Roman" w:eastAsia="Times New Roman" w:hAnsi="Times New Roman" w:cs="Times New Roman"/>
          <w:sz w:val="28"/>
          <w:szCs w:val="28"/>
        </w:rPr>
        <w:t>tay</w:t>
      </w:r>
      <w:proofErr w:type="gramEnd"/>
      <w:r w:rsidRPr="005A563D">
        <w:rPr>
          <w:rFonts w:ascii="Times New Roman" w:eastAsia="Times New Roman" w:hAnsi="Times New Roman" w:cs="Times New Roman"/>
          <w:sz w:val="28"/>
          <w:szCs w:val="28"/>
        </w:rPr>
        <w:t xml:space="preserve"> che miệng…</w:t>
      </w:r>
    </w:p>
    <w:p w:rsidR="00D91BE6" w:rsidRPr="005A563D" w:rsidRDefault="00D91BE6" w:rsidP="00D91B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Pr="001A1DA1">
        <w:rPr>
          <w:rFonts w:ascii="Times New Roman" w:eastAsia="Times New Roman" w:hAnsi="Times New Roman" w:cs="Times New Roman"/>
          <w:sz w:val="28"/>
          <w:szCs w:val="28"/>
        </w:rPr>
        <w:t xml:space="preserve">Nhận biết tên gọi, các nhóm chất trong món </w:t>
      </w:r>
      <w:proofErr w:type="gramStart"/>
      <w:r w:rsidRPr="001A1DA1">
        <w:rPr>
          <w:rFonts w:ascii="Times New Roman" w:eastAsia="Times New Roman" w:hAnsi="Times New Roman" w:cs="Times New Roman"/>
          <w:sz w:val="28"/>
          <w:szCs w:val="28"/>
        </w:rPr>
        <w:t>ăn</w:t>
      </w:r>
      <w:proofErr w:type="gramEnd"/>
      <w:r w:rsidRPr="001A1DA1">
        <w:rPr>
          <w:rFonts w:ascii="Times New Roman" w:eastAsia="Times New Roman" w:hAnsi="Times New Roman" w:cs="Times New Roman"/>
          <w:sz w:val="28"/>
          <w:szCs w:val="28"/>
        </w:rPr>
        <w:t xml:space="preserve"> hằng ngày</w:t>
      </w:r>
    </w:p>
    <w:p w:rsidR="00D91BE6" w:rsidRPr="005A563D" w:rsidRDefault="00D91BE6" w:rsidP="00D91BE6">
      <w:pPr>
        <w:spacing w:after="0" w:line="240" w:lineRule="auto"/>
        <w:ind w:firstLine="720"/>
        <w:jc w:val="both"/>
        <w:rPr>
          <w:rFonts w:ascii="Times New Roman" w:eastAsia="Times New Roman" w:hAnsi="Times New Roman" w:cs="Times New Roman"/>
          <w:b/>
          <w:i/>
          <w:sz w:val="28"/>
          <w:szCs w:val="28"/>
          <w:u w:val="single"/>
        </w:rPr>
      </w:pPr>
      <w:r w:rsidRPr="005A563D">
        <w:rPr>
          <w:rFonts w:ascii="Times New Roman" w:eastAsia="Times New Roman" w:hAnsi="Times New Roman" w:cs="Times New Roman"/>
          <w:b/>
          <w:sz w:val="28"/>
          <w:szCs w:val="28"/>
        </w:rPr>
        <w:t xml:space="preserve">2/ </w:t>
      </w:r>
      <w:r w:rsidRPr="001A1DA1">
        <w:rPr>
          <w:rFonts w:ascii="Times New Roman" w:eastAsia="Times New Roman" w:hAnsi="Times New Roman" w:cs="Times New Roman"/>
          <w:b/>
          <w:i/>
          <w:sz w:val="28"/>
          <w:szCs w:val="28"/>
          <w:u w:val="single"/>
        </w:rPr>
        <w:t>PHÁT TRIỂN NHẬN THỨC</w:t>
      </w:r>
      <w:r w:rsidRPr="005A563D">
        <w:rPr>
          <w:rFonts w:ascii="Times New Roman" w:eastAsia="Times New Roman" w:hAnsi="Times New Roman" w:cs="Times New Roman"/>
          <w:b/>
          <w:i/>
          <w:sz w:val="28"/>
          <w:szCs w:val="28"/>
          <w:u w:val="single"/>
        </w:rPr>
        <w:t>:</w:t>
      </w:r>
    </w:p>
    <w:p w:rsidR="00D91BE6" w:rsidRPr="005A563D" w:rsidRDefault="00D91BE6" w:rsidP="00D91BE6">
      <w:pPr>
        <w:tabs>
          <w:tab w:val="left" w:pos="4526"/>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Pr="005A563D">
        <w:rPr>
          <w:rFonts w:ascii="Times New Roman" w:eastAsia="Times New Roman" w:hAnsi="Times New Roman" w:cs="Times New Roman"/>
          <w:sz w:val="28"/>
          <w:szCs w:val="28"/>
        </w:rPr>
        <w:t>Trẻ biết được một số cảnh đẹp di tích văn hóa của quê hương, t</w:t>
      </w:r>
      <w:r w:rsidRPr="001A1DA1">
        <w:rPr>
          <w:rFonts w:ascii="Times New Roman" w:eastAsia="Times New Roman" w:hAnsi="Times New Roman" w:cs="Times New Roman"/>
          <w:sz w:val="28"/>
          <w:szCs w:val="28"/>
        </w:rPr>
        <w:t xml:space="preserve">hủ đô </w:t>
      </w:r>
      <w:r w:rsidRPr="005A563D">
        <w:rPr>
          <w:rFonts w:ascii="Times New Roman" w:eastAsia="Times New Roman" w:hAnsi="Times New Roman" w:cs="Times New Roman"/>
          <w:sz w:val="28"/>
          <w:szCs w:val="28"/>
        </w:rPr>
        <w:t>đất nước.</w:t>
      </w:r>
      <w:proofErr w:type="gramEnd"/>
    </w:p>
    <w:p w:rsidR="00D91BE6" w:rsidRPr="005A563D" w:rsidRDefault="00D91BE6" w:rsidP="00D91BE6">
      <w:pPr>
        <w:tabs>
          <w:tab w:val="left" w:pos="4526"/>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Pr="005A563D">
        <w:rPr>
          <w:rFonts w:ascii="Times New Roman" w:eastAsia="Times New Roman" w:hAnsi="Times New Roman" w:cs="Times New Roman"/>
          <w:sz w:val="28"/>
          <w:szCs w:val="28"/>
        </w:rPr>
        <w:t>Biết thể hiện tình yêu quê hương đất nước.</w:t>
      </w:r>
      <w:proofErr w:type="gramEnd"/>
    </w:p>
    <w:p w:rsidR="00D91BE6" w:rsidRPr="005A563D" w:rsidRDefault="00D91BE6" w:rsidP="00D91BE6">
      <w:pPr>
        <w:tabs>
          <w:tab w:val="left" w:pos="45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Pr="005A563D">
        <w:rPr>
          <w:rFonts w:ascii="Times New Roman" w:eastAsia="Times New Roman" w:hAnsi="Times New Roman" w:cs="Times New Roman"/>
          <w:sz w:val="28"/>
          <w:szCs w:val="28"/>
        </w:rPr>
        <w:t xml:space="preserve">Cháu biết Bác Hồ là người rất yêu quê hương đất nước, yêu quí các cháu thiếu </w:t>
      </w:r>
      <w:proofErr w:type="gramStart"/>
      <w:r w:rsidRPr="005A563D">
        <w:rPr>
          <w:rFonts w:ascii="Times New Roman" w:eastAsia="Times New Roman" w:hAnsi="Times New Roman" w:cs="Times New Roman"/>
          <w:sz w:val="28"/>
          <w:szCs w:val="28"/>
        </w:rPr>
        <w:t>nhi</w:t>
      </w:r>
      <w:proofErr w:type="gramEnd"/>
      <w:r w:rsidRPr="005A563D">
        <w:rPr>
          <w:rFonts w:ascii="Times New Roman" w:eastAsia="Times New Roman" w:hAnsi="Times New Roman" w:cs="Times New Roman"/>
          <w:sz w:val="28"/>
          <w:szCs w:val="28"/>
        </w:rPr>
        <w:t>.</w:t>
      </w:r>
    </w:p>
    <w:p w:rsidR="00D91BE6" w:rsidRPr="005A563D" w:rsidRDefault="00D91BE6" w:rsidP="00D91BE6">
      <w:pPr>
        <w:tabs>
          <w:tab w:val="left" w:pos="45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Pr="001A1DA1">
        <w:rPr>
          <w:rFonts w:ascii="Times New Roman" w:eastAsia="Times New Roman" w:hAnsi="Times New Roman" w:cs="Times New Roman"/>
          <w:sz w:val="28"/>
          <w:szCs w:val="28"/>
        </w:rPr>
        <w:t>Cháu biết ngày sinh của Bác Hồ</w:t>
      </w:r>
    </w:p>
    <w:p w:rsidR="00D91BE6" w:rsidRPr="005A563D" w:rsidRDefault="00D91BE6" w:rsidP="00F031F1">
      <w:pPr>
        <w:tabs>
          <w:tab w:val="left" w:pos="4526"/>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Pr="005A563D">
        <w:rPr>
          <w:rFonts w:ascii="Times New Roman" w:eastAsia="Times New Roman" w:hAnsi="Times New Roman" w:cs="Times New Roman"/>
          <w:sz w:val="28"/>
          <w:szCs w:val="28"/>
        </w:rPr>
        <w:t xml:space="preserve">Cháu </w:t>
      </w:r>
      <w:r w:rsidRPr="001A1DA1">
        <w:rPr>
          <w:rFonts w:ascii="Times New Roman" w:eastAsia="Times New Roman" w:hAnsi="Times New Roman" w:cs="Times New Roman"/>
          <w:sz w:val="28"/>
          <w:szCs w:val="28"/>
        </w:rPr>
        <w:t>biết</w:t>
      </w:r>
      <w:r w:rsidR="00F031F1">
        <w:rPr>
          <w:rFonts w:ascii="Times New Roman" w:eastAsia="Times New Roman" w:hAnsi="Times New Roman" w:cs="Times New Roman"/>
          <w:sz w:val="28"/>
          <w:szCs w:val="28"/>
        </w:rPr>
        <w:t xml:space="preserve"> nhớ công ơn của Bác.</w:t>
      </w:r>
      <w:proofErr w:type="gramEnd"/>
    </w:p>
    <w:p w:rsidR="00D91BE6" w:rsidRPr="005A563D" w:rsidRDefault="00D91BE6" w:rsidP="00D91BE6">
      <w:pPr>
        <w:spacing w:after="0" w:line="240" w:lineRule="auto"/>
        <w:ind w:firstLine="720"/>
        <w:jc w:val="both"/>
        <w:rPr>
          <w:rFonts w:ascii="Times New Roman" w:eastAsia="Times New Roman" w:hAnsi="Times New Roman" w:cs="Times New Roman"/>
          <w:b/>
          <w:sz w:val="28"/>
          <w:szCs w:val="28"/>
        </w:rPr>
      </w:pPr>
      <w:r w:rsidRPr="005A563D">
        <w:rPr>
          <w:rFonts w:ascii="Times New Roman" w:eastAsia="Times New Roman" w:hAnsi="Times New Roman" w:cs="Times New Roman"/>
          <w:b/>
          <w:sz w:val="28"/>
          <w:szCs w:val="28"/>
        </w:rPr>
        <w:t xml:space="preserve">3/ </w:t>
      </w:r>
      <w:r w:rsidRPr="001A1DA1">
        <w:rPr>
          <w:rFonts w:ascii="Times New Roman" w:eastAsia="Times New Roman" w:hAnsi="Times New Roman" w:cs="Times New Roman"/>
          <w:b/>
          <w:i/>
          <w:sz w:val="28"/>
          <w:szCs w:val="28"/>
          <w:u w:val="single"/>
        </w:rPr>
        <w:t>PHÁT TRIỂN NGÔN NGỮ</w:t>
      </w:r>
      <w:r w:rsidRPr="005A563D">
        <w:rPr>
          <w:rFonts w:ascii="Times New Roman" w:eastAsia="Times New Roman" w:hAnsi="Times New Roman" w:cs="Times New Roman"/>
          <w:b/>
          <w:sz w:val="28"/>
          <w:szCs w:val="28"/>
        </w:rPr>
        <w:t>:</w:t>
      </w:r>
    </w:p>
    <w:p w:rsidR="00D91BE6" w:rsidRPr="005A563D" w:rsidRDefault="00D91BE6" w:rsidP="00D91BE6">
      <w:pPr>
        <w:tabs>
          <w:tab w:val="left" w:pos="45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Pr="005A563D">
        <w:rPr>
          <w:rFonts w:ascii="Times New Roman" w:eastAsia="Times New Roman" w:hAnsi="Times New Roman" w:cs="Times New Roman"/>
          <w:sz w:val="28"/>
          <w:szCs w:val="28"/>
        </w:rPr>
        <w:t>Cháu nói đúng tên một số địa danh của quê hương đất nước</w:t>
      </w:r>
    </w:p>
    <w:p w:rsidR="00D91BE6" w:rsidRPr="005A563D" w:rsidRDefault="00D91BE6" w:rsidP="00D91BE6">
      <w:pPr>
        <w:tabs>
          <w:tab w:val="left" w:pos="4526"/>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w:t>
      </w:r>
      <w:r w:rsidRPr="005A563D">
        <w:rPr>
          <w:rFonts w:ascii="Times New Roman" w:eastAsia="Times New Roman" w:hAnsi="Times New Roman" w:cs="Times New Roman"/>
          <w:sz w:val="28"/>
          <w:szCs w:val="28"/>
        </w:rPr>
        <w:t>Biết diễn đạt suy nghĩ của mình bằng lời nói.</w:t>
      </w:r>
      <w:proofErr w:type="gramEnd"/>
    </w:p>
    <w:p w:rsidR="00D91BE6" w:rsidRPr="005A563D" w:rsidRDefault="00D91BE6" w:rsidP="00D91BE6">
      <w:pPr>
        <w:tabs>
          <w:tab w:val="left" w:pos="45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_Kể chuyện, đọc thơ về Bác Hồ, quê hương</w:t>
      </w:r>
    </w:p>
    <w:p w:rsidR="00D91BE6" w:rsidRPr="005A563D" w:rsidRDefault="00D91BE6" w:rsidP="00D91BE6">
      <w:pPr>
        <w:spacing w:after="0" w:line="240" w:lineRule="auto"/>
        <w:ind w:firstLine="720"/>
        <w:jc w:val="both"/>
        <w:rPr>
          <w:rFonts w:ascii="Times New Roman" w:eastAsia="Times New Roman" w:hAnsi="Times New Roman" w:cs="Times New Roman"/>
          <w:b/>
          <w:i/>
          <w:sz w:val="28"/>
          <w:szCs w:val="28"/>
          <w:u w:val="single"/>
        </w:rPr>
      </w:pPr>
      <w:r w:rsidRPr="001A1DA1">
        <w:rPr>
          <w:rFonts w:ascii="Times New Roman" w:eastAsia="Times New Roman" w:hAnsi="Times New Roman" w:cs="Times New Roman"/>
          <w:b/>
          <w:sz w:val="28"/>
          <w:szCs w:val="28"/>
        </w:rPr>
        <w:t xml:space="preserve">4/ </w:t>
      </w:r>
      <w:r w:rsidRPr="001A1DA1">
        <w:rPr>
          <w:rFonts w:ascii="Times New Roman" w:eastAsia="Times New Roman" w:hAnsi="Times New Roman" w:cs="Times New Roman"/>
          <w:b/>
          <w:sz w:val="28"/>
          <w:szCs w:val="28"/>
          <w:u w:val="single"/>
        </w:rPr>
        <w:t>PHÁT TRIỂN TÌNH CẢM XÃ HỘI</w:t>
      </w:r>
      <w:r w:rsidRPr="005A563D">
        <w:rPr>
          <w:rFonts w:ascii="Times New Roman" w:eastAsia="Times New Roman" w:hAnsi="Times New Roman" w:cs="Times New Roman"/>
          <w:b/>
          <w:i/>
          <w:sz w:val="28"/>
          <w:szCs w:val="28"/>
          <w:u w:val="single"/>
        </w:rPr>
        <w:t>:</w:t>
      </w:r>
    </w:p>
    <w:p w:rsidR="00D91BE6" w:rsidRPr="005A563D" w:rsidRDefault="00D91BE6" w:rsidP="00D91BE6">
      <w:pPr>
        <w:tabs>
          <w:tab w:val="left" w:pos="4526"/>
        </w:tabs>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Biết thể hiện tình cảm yêu kính của mình đối với Bác, với quê hương đất nước.</w:t>
      </w:r>
    </w:p>
    <w:p w:rsidR="00D91BE6" w:rsidRPr="005A563D" w:rsidRDefault="00D91BE6" w:rsidP="00F031F1">
      <w:pPr>
        <w:tabs>
          <w:tab w:val="left" w:pos="4526"/>
        </w:tabs>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Hòa đồng, biết quan tâm đến mọi người xung quanh.</w:t>
      </w:r>
    </w:p>
    <w:p w:rsidR="00D91BE6" w:rsidRPr="005A563D" w:rsidRDefault="00D91BE6" w:rsidP="00D91BE6">
      <w:pPr>
        <w:spacing w:after="0" w:line="240" w:lineRule="auto"/>
        <w:jc w:val="both"/>
        <w:rPr>
          <w:rFonts w:ascii="Times New Roman" w:eastAsia="Times New Roman" w:hAnsi="Times New Roman" w:cs="Times New Roman"/>
          <w:b/>
          <w:i/>
          <w:sz w:val="28"/>
          <w:szCs w:val="28"/>
          <w:u w:val="single"/>
        </w:rPr>
      </w:pPr>
      <w:r w:rsidRPr="005A563D">
        <w:rPr>
          <w:rFonts w:ascii="Times New Roman" w:eastAsia="Times New Roman" w:hAnsi="Times New Roman" w:cs="Times New Roman"/>
          <w:b/>
          <w:sz w:val="28"/>
          <w:szCs w:val="28"/>
        </w:rPr>
        <w:t xml:space="preserve">5/ </w:t>
      </w:r>
      <w:r w:rsidRPr="001A1DA1">
        <w:rPr>
          <w:rFonts w:ascii="Times New Roman" w:eastAsia="Times New Roman" w:hAnsi="Times New Roman" w:cs="Times New Roman"/>
          <w:b/>
          <w:i/>
          <w:sz w:val="28"/>
          <w:szCs w:val="28"/>
          <w:u w:val="single"/>
        </w:rPr>
        <w:t>PHÁT TRIỂN THẨM MỸ</w:t>
      </w:r>
      <w:r w:rsidRPr="005A563D">
        <w:rPr>
          <w:rFonts w:ascii="Times New Roman" w:eastAsia="Times New Roman" w:hAnsi="Times New Roman" w:cs="Times New Roman"/>
          <w:b/>
          <w:i/>
          <w:sz w:val="28"/>
          <w:szCs w:val="28"/>
          <w:u w:val="single"/>
        </w:rPr>
        <w:t>:</w:t>
      </w:r>
    </w:p>
    <w:p w:rsidR="00D91BE6" w:rsidRDefault="00D91BE6" w:rsidP="00D91BE6">
      <w:pPr>
        <w:tabs>
          <w:tab w:val="left" w:pos="4526"/>
        </w:tabs>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Cháu cảm nhận vẻ đẹp của quê hương đất nước qua một số bức trnh, qua các chuyến tham quan, du lịch.</w:t>
      </w:r>
    </w:p>
    <w:p w:rsidR="00D91BE6" w:rsidRPr="005A563D" w:rsidRDefault="00D91BE6" w:rsidP="00D91BE6">
      <w:pPr>
        <w:tabs>
          <w:tab w:val="left" w:pos="4526"/>
        </w:tabs>
        <w:spacing w:after="0" w:line="240" w:lineRule="auto"/>
        <w:jc w:val="both"/>
        <w:rPr>
          <w:rFonts w:ascii="Times New Roman" w:eastAsia="Times New Roman" w:hAnsi="Times New Roman" w:cs="Times New Roman"/>
          <w:sz w:val="28"/>
          <w:szCs w:val="28"/>
        </w:rPr>
      </w:pPr>
      <w:r w:rsidRPr="005A563D">
        <w:rPr>
          <w:rFonts w:ascii="Times New Roman" w:eastAsia="Times New Roman" w:hAnsi="Times New Roman" w:cs="Times New Roman"/>
          <w:sz w:val="28"/>
          <w:szCs w:val="28"/>
        </w:rPr>
        <w:t>- Trẻ biết tạo ra sản phẩm và giữ gìn các sản phẩm của mình tạo ra.</w:t>
      </w:r>
    </w:p>
    <w:p w:rsidR="00D91BE6" w:rsidRDefault="00D91BE6" w:rsidP="00D91BE6">
      <w:pPr>
        <w:spacing w:line="240" w:lineRule="auto"/>
        <w:rPr>
          <w:rFonts w:ascii="Times New Roman" w:hAnsi="Times New Roman" w:cs="Times New Roman"/>
          <w:b/>
          <w:sz w:val="36"/>
          <w:szCs w:val="36"/>
        </w:rPr>
      </w:pPr>
      <w:r w:rsidRPr="00CB1C17">
        <w:rPr>
          <w:rFonts w:ascii="Times New Roman" w:hAnsi="Times New Roman" w:cs="Times New Roman"/>
          <w:b/>
          <w:sz w:val="36"/>
          <w:szCs w:val="36"/>
          <w:lang w:val="vi-VN"/>
        </w:rPr>
        <w:t>CÁC HOẠT ĐỘNG KHÁC</w:t>
      </w:r>
    </w:p>
    <w:p w:rsidR="00D91BE6" w:rsidRPr="0000324B" w:rsidRDefault="00D91BE6" w:rsidP="00D91BE6">
      <w:pPr>
        <w:spacing w:after="0" w:line="240" w:lineRule="auto"/>
        <w:ind w:left="360"/>
        <w:jc w:val="both"/>
        <w:rPr>
          <w:rFonts w:ascii="VNI-Times" w:eastAsia="Times New Roman" w:hAnsi="VNI-Times" w:cs="Times New Roman"/>
          <w:b/>
          <w:i/>
          <w:sz w:val="32"/>
          <w:szCs w:val="32"/>
        </w:rPr>
      </w:pPr>
      <w:r w:rsidRPr="0000324B">
        <w:rPr>
          <w:rFonts w:ascii="VNI-Times" w:eastAsia="Times New Roman" w:hAnsi="VNI-Times" w:cs="Times New Roman"/>
          <w:b/>
          <w:i/>
          <w:sz w:val="32"/>
          <w:szCs w:val="32"/>
          <w:u w:val="single"/>
        </w:rPr>
        <w:t>I/ Giáo dục môi trường:</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Biết giữ gìn vệ sinh trường lớp, nhà cửa.</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Bỏ rác đúng nơi qui định.</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Không khạc nhổ bừa bãi.</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Giữ vệ sinh thân thể.</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Nói năng, xưng hô lịch sự ở mọi lúc, moïi nơi.</w:t>
      </w:r>
    </w:p>
    <w:p w:rsidR="009C526C" w:rsidRDefault="00D91BE6" w:rsidP="00562071">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Yêu quí nghề làm</w:t>
      </w:r>
      <w:r w:rsidR="00562071">
        <w:rPr>
          <w:rFonts w:ascii="Times New Roman" w:eastAsia="Times New Roman" w:hAnsi="Times New Roman" w:cs="Times New Roman"/>
          <w:sz w:val="28"/>
          <w:szCs w:val="28"/>
        </w:rPr>
        <w:t xml:space="preserve"> vệ sinh môi trường</w:t>
      </w:r>
    </w:p>
    <w:p w:rsidR="00D91BE6" w:rsidRPr="00A25A53" w:rsidRDefault="00D91BE6" w:rsidP="00415D05">
      <w:pPr>
        <w:spacing w:after="0" w:line="240" w:lineRule="auto"/>
        <w:ind w:firstLine="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lastRenderedPageBreak/>
        <w:t>-   Chăm sóc vật nuôi, cây trồng.</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Sử dụng nguyên phế liệu làm đồ chơi.</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Biết th</w:t>
      </w:r>
      <w:r w:rsidRPr="00A25A53">
        <w:rPr>
          <w:rFonts w:ascii="Times New Roman" w:eastAsia="Times New Roman" w:hAnsi="Times New Roman" w:cs="Times New Roman" w:hint="eastAsia"/>
          <w:sz w:val="28"/>
          <w:szCs w:val="28"/>
        </w:rPr>
        <w:t>ư</w:t>
      </w:r>
      <w:r w:rsidRPr="00372843">
        <w:rPr>
          <w:rFonts w:ascii="Times New Roman" w:eastAsia="Times New Roman" w:hAnsi="Times New Roman" w:cs="Times New Roman"/>
          <w:sz w:val="28"/>
          <w:szCs w:val="28"/>
        </w:rPr>
        <w:t>ờng xuyên rử</w:t>
      </w:r>
      <w:r w:rsidRPr="00A25A53">
        <w:rPr>
          <w:rFonts w:ascii="Times New Roman" w:eastAsia="Times New Roman" w:hAnsi="Times New Roman" w:cs="Times New Roman"/>
          <w:sz w:val="28"/>
          <w:szCs w:val="28"/>
        </w:rPr>
        <w:t xml:space="preserve">a </w:t>
      </w:r>
      <w:proofErr w:type="gramStart"/>
      <w:r w:rsidRPr="00A25A53">
        <w:rPr>
          <w:rFonts w:ascii="Times New Roman" w:eastAsia="Times New Roman" w:hAnsi="Times New Roman" w:cs="Times New Roman"/>
          <w:sz w:val="28"/>
          <w:szCs w:val="28"/>
        </w:rPr>
        <w:t>tay</w:t>
      </w:r>
      <w:proofErr w:type="gramEnd"/>
      <w:r w:rsidRPr="00A25A53">
        <w:rPr>
          <w:rFonts w:ascii="Times New Roman" w:eastAsia="Times New Roman" w:hAnsi="Times New Roman" w:cs="Times New Roman"/>
          <w:sz w:val="28"/>
          <w:szCs w:val="28"/>
        </w:rPr>
        <w:t xml:space="preserve"> bằng xà phòng tr</w:t>
      </w:r>
      <w:r w:rsidRPr="00372843">
        <w:rPr>
          <w:rFonts w:ascii="Times New Roman" w:eastAsia="Times New Roman" w:hAnsi="Times New Roman" w:cs="Times New Roman" w:hint="eastAsia"/>
          <w:sz w:val="28"/>
          <w:szCs w:val="28"/>
        </w:rPr>
        <w:t>ướ</w:t>
      </w:r>
      <w:r w:rsidRPr="00A25A53">
        <w:rPr>
          <w:rFonts w:ascii="Times New Roman" w:eastAsia="Times New Roman" w:hAnsi="Times New Roman" w:cs="Times New Roman"/>
          <w:sz w:val="28"/>
          <w:szCs w:val="28"/>
        </w:rPr>
        <w:t>c khi ăn và sau khi đi tiêu.</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Biết phân loại rác vô c</w:t>
      </w:r>
      <w:r w:rsidRPr="00A25A53">
        <w:rPr>
          <w:rFonts w:ascii="Times New Roman" w:eastAsia="Times New Roman" w:hAnsi="Times New Roman" w:cs="Times New Roman" w:hint="eastAsia"/>
          <w:sz w:val="28"/>
          <w:szCs w:val="28"/>
        </w:rPr>
        <w:t>ơ</w:t>
      </w:r>
      <w:r w:rsidRPr="00A25A53">
        <w:rPr>
          <w:rFonts w:ascii="Times New Roman" w:eastAsia="Times New Roman" w:hAnsi="Times New Roman" w:cs="Times New Roman"/>
          <w:sz w:val="28"/>
          <w:szCs w:val="28"/>
        </w:rPr>
        <w:t xml:space="preserve"> và hữu c</w:t>
      </w:r>
      <w:r w:rsidRPr="00A25A53">
        <w:rPr>
          <w:rFonts w:ascii="Times New Roman" w:eastAsia="Times New Roman" w:hAnsi="Times New Roman" w:cs="Times New Roman" w:hint="eastAsia"/>
          <w:sz w:val="28"/>
          <w:szCs w:val="28"/>
        </w:rPr>
        <w:t>ơ</w:t>
      </w:r>
      <w:r w:rsidRPr="00A25A53">
        <w:rPr>
          <w:rFonts w:ascii="Times New Roman" w:eastAsia="Times New Roman" w:hAnsi="Times New Roman" w:cs="Times New Roman"/>
          <w:sz w:val="28"/>
          <w:szCs w:val="28"/>
        </w:rPr>
        <w:t>.</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Không nói to n</w:t>
      </w:r>
      <w:r w:rsidRPr="00A25A53">
        <w:rPr>
          <w:rFonts w:ascii="Times New Roman" w:eastAsia="Times New Roman" w:hAnsi="Times New Roman" w:cs="Times New Roman" w:hint="eastAsia"/>
          <w:sz w:val="28"/>
          <w:szCs w:val="28"/>
        </w:rPr>
        <w:t>ơ</w:t>
      </w:r>
      <w:r w:rsidRPr="00A25A53">
        <w:rPr>
          <w:rFonts w:ascii="Times New Roman" w:eastAsia="Times New Roman" w:hAnsi="Times New Roman" w:cs="Times New Roman"/>
          <w:sz w:val="28"/>
          <w:szCs w:val="28"/>
        </w:rPr>
        <w:t xml:space="preserve">i công cộng hay chổ </w:t>
      </w:r>
      <w:r w:rsidRPr="00A25A53">
        <w:rPr>
          <w:rFonts w:ascii="Times New Roman" w:eastAsia="Times New Roman" w:hAnsi="Times New Roman" w:cs="Times New Roman" w:hint="eastAsia"/>
          <w:sz w:val="28"/>
          <w:szCs w:val="28"/>
        </w:rPr>
        <w:t>đ</w:t>
      </w:r>
      <w:r w:rsidRPr="00A25A53">
        <w:rPr>
          <w:rFonts w:ascii="Times New Roman" w:eastAsia="Times New Roman" w:hAnsi="Times New Roman" w:cs="Times New Roman"/>
          <w:sz w:val="28"/>
          <w:szCs w:val="28"/>
        </w:rPr>
        <w:t>ông ng</w:t>
      </w:r>
      <w:r w:rsidRPr="00A25A53">
        <w:rPr>
          <w:rFonts w:ascii="Times New Roman" w:eastAsia="Times New Roman" w:hAnsi="Times New Roman" w:cs="Times New Roman" w:hint="eastAsia"/>
          <w:sz w:val="28"/>
          <w:szCs w:val="28"/>
        </w:rPr>
        <w:t>ư</w:t>
      </w:r>
      <w:r w:rsidRPr="00A25A53">
        <w:rPr>
          <w:rFonts w:ascii="Times New Roman" w:eastAsia="Times New Roman" w:hAnsi="Times New Roman" w:cs="Times New Roman"/>
          <w:sz w:val="28"/>
          <w:szCs w:val="28"/>
        </w:rPr>
        <w:t>ời.</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Không bứt lá, bẻ cành…</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xml:space="preserve">-   Ho ngáp biết lấy </w:t>
      </w:r>
      <w:proofErr w:type="gramStart"/>
      <w:r w:rsidRPr="00A25A53">
        <w:rPr>
          <w:rFonts w:ascii="Times New Roman" w:eastAsia="Times New Roman" w:hAnsi="Times New Roman" w:cs="Times New Roman"/>
          <w:sz w:val="28"/>
          <w:szCs w:val="28"/>
        </w:rPr>
        <w:t>tay</w:t>
      </w:r>
      <w:proofErr w:type="gramEnd"/>
      <w:r w:rsidRPr="00A25A53">
        <w:rPr>
          <w:rFonts w:ascii="Times New Roman" w:eastAsia="Times New Roman" w:hAnsi="Times New Roman" w:cs="Times New Roman"/>
          <w:sz w:val="28"/>
          <w:szCs w:val="28"/>
        </w:rPr>
        <w:t xml:space="preserve"> che miệng.</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xml:space="preserve">-   Khi </w:t>
      </w:r>
      <w:r w:rsidRPr="00A25A53">
        <w:rPr>
          <w:rFonts w:ascii="Times New Roman" w:eastAsia="Times New Roman" w:hAnsi="Times New Roman" w:cs="Times New Roman" w:hint="eastAsia"/>
          <w:sz w:val="28"/>
          <w:szCs w:val="28"/>
        </w:rPr>
        <w:t>đ</w:t>
      </w:r>
      <w:r w:rsidRPr="00A25A53">
        <w:rPr>
          <w:rFonts w:ascii="Times New Roman" w:eastAsia="Times New Roman" w:hAnsi="Times New Roman" w:cs="Times New Roman"/>
          <w:sz w:val="28"/>
          <w:szCs w:val="28"/>
        </w:rPr>
        <w:t xml:space="preserve">i </w:t>
      </w:r>
      <w:r w:rsidRPr="00A25A53">
        <w:rPr>
          <w:rFonts w:ascii="Times New Roman" w:eastAsia="Times New Roman" w:hAnsi="Times New Roman" w:cs="Times New Roman" w:hint="eastAsia"/>
          <w:sz w:val="28"/>
          <w:szCs w:val="28"/>
        </w:rPr>
        <w:t>đư</w:t>
      </w:r>
      <w:r w:rsidRPr="00A25A53">
        <w:rPr>
          <w:rFonts w:ascii="Times New Roman" w:eastAsia="Times New Roman" w:hAnsi="Times New Roman" w:cs="Times New Roman"/>
          <w:sz w:val="28"/>
          <w:szCs w:val="28"/>
        </w:rPr>
        <w:t>ờng biết mang khẩu trang.</w:t>
      </w:r>
    </w:p>
    <w:p w:rsidR="00D91BE6" w:rsidRPr="00A25A53" w:rsidRDefault="00D91BE6" w:rsidP="00D91BE6">
      <w:pPr>
        <w:spacing w:after="0" w:line="240" w:lineRule="auto"/>
        <w:ind w:left="360"/>
        <w:jc w:val="both"/>
        <w:rPr>
          <w:rFonts w:ascii="Times New Roman" w:eastAsia="Times New Roman" w:hAnsi="Times New Roman" w:cs="Times New Roman"/>
          <w:sz w:val="28"/>
          <w:szCs w:val="28"/>
        </w:rPr>
      </w:pPr>
      <w:r w:rsidRPr="00A25A53">
        <w:rPr>
          <w:rFonts w:ascii="Times New Roman" w:eastAsia="Times New Roman" w:hAnsi="Times New Roman" w:cs="Times New Roman"/>
          <w:sz w:val="28"/>
          <w:szCs w:val="28"/>
        </w:rPr>
        <w:t>-   Biết giữ gìn vệ sinh tr</w:t>
      </w:r>
      <w:r w:rsidRPr="00A25A53">
        <w:rPr>
          <w:rFonts w:ascii="Times New Roman" w:eastAsia="Times New Roman" w:hAnsi="Times New Roman" w:cs="Times New Roman" w:hint="eastAsia"/>
          <w:sz w:val="28"/>
          <w:szCs w:val="28"/>
        </w:rPr>
        <w:t>ư</w:t>
      </w:r>
      <w:r w:rsidRPr="00A25A53">
        <w:rPr>
          <w:rFonts w:ascii="Times New Roman" w:eastAsia="Times New Roman" w:hAnsi="Times New Roman" w:cs="Times New Roman"/>
          <w:sz w:val="28"/>
          <w:szCs w:val="28"/>
        </w:rPr>
        <w:t>ờng lớp sạch sẽ.</w:t>
      </w:r>
    </w:p>
    <w:p w:rsidR="00D91BE6" w:rsidRPr="00372843" w:rsidRDefault="00F031F1" w:rsidP="00A137B3">
      <w:pPr>
        <w:spacing w:after="0" w:line="240" w:lineRule="auto"/>
        <w:jc w:val="both"/>
        <w:rPr>
          <w:rFonts w:ascii="VNI-Times" w:eastAsia="Times New Roman" w:hAnsi="VNI-Times" w:cs="Times New Roman"/>
          <w:b/>
          <w:sz w:val="28"/>
          <w:szCs w:val="28"/>
          <w:u w:val="single"/>
        </w:rPr>
      </w:pPr>
      <w:r>
        <w:rPr>
          <w:rFonts w:ascii="VNI-Times" w:eastAsia="Times New Roman" w:hAnsi="VNI-Times" w:cs="Times New Roman"/>
          <w:b/>
          <w:sz w:val="28"/>
          <w:szCs w:val="28"/>
          <w:u w:val="single"/>
        </w:rPr>
        <w:t>Kết quả</w:t>
      </w:r>
      <w:proofErr w:type="gramStart"/>
      <w:r>
        <w:rPr>
          <w:rFonts w:ascii="VNI-Times" w:eastAsia="Times New Roman" w:hAnsi="VNI-Times" w:cs="Times New Roman"/>
          <w:b/>
          <w:sz w:val="28"/>
          <w:szCs w:val="28"/>
          <w:u w:val="single"/>
        </w:rPr>
        <w:t>:</w:t>
      </w:r>
      <w:r w:rsidR="00D91BE6" w:rsidRPr="00A25A53">
        <w:rPr>
          <w:rFonts w:ascii="Times New Roman" w:eastAsia="Times New Roman" w:hAnsi="Times New Roman" w:cs="Times New Roman"/>
          <w:sz w:val="28"/>
          <w:szCs w:val="28"/>
        </w:rPr>
        <w:t>100</w:t>
      </w:r>
      <w:proofErr w:type="gramEnd"/>
      <w:r w:rsidR="00D91BE6" w:rsidRPr="00A25A53">
        <w:rPr>
          <w:rFonts w:ascii="Times New Roman" w:eastAsia="Times New Roman" w:hAnsi="Times New Roman" w:cs="Times New Roman"/>
          <w:sz w:val="28"/>
          <w:szCs w:val="28"/>
        </w:rPr>
        <w:t xml:space="preserve">% cháu biết </w:t>
      </w:r>
      <w:r w:rsidR="00D91BE6" w:rsidRPr="00372843">
        <w:rPr>
          <w:rFonts w:ascii="VNI-Times" w:eastAsia="Times New Roman" w:hAnsi="VNI-Times" w:cs="Times New Roman"/>
          <w:sz w:val="28"/>
          <w:szCs w:val="28"/>
        </w:rPr>
        <w:t>bảo vệ môi trường</w:t>
      </w:r>
      <w:r w:rsidR="00D91BE6" w:rsidRPr="00A25A53">
        <w:rPr>
          <w:rFonts w:ascii="VNI-Times" w:eastAsia="Times New Roman" w:hAnsi="VNI-Times" w:cs="Times New Roman"/>
          <w:sz w:val="28"/>
          <w:szCs w:val="28"/>
        </w:rPr>
        <w:t>.</w:t>
      </w:r>
    </w:p>
    <w:p w:rsidR="00D91BE6" w:rsidRPr="0000324B" w:rsidRDefault="00D91BE6" w:rsidP="00D91BE6">
      <w:pPr>
        <w:spacing w:after="0" w:line="240" w:lineRule="auto"/>
        <w:rPr>
          <w:rFonts w:ascii="Times New Roman" w:hAnsi="Times New Roman" w:cs="Times New Roman"/>
          <w:b/>
          <w:i/>
          <w:sz w:val="32"/>
          <w:szCs w:val="32"/>
          <w:lang w:val="vi-VN"/>
        </w:rPr>
      </w:pPr>
      <w:r w:rsidRPr="0000324B">
        <w:rPr>
          <w:rFonts w:ascii="Times New Roman" w:hAnsi="Times New Roman" w:cs="Times New Roman"/>
          <w:b/>
          <w:i/>
          <w:sz w:val="32"/>
          <w:szCs w:val="32"/>
          <w:lang w:val="vi-VN"/>
        </w:rPr>
        <w:t>II/ Trường học thân thiện học sinh tích cực:</w:t>
      </w:r>
    </w:p>
    <w:p w:rsidR="00F031F1" w:rsidRDefault="00D91BE6" w:rsidP="00F031F1">
      <w:pPr>
        <w:spacing w:line="240" w:lineRule="auto"/>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 Tìm các nguyên vật liệu cho trẻ trong các hoạt động.</w:t>
      </w:r>
    </w:p>
    <w:p w:rsidR="00D91BE6" w:rsidRPr="00372843" w:rsidRDefault="00D91BE6" w:rsidP="00F031F1">
      <w:pPr>
        <w:spacing w:line="240" w:lineRule="auto"/>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 Động viên trẻ tích cực tham gia các hoạt động</w:t>
      </w:r>
    </w:p>
    <w:p w:rsidR="00D91BE6" w:rsidRPr="00372843" w:rsidRDefault="00D91BE6" w:rsidP="00F031F1">
      <w:pPr>
        <w:spacing w:after="0" w:line="240" w:lineRule="auto"/>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 Dạy trẻ mạnh dạn trong giao tiếp</w:t>
      </w:r>
    </w:p>
    <w:p w:rsidR="00D91BE6" w:rsidRPr="00372843" w:rsidRDefault="00D91BE6" w:rsidP="00F031F1">
      <w:pPr>
        <w:spacing w:after="0" w:line="240" w:lineRule="auto"/>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 xml:space="preserve">- Trẻ biết chăm sóc vườn hoa rau, cây, hoa…. có ở quê hương mình </w:t>
      </w:r>
    </w:p>
    <w:p w:rsidR="00D91BE6" w:rsidRPr="00372843" w:rsidRDefault="00D91BE6" w:rsidP="00F031F1">
      <w:pPr>
        <w:spacing w:after="0" w:line="240" w:lineRule="auto"/>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 xml:space="preserve">- Cho trẻ chơi các trò chơi dân </w:t>
      </w:r>
      <w:proofErr w:type="gramStart"/>
      <w:r w:rsidRPr="00372843">
        <w:rPr>
          <w:rFonts w:ascii="Times New Roman" w:eastAsia="Times New Roman" w:hAnsi="Times New Roman" w:cs="Times New Roman"/>
          <w:sz w:val="28"/>
          <w:szCs w:val="28"/>
        </w:rPr>
        <w:t>gian :</w:t>
      </w:r>
      <w:proofErr w:type="gramEnd"/>
      <w:r w:rsidRPr="00372843">
        <w:rPr>
          <w:rFonts w:ascii="Times New Roman" w:eastAsia="Times New Roman" w:hAnsi="Times New Roman" w:cs="Times New Roman"/>
          <w:sz w:val="28"/>
          <w:szCs w:val="28"/>
        </w:rPr>
        <w:t xml:space="preserve"> rồng rắn lên mây, uốn lượn</w:t>
      </w:r>
    </w:p>
    <w:p w:rsidR="00D91BE6" w:rsidRPr="00372843" w:rsidRDefault="00F031F1" w:rsidP="00D91BE6">
      <w:pPr>
        <w:spacing w:after="0" w:line="240" w:lineRule="auto"/>
        <w:rPr>
          <w:rFonts w:ascii="Times New Roman" w:hAnsi="Times New Roman" w:cs="Times New Roman"/>
          <w:sz w:val="28"/>
          <w:szCs w:val="28"/>
        </w:rPr>
      </w:pPr>
      <w:r>
        <w:rPr>
          <w:rFonts w:ascii="Times New Roman" w:hAnsi="Times New Roman" w:cs="Times New Roman"/>
          <w:b/>
          <w:sz w:val="28"/>
          <w:szCs w:val="28"/>
        </w:rPr>
        <w:t>*Kết quả</w:t>
      </w:r>
      <w:r w:rsidR="00D91BE6" w:rsidRPr="00372843">
        <w:rPr>
          <w:rFonts w:ascii="Times New Roman" w:hAnsi="Times New Roman" w:cs="Times New Roman"/>
          <w:sz w:val="28"/>
          <w:szCs w:val="28"/>
        </w:rPr>
        <w:t>: 95% cháu đạt.</w:t>
      </w:r>
    </w:p>
    <w:p w:rsidR="00D91BE6" w:rsidRPr="0000324B" w:rsidRDefault="00D91BE6" w:rsidP="00D91BE6">
      <w:pPr>
        <w:spacing w:after="0" w:line="240" w:lineRule="auto"/>
        <w:rPr>
          <w:rFonts w:ascii="Times New Roman" w:hAnsi="Times New Roman" w:cs="Times New Roman"/>
          <w:b/>
          <w:i/>
          <w:sz w:val="32"/>
          <w:szCs w:val="32"/>
        </w:rPr>
      </w:pPr>
      <w:r w:rsidRPr="0000324B">
        <w:rPr>
          <w:rFonts w:ascii="Times New Roman" w:hAnsi="Times New Roman" w:cs="Times New Roman"/>
          <w:b/>
          <w:i/>
          <w:sz w:val="32"/>
          <w:szCs w:val="32"/>
        </w:rPr>
        <w:t xml:space="preserve">III/ Gíao dục </w:t>
      </w:r>
      <w:proofErr w:type="gramStart"/>
      <w:r w:rsidRPr="0000324B">
        <w:rPr>
          <w:rFonts w:ascii="Times New Roman" w:hAnsi="Times New Roman" w:cs="Times New Roman"/>
          <w:b/>
          <w:i/>
          <w:sz w:val="32"/>
          <w:szCs w:val="32"/>
        </w:rPr>
        <w:t>an</w:t>
      </w:r>
      <w:proofErr w:type="gramEnd"/>
      <w:r w:rsidRPr="0000324B">
        <w:rPr>
          <w:rFonts w:ascii="Times New Roman" w:hAnsi="Times New Roman" w:cs="Times New Roman"/>
          <w:b/>
          <w:i/>
          <w:sz w:val="32"/>
          <w:szCs w:val="32"/>
        </w:rPr>
        <w:t xml:space="preserve"> toàn giao thông:</w:t>
      </w:r>
    </w:p>
    <w:p w:rsidR="00D91BE6" w:rsidRPr="004C7DA9" w:rsidRDefault="00D91BE6" w:rsidP="00D91BE6">
      <w:pPr>
        <w:numPr>
          <w:ilvl w:val="0"/>
          <w:numId w:val="7"/>
        </w:numPr>
        <w:spacing w:after="0" w:line="240" w:lineRule="auto"/>
        <w:jc w:val="both"/>
        <w:rPr>
          <w:rFonts w:ascii="Times New Roman" w:eastAsia="Times New Roman" w:hAnsi="Times New Roman" w:cs="Times New Roman"/>
          <w:sz w:val="28"/>
          <w:szCs w:val="28"/>
        </w:rPr>
      </w:pPr>
      <w:r w:rsidRPr="004C7DA9">
        <w:rPr>
          <w:rFonts w:ascii="Times New Roman" w:eastAsia="Times New Roman" w:hAnsi="Times New Roman" w:cs="Times New Roman"/>
          <w:sz w:val="28"/>
          <w:szCs w:val="28"/>
        </w:rPr>
        <w:t xml:space="preserve">Dạy cháu biết một số phương tiện giao thông đường bộ, đường thủy, đường hàng không, </w:t>
      </w:r>
      <w:r>
        <w:rPr>
          <w:rFonts w:ascii="VNI-Times" w:eastAsia="Times New Roman" w:hAnsi="VNI-Times" w:cs="Times New Roman"/>
          <w:sz w:val="28"/>
          <w:szCs w:val="28"/>
        </w:rPr>
        <w:t>đường sắt</w:t>
      </w:r>
    </w:p>
    <w:p w:rsidR="00D91BE6" w:rsidRPr="004C7DA9" w:rsidRDefault="00D91BE6" w:rsidP="00D91BE6">
      <w:pPr>
        <w:numPr>
          <w:ilvl w:val="0"/>
          <w:numId w:val="7"/>
        </w:numPr>
        <w:spacing w:after="0" w:line="240" w:lineRule="auto"/>
        <w:jc w:val="both"/>
        <w:rPr>
          <w:rFonts w:ascii="Times New Roman" w:eastAsia="Times New Roman" w:hAnsi="Times New Roman" w:cs="Times New Roman"/>
          <w:sz w:val="28"/>
          <w:szCs w:val="28"/>
        </w:rPr>
      </w:pPr>
      <w:r w:rsidRPr="004C7DA9">
        <w:rPr>
          <w:rFonts w:ascii="Times New Roman" w:eastAsia="Times New Roman" w:hAnsi="Times New Roman" w:cs="Times New Roman"/>
          <w:sz w:val="28"/>
          <w:szCs w:val="28"/>
        </w:rPr>
        <w:t>Dạy cháu mộ</w:t>
      </w:r>
      <w:r>
        <w:rPr>
          <w:rFonts w:ascii="Times New Roman" w:eastAsia="Times New Roman" w:hAnsi="Times New Roman" w:cs="Times New Roman"/>
          <w:sz w:val="28"/>
          <w:szCs w:val="28"/>
        </w:rPr>
        <w:t>t số luật đi đường: đi bên phải</w:t>
      </w:r>
      <w:r w:rsidRPr="004C7DA9">
        <w:rPr>
          <w:rFonts w:ascii="Times New Roman" w:eastAsia="Times New Roman" w:hAnsi="Times New Roman" w:cs="Times New Roman"/>
          <w:sz w:val="28"/>
          <w:szCs w:val="28"/>
        </w:rPr>
        <w:t xml:space="preserve">, đi bộ trên lề, tuân </w:t>
      </w:r>
      <w:proofErr w:type="gramStart"/>
      <w:r w:rsidRPr="004C7DA9">
        <w:rPr>
          <w:rFonts w:ascii="Times New Roman" w:eastAsia="Times New Roman" w:hAnsi="Times New Roman" w:cs="Times New Roman"/>
          <w:sz w:val="28"/>
          <w:szCs w:val="28"/>
        </w:rPr>
        <w:t>theo</w:t>
      </w:r>
      <w:proofErr w:type="gramEnd"/>
      <w:r w:rsidRPr="004C7DA9">
        <w:rPr>
          <w:rFonts w:ascii="Times New Roman" w:eastAsia="Times New Roman" w:hAnsi="Times New Roman" w:cs="Times New Roman"/>
          <w:sz w:val="28"/>
          <w:szCs w:val="28"/>
        </w:rPr>
        <w:t xml:space="preserve"> các biển báo, tính hiệu đèn màu…</w:t>
      </w:r>
    </w:p>
    <w:p w:rsidR="00D91BE6" w:rsidRPr="004C7DA9" w:rsidRDefault="00D91BE6" w:rsidP="00D91BE6">
      <w:pPr>
        <w:numPr>
          <w:ilvl w:val="0"/>
          <w:numId w:val="7"/>
        </w:numPr>
        <w:spacing w:after="0" w:line="240" w:lineRule="auto"/>
        <w:jc w:val="both"/>
        <w:rPr>
          <w:rFonts w:ascii="VNI-Times" w:eastAsia="Times New Roman" w:hAnsi="VNI-Times" w:cs="Times New Roman"/>
          <w:sz w:val="28"/>
          <w:szCs w:val="28"/>
        </w:rPr>
      </w:pPr>
      <w:r>
        <w:rPr>
          <w:rFonts w:ascii="VNI-Times" w:eastAsia="Times New Roman" w:hAnsi="VNI-Times" w:cs="Times New Roman"/>
          <w:sz w:val="28"/>
          <w:szCs w:val="28"/>
        </w:rPr>
        <w:t>Dạy cháu khi tham gia giao thông không được thò tay ra ngoài, ngồi ngay ngắn</w:t>
      </w:r>
    </w:p>
    <w:p w:rsidR="00D91BE6" w:rsidRPr="007A61D4" w:rsidRDefault="00F031F1" w:rsidP="00A44A69">
      <w:pPr>
        <w:spacing w:after="0" w:line="240" w:lineRule="auto"/>
        <w:jc w:val="both"/>
        <w:rPr>
          <w:rFonts w:ascii="VNI-Times" w:eastAsia="Times New Roman" w:hAnsi="VNI-Times" w:cs="Times New Roman"/>
          <w:b/>
          <w:sz w:val="28"/>
          <w:szCs w:val="28"/>
          <w:u w:val="single"/>
        </w:rPr>
      </w:pPr>
      <w:r>
        <w:rPr>
          <w:rFonts w:ascii="VNI-Times" w:eastAsia="Times New Roman" w:hAnsi="VNI-Times" w:cs="Times New Roman"/>
          <w:b/>
          <w:sz w:val="28"/>
          <w:szCs w:val="28"/>
          <w:u w:val="single"/>
        </w:rPr>
        <w:t>Kết quả</w:t>
      </w:r>
      <w:r w:rsidR="00D91BE6" w:rsidRPr="004C7DA9">
        <w:rPr>
          <w:rFonts w:ascii="VNI-Times" w:eastAsia="Times New Roman" w:hAnsi="VNI-Times" w:cs="Times New Roman"/>
          <w:b/>
          <w:sz w:val="28"/>
          <w:szCs w:val="28"/>
          <w:u w:val="single"/>
        </w:rPr>
        <w:t xml:space="preserve">: </w:t>
      </w:r>
      <w:r w:rsidR="00D91BE6" w:rsidRPr="004C7DA9">
        <w:rPr>
          <w:rFonts w:ascii="Times New Roman" w:eastAsia="Times New Roman" w:hAnsi="Times New Roman" w:cs="Times New Roman"/>
          <w:sz w:val="28"/>
          <w:szCs w:val="28"/>
        </w:rPr>
        <w:t xml:space="preserve">100% cháu biết thực hiện đúng luật </w:t>
      </w:r>
      <w:proofErr w:type="gramStart"/>
      <w:r w:rsidR="00D91BE6" w:rsidRPr="004C7DA9">
        <w:rPr>
          <w:rFonts w:ascii="Times New Roman" w:eastAsia="Times New Roman" w:hAnsi="Times New Roman" w:cs="Times New Roman"/>
          <w:sz w:val="28"/>
          <w:szCs w:val="28"/>
        </w:rPr>
        <w:t>an</w:t>
      </w:r>
      <w:proofErr w:type="gramEnd"/>
      <w:r w:rsidR="00D91BE6" w:rsidRPr="004C7DA9">
        <w:rPr>
          <w:rFonts w:ascii="Times New Roman" w:eastAsia="Times New Roman" w:hAnsi="Times New Roman" w:cs="Times New Roman"/>
          <w:sz w:val="28"/>
          <w:szCs w:val="28"/>
        </w:rPr>
        <w:t xml:space="preserve"> toàn giao thông</w:t>
      </w:r>
    </w:p>
    <w:p w:rsidR="00D91BE6" w:rsidRPr="0000324B" w:rsidRDefault="00D91BE6" w:rsidP="00D91BE6">
      <w:pPr>
        <w:spacing w:line="240" w:lineRule="auto"/>
        <w:rPr>
          <w:rFonts w:ascii="Times New Roman" w:hAnsi="Times New Roman" w:cs="Times New Roman"/>
          <w:b/>
          <w:i/>
          <w:sz w:val="32"/>
          <w:szCs w:val="32"/>
          <w:lang w:val="vi-VN"/>
        </w:rPr>
      </w:pPr>
      <w:r w:rsidRPr="0000324B">
        <w:rPr>
          <w:rFonts w:ascii="Times New Roman" w:hAnsi="Times New Roman" w:cs="Times New Roman"/>
          <w:b/>
          <w:i/>
          <w:sz w:val="32"/>
          <w:szCs w:val="32"/>
          <w:lang w:val="vi-VN"/>
        </w:rPr>
        <w:t>IV/ Giáo dục sử dụng năng lượng tiết kiệm và hiệu quả</w:t>
      </w:r>
    </w:p>
    <w:p w:rsidR="00D91BE6" w:rsidRPr="00CB1C17" w:rsidRDefault="00D91BE6" w:rsidP="00D91BE6">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_Cháu biết tiết kiệm điện và nước khi sử dụng</w:t>
      </w:r>
    </w:p>
    <w:p w:rsidR="00D91BE6" w:rsidRPr="00CB1C17" w:rsidRDefault="00D91BE6" w:rsidP="00D91BE6">
      <w:pPr>
        <w:spacing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_Biết bảo vệ cơ thể không đến gần nơi nguy hiểm</w:t>
      </w:r>
    </w:p>
    <w:p w:rsidR="00D91BE6" w:rsidRPr="00CB1C17" w:rsidRDefault="0006756C" w:rsidP="00D91BE6">
      <w:pPr>
        <w:spacing w:line="240" w:lineRule="auto"/>
        <w:rPr>
          <w:rFonts w:ascii="Times New Roman" w:hAnsi="Times New Roman" w:cs="Times New Roman"/>
          <w:sz w:val="28"/>
          <w:szCs w:val="28"/>
          <w:lang w:val="vi-VN"/>
        </w:rPr>
      </w:pPr>
      <w:r>
        <w:rPr>
          <w:rFonts w:ascii="Times New Roman" w:hAnsi="Times New Roman" w:cs="Times New Roman"/>
          <w:b/>
          <w:sz w:val="28"/>
          <w:szCs w:val="28"/>
        </w:rPr>
        <w:t>Kết quả</w:t>
      </w:r>
      <w:r w:rsidR="00D91BE6" w:rsidRPr="00CB1C17">
        <w:rPr>
          <w:rFonts w:ascii="Times New Roman" w:hAnsi="Times New Roman" w:cs="Times New Roman"/>
          <w:sz w:val="28"/>
          <w:szCs w:val="28"/>
          <w:lang w:val="vi-VN"/>
        </w:rPr>
        <w:t>: 90-95% trẻ nhận thức được.</w:t>
      </w:r>
    </w:p>
    <w:p w:rsidR="00D91BE6" w:rsidRPr="0000324B" w:rsidRDefault="00D91BE6" w:rsidP="00D91BE6">
      <w:pPr>
        <w:spacing w:after="0" w:line="240" w:lineRule="auto"/>
        <w:rPr>
          <w:rFonts w:ascii="Times New Roman" w:eastAsia="Times New Roman" w:hAnsi="Times New Roman" w:cs="Times New Roman"/>
          <w:b/>
          <w:i/>
          <w:sz w:val="32"/>
          <w:szCs w:val="32"/>
          <w:lang w:val="vi-VN"/>
        </w:rPr>
      </w:pPr>
      <w:r w:rsidRPr="0000324B">
        <w:rPr>
          <w:rFonts w:ascii="Times New Roman" w:eastAsia="Times New Roman" w:hAnsi="Times New Roman" w:cs="Times New Roman"/>
          <w:b/>
          <w:i/>
          <w:sz w:val="32"/>
          <w:szCs w:val="32"/>
          <w:lang w:val="vi-VN"/>
        </w:rPr>
        <w:t>V/ Giáo dục phòng ngừa biến đổi khí hậu và thiên tai:</w:t>
      </w:r>
    </w:p>
    <w:p w:rsidR="00D91BE6" w:rsidRPr="00CB1C17" w:rsidRDefault="00D91BE6" w:rsidP="00D91BE6">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_Cháu biết tự bảo vệ mình không đến nơi nguy hiểm</w:t>
      </w:r>
    </w:p>
    <w:p w:rsidR="00D91BE6" w:rsidRPr="00CB1C17" w:rsidRDefault="00D91BE6" w:rsidP="00D91BE6">
      <w:pPr>
        <w:spacing w:after="0" w:line="240" w:lineRule="auto"/>
        <w:rPr>
          <w:rFonts w:ascii="Times New Roman" w:hAnsi="Times New Roman" w:cs="Times New Roman"/>
          <w:sz w:val="28"/>
          <w:szCs w:val="28"/>
          <w:lang w:val="vi-VN"/>
        </w:rPr>
      </w:pPr>
      <w:r w:rsidRPr="00CB1C17">
        <w:rPr>
          <w:rFonts w:ascii="Times New Roman" w:hAnsi="Times New Roman" w:cs="Times New Roman"/>
          <w:sz w:val="28"/>
          <w:szCs w:val="28"/>
          <w:lang w:val="vi-VN"/>
        </w:rPr>
        <w:t>_Cháu biết mặc trang phục phù hợp với thời tiết, với từng mùa</w:t>
      </w:r>
    </w:p>
    <w:p w:rsidR="00D91BE6" w:rsidRPr="00CB1C17" w:rsidRDefault="0006756C" w:rsidP="00D91BE6">
      <w:pPr>
        <w:spacing w:after="0" w:line="240" w:lineRule="auto"/>
        <w:rPr>
          <w:rFonts w:ascii="Times New Roman" w:hAnsi="Times New Roman" w:cs="Times New Roman"/>
          <w:sz w:val="28"/>
          <w:szCs w:val="28"/>
          <w:lang w:val="vi-VN"/>
        </w:rPr>
      </w:pPr>
      <w:r>
        <w:rPr>
          <w:rFonts w:ascii="Times New Roman" w:hAnsi="Times New Roman" w:cs="Times New Roman"/>
          <w:b/>
          <w:sz w:val="28"/>
          <w:szCs w:val="28"/>
        </w:rPr>
        <w:t>Kết quả</w:t>
      </w:r>
      <w:r w:rsidR="00D91BE6" w:rsidRPr="00CB1C17">
        <w:rPr>
          <w:rFonts w:ascii="Times New Roman" w:hAnsi="Times New Roman" w:cs="Times New Roman"/>
          <w:b/>
          <w:sz w:val="28"/>
          <w:szCs w:val="28"/>
          <w:lang w:val="vi-VN"/>
        </w:rPr>
        <w:t>:</w:t>
      </w:r>
      <w:r w:rsidR="00D91BE6" w:rsidRPr="00CB1C17">
        <w:rPr>
          <w:rFonts w:ascii="Times New Roman" w:hAnsi="Times New Roman" w:cs="Times New Roman"/>
          <w:sz w:val="28"/>
          <w:szCs w:val="28"/>
          <w:lang w:val="vi-VN"/>
        </w:rPr>
        <w:t xml:space="preserve"> 90-95% trè nhận thức được</w:t>
      </w:r>
    </w:p>
    <w:p w:rsidR="00D91BE6" w:rsidRPr="0000324B" w:rsidRDefault="00D91BE6" w:rsidP="00D91BE6">
      <w:pPr>
        <w:spacing w:after="0" w:line="240" w:lineRule="auto"/>
        <w:rPr>
          <w:rFonts w:ascii="Times New Roman" w:hAnsi="Times New Roman" w:cs="Times New Roman"/>
          <w:b/>
          <w:i/>
          <w:sz w:val="32"/>
          <w:szCs w:val="32"/>
          <w:lang w:val="vi-VN"/>
        </w:rPr>
      </w:pPr>
      <w:r w:rsidRPr="0000324B">
        <w:rPr>
          <w:rFonts w:ascii="Times New Roman" w:hAnsi="Times New Roman" w:cs="Times New Roman"/>
          <w:b/>
          <w:i/>
          <w:sz w:val="32"/>
          <w:szCs w:val="32"/>
          <w:lang w:val="vi-VN"/>
        </w:rPr>
        <w:t xml:space="preserve">VI/ Nâng cao chất lượng giáo dục phát triển vận động cho trẻ </w:t>
      </w:r>
    </w:p>
    <w:p w:rsidR="00D91BE6" w:rsidRPr="00CB1C17" w:rsidRDefault="00D91BE6" w:rsidP="00D91BE6">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Cháu khỏe mạnh, cân nặng và chiều cao phát triển bình thường theo lứa tuổi.</w:t>
      </w:r>
    </w:p>
    <w:p w:rsidR="00D91BE6" w:rsidRPr="00CB1C17" w:rsidRDefault="00D91BE6" w:rsidP="00D91BE6">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Thực hiện được các vận động cơ bản một cách vững vàng, đúng tư thế. Cháu thực hiện được các bài tập như đi, chạy, nhảy, leo trèo, bò, trườn....</w:t>
      </w:r>
    </w:p>
    <w:p w:rsidR="00D91BE6" w:rsidRPr="00CB1C17" w:rsidRDefault="00D91BE6" w:rsidP="00D91BE6">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lastRenderedPageBreak/>
        <w:t>- Có khả năng phối hợp các giác quan và vận động; vận động nhịp nhàng, biết định hướng trong không gian, biết phối hợp chân tay một cách khéo léo, linh hoạt khi vận động.</w:t>
      </w:r>
    </w:p>
    <w:p w:rsidR="00D91BE6" w:rsidRPr="00CB1C17" w:rsidRDefault="00D91BE6" w:rsidP="00D91BE6">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Có kĩ năng trong một số hoạt động cần sự khéo léo của đôi tay.</w:t>
      </w:r>
    </w:p>
    <w:p w:rsidR="00D91BE6" w:rsidRPr="00CB1C17" w:rsidRDefault="00D91BE6" w:rsidP="00D91BE6">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Có một số hiểu biết về thực phẩm và ích lợi của việc ăn uống đối với sức khỏe. Biết chọn lựa thức ăn có đầy đủ chất dinh dưỡng đảm bảo cho sức khỏe.</w:t>
      </w:r>
    </w:p>
    <w:p w:rsidR="00D91BE6" w:rsidRPr="00CB1C17" w:rsidRDefault="00D91BE6" w:rsidP="00D91BE6">
      <w:pPr>
        <w:tabs>
          <w:tab w:val="left" w:pos="2205"/>
        </w:tabs>
        <w:jc w:val="both"/>
        <w:rPr>
          <w:rFonts w:ascii="Times New Roman" w:hAnsi="Times New Roman" w:cs="Times New Roman"/>
          <w:sz w:val="28"/>
          <w:szCs w:val="28"/>
          <w:lang w:val="vi-VN"/>
        </w:rPr>
      </w:pPr>
      <w:r w:rsidRPr="00CB1C17">
        <w:rPr>
          <w:rFonts w:ascii="Times New Roman" w:hAnsi="Times New Roman" w:cs="Times New Roman"/>
          <w:sz w:val="28"/>
          <w:szCs w:val="28"/>
          <w:lang w:val="vi-VN"/>
        </w:rPr>
        <w:t>- Có một số thói quen, kĩ năng tốt trong ăn uống, giữ gìn sức khỏe và đảm bảo sự an toàn của bản thân.</w:t>
      </w:r>
    </w:p>
    <w:p w:rsidR="00D91BE6" w:rsidRPr="00CB1C17" w:rsidRDefault="0006756C" w:rsidP="00D91BE6">
      <w:pPr>
        <w:spacing w:after="0" w:line="240" w:lineRule="auto"/>
        <w:rPr>
          <w:rFonts w:ascii="Times New Roman" w:hAnsi="Times New Roman" w:cs="Times New Roman"/>
          <w:sz w:val="28"/>
          <w:szCs w:val="28"/>
          <w:lang w:val="vi-VN"/>
        </w:rPr>
      </w:pPr>
      <w:r>
        <w:rPr>
          <w:rFonts w:ascii="Times New Roman" w:hAnsi="Times New Roman" w:cs="Times New Roman"/>
          <w:b/>
          <w:sz w:val="28"/>
          <w:szCs w:val="28"/>
        </w:rPr>
        <w:t>Kết quả</w:t>
      </w:r>
      <w:r w:rsidR="00D91BE6" w:rsidRPr="00CB1C17">
        <w:rPr>
          <w:rFonts w:ascii="Times New Roman" w:hAnsi="Times New Roman" w:cs="Times New Roman"/>
          <w:sz w:val="28"/>
          <w:szCs w:val="28"/>
          <w:lang w:val="vi-VN"/>
        </w:rPr>
        <w:t>: 95-98% trẻ đạt được</w:t>
      </w:r>
    </w:p>
    <w:p w:rsidR="00D91BE6" w:rsidRPr="0000324B" w:rsidRDefault="00D91BE6" w:rsidP="00D91BE6">
      <w:pPr>
        <w:spacing w:after="0" w:line="240" w:lineRule="auto"/>
        <w:rPr>
          <w:rFonts w:ascii="Times New Roman" w:hAnsi="Times New Roman" w:cs="Times New Roman"/>
          <w:i/>
          <w:sz w:val="32"/>
          <w:szCs w:val="32"/>
          <w:lang w:val="vi-VN"/>
        </w:rPr>
      </w:pPr>
      <w:r w:rsidRPr="0000324B">
        <w:rPr>
          <w:rFonts w:ascii="Times New Roman" w:hAnsi="Times New Roman" w:cs="Times New Roman"/>
          <w:b/>
          <w:i/>
          <w:sz w:val="32"/>
          <w:szCs w:val="32"/>
          <w:lang w:val="vi-VN"/>
        </w:rPr>
        <w:t>VII/ Ngày lễ hội</w:t>
      </w:r>
      <w:r w:rsidRPr="0000324B">
        <w:rPr>
          <w:rFonts w:ascii="Times New Roman" w:hAnsi="Times New Roman" w:cs="Times New Roman"/>
          <w:i/>
          <w:sz w:val="32"/>
          <w:szCs w:val="32"/>
          <w:lang w:val="vi-VN"/>
        </w:rPr>
        <w:t>:</w:t>
      </w:r>
    </w:p>
    <w:p w:rsidR="00D91BE6" w:rsidRPr="004C7DA9" w:rsidRDefault="00D91BE6" w:rsidP="00D91BE6">
      <w:pPr>
        <w:spacing w:after="0" w:line="240" w:lineRule="auto"/>
        <w:rPr>
          <w:rFonts w:ascii="Times New Roman" w:hAnsi="Times New Roman" w:cs="Times New Roman"/>
          <w:sz w:val="28"/>
          <w:szCs w:val="28"/>
        </w:rPr>
      </w:pPr>
      <w:r w:rsidRPr="00CB1C17">
        <w:rPr>
          <w:rFonts w:ascii="Times New Roman" w:hAnsi="Times New Roman" w:cs="Times New Roman"/>
          <w:sz w:val="28"/>
          <w:szCs w:val="28"/>
          <w:lang w:val="vi-VN"/>
        </w:rPr>
        <w:t xml:space="preserve">-Trẻ biết được </w:t>
      </w:r>
      <w:r>
        <w:rPr>
          <w:rFonts w:ascii="Times New Roman" w:hAnsi="Times New Roman" w:cs="Times New Roman"/>
          <w:sz w:val="28"/>
          <w:szCs w:val="28"/>
        </w:rPr>
        <w:t>ngày giổ tỗ Hùng Vương 10/3 âm lịch</w:t>
      </w:r>
    </w:p>
    <w:p w:rsidR="00D91BE6" w:rsidRPr="00CB1C17" w:rsidRDefault="0006756C" w:rsidP="00D91BE6">
      <w:pPr>
        <w:spacing w:after="0" w:line="240" w:lineRule="auto"/>
        <w:rPr>
          <w:rFonts w:ascii="Times New Roman" w:hAnsi="Times New Roman" w:cs="Times New Roman"/>
          <w:sz w:val="28"/>
          <w:szCs w:val="28"/>
          <w:lang w:val="vi-VN"/>
        </w:rPr>
      </w:pPr>
      <w:r>
        <w:rPr>
          <w:rFonts w:ascii="Times New Roman" w:hAnsi="Times New Roman" w:cs="Times New Roman"/>
          <w:b/>
          <w:sz w:val="28"/>
          <w:szCs w:val="28"/>
        </w:rPr>
        <w:t>Kết quả</w:t>
      </w:r>
      <w:r w:rsidR="00D91BE6" w:rsidRPr="00CB1C17">
        <w:rPr>
          <w:rFonts w:ascii="Times New Roman" w:hAnsi="Times New Roman" w:cs="Times New Roman"/>
          <w:b/>
          <w:sz w:val="28"/>
          <w:szCs w:val="28"/>
          <w:lang w:val="vi-VN"/>
        </w:rPr>
        <w:t>:</w:t>
      </w:r>
      <w:r w:rsidR="00D91BE6" w:rsidRPr="00CB1C17">
        <w:rPr>
          <w:rFonts w:ascii="Times New Roman" w:hAnsi="Times New Roman" w:cs="Times New Roman"/>
          <w:sz w:val="28"/>
          <w:szCs w:val="28"/>
          <w:lang w:val="vi-VN"/>
        </w:rPr>
        <w:t xml:space="preserve"> 95-98% trẻ đạt được</w:t>
      </w:r>
    </w:p>
    <w:p w:rsidR="00F60A98" w:rsidRPr="00CB1C17" w:rsidRDefault="00F60A98" w:rsidP="00F60A98">
      <w:pPr>
        <w:rPr>
          <w:rFonts w:ascii="Times New Roman" w:hAnsi="Times New Roman" w:cs="Times New Roman"/>
          <w:b/>
          <w:i/>
          <w:sz w:val="28"/>
          <w:szCs w:val="28"/>
        </w:rPr>
      </w:pPr>
      <w:r w:rsidRPr="00CB1C17">
        <w:rPr>
          <w:rFonts w:ascii="Times New Roman" w:hAnsi="Times New Roman" w:cs="Times New Roman"/>
          <w:b/>
          <w:i/>
          <w:sz w:val="28"/>
          <w:szCs w:val="28"/>
        </w:rPr>
        <w:t xml:space="preserve">ƯU </w:t>
      </w:r>
      <w:proofErr w:type="gramStart"/>
      <w:r w:rsidRPr="00CB1C17">
        <w:rPr>
          <w:rFonts w:ascii="Times New Roman" w:hAnsi="Times New Roman" w:cs="Times New Roman"/>
          <w:b/>
          <w:i/>
          <w:sz w:val="28"/>
          <w:szCs w:val="28"/>
        </w:rPr>
        <w:t>ĐIỂM :</w:t>
      </w:r>
      <w:proofErr w:type="gramEnd"/>
    </w:p>
    <w:p w:rsidR="00F60A98" w:rsidRPr="00CB1C17" w:rsidRDefault="00F60A98" w:rsidP="00F60A98">
      <w:pPr>
        <w:rPr>
          <w:rFonts w:ascii="Times New Roman" w:hAnsi="Times New Roman" w:cs="Times New Roman"/>
          <w:sz w:val="28"/>
          <w:szCs w:val="28"/>
        </w:rPr>
      </w:pPr>
      <w:r w:rsidRPr="00CB1C17">
        <w:rPr>
          <w:rFonts w:ascii="Times New Roman" w:hAnsi="Times New Roman" w:cs="Times New Roman"/>
          <w:sz w:val="28"/>
          <w:szCs w:val="28"/>
        </w:rPr>
        <w:t xml:space="preserve">_ Hầu hết các cháu đều tiếp </w:t>
      </w:r>
      <w:proofErr w:type="gramStart"/>
      <w:r w:rsidRPr="00CB1C17">
        <w:rPr>
          <w:rFonts w:ascii="Times New Roman" w:hAnsi="Times New Roman" w:cs="Times New Roman"/>
          <w:sz w:val="28"/>
          <w:szCs w:val="28"/>
        </w:rPr>
        <w:t>thu</w:t>
      </w:r>
      <w:proofErr w:type="gramEnd"/>
      <w:r w:rsidRPr="00CB1C17">
        <w:rPr>
          <w:rFonts w:ascii="Times New Roman" w:hAnsi="Times New Roman" w:cs="Times New Roman"/>
          <w:sz w:val="28"/>
          <w:szCs w:val="28"/>
        </w:rPr>
        <w:t xml:space="preserve"> được tất cả các kiến thức trong các hoạt động</w:t>
      </w:r>
    </w:p>
    <w:p w:rsidR="00F60A98" w:rsidRPr="00CB1C17" w:rsidRDefault="00F60A98" w:rsidP="00F60A98">
      <w:pPr>
        <w:rPr>
          <w:rFonts w:ascii="Times New Roman" w:hAnsi="Times New Roman" w:cs="Times New Roman"/>
          <w:sz w:val="28"/>
          <w:szCs w:val="28"/>
        </w:rPr>
      </w:pPr>
      <w:r w:rsidRPr="00CB1C17">
        <w:rPr>
          <w:rFonts w:ascii="Times New Roman" w:hAnsi="Times New Roman" w:cs="Times New Roman"/>
          <w:sz w:val="28"/>
          <w:szCs w:val="28"/>
        </w:rPr>
        <w:t>_Trẻ đều rất hứng thú tích cực tham gia hoạt động cùng cô và các bạn</w:t>
      </w:r>
    </w:p>
    <w:p w:rsidR="00F60A98" w:rsidRPr="00CB1C17" w:rsidRDefault="00F60A98" w:rsidP="00F60A98">
      <w:pPr>
        <w:rPr>
          <w:rFonts w:ascii="Times New Roman" w:hAnsi="Times New Roman" w:cs="Times New Roman"/>
          <w:sz w:val="28"/>
          <w:szCs w:val="28"/>
        </w:rPr>
      </w:pPr>
      <w:r w:rsidRPr="00CB1C17">
        <w:rPr>
          <w:rFonts w:ascii="Times New Roman" w:hAnsi="Times New Roman" w:cs="Times New Roman"/>
          <w:sz w:val="28"/>
          <w:szCs w:val="28"/>
        </w:rPr>
        <w:t>_Trẻ rất sáng tạo, tư duy khi tham gia các hoạt động</w:t>
      </w:r>
    </w:p>
    <w:p w:rsidR="00F60A98" w:rsidRPr="00CB1C17" w:rsidRDefault="00F60A98" w:rsidP="00F60A98">
      <w:pPr>
        <w:rPr>
          <w:rFonts w:ascii="Times New Roman" w:hAnsi="Times New Roman" w:cs="Times New Roman"/>
          <w:b/>
          <w:i/>
          <w:sz w:val="28"/>
          <w:szCs w:val="28"/>
        </w:rPr>
      </w:pPr>
      <w:r w:rsidRPr="00CB1C17">
        <w:rPr>
          <w:rFonts w:ascii="Times New Roman" w:hAnsi="Times New Roman" w:cs="Times New Roman"/>
          <w:b/>
          <w:i/>
          <w:sz w:val="28"/>
          <w:szCs w:val="28"/>
        </w:rPr>
        <w:t>HẠN CHẾ:</w:t>
      </w:r>
    </w:p>
    <w:p w:rsidR="00F60A98" w:rsidRPr="00CB1C17" w:rsidRDefault="00F60A98" w:rsidP="00F60A98">
      <w:pPr>
        <w:rPr>
          <w:rFonts w:ascii="Times New Roman" w:hAnsi="Times New Roman" w:cs="Times New Roman"/>
          <w:sz w:val="28"/>
          <w:szCs w:val="28"/>
        </w:rPr>
      </w:pPr>
      <w:r w:rsidRPr="00CB1C17">
        <w:rPr>
          <w:rFonts w:ascii="Times New Roman" w:hAnsi="Times New Roman" w:cs="Times New Roman"/>
          <w:sz w:val="28"/>
          <w:szCs w:val="28"/>
        </w:rPr>
        <w:t>_ Vì là lớp ghép nên gặp khó khăn trong việc rèn nề nếp, rèn các kĩ năng</w:t>
      </w:r>
    </w:p>
    <w:p w:rsidR="00F60A98" w:rsidRPr="00CB1C17" w:rsidRDefault="00F60A98" w:rsidP="00F60A98">
      <w:pPr>
        <w:rPr>
          <w:rFonts w:ascii="Times New Roman" w:hAnsi="Times New Roman" w:cs="Times New Roman"/>
          <w:sz w:val="28"/>
          <w:szCs w:val="28"/>
        </w:rPr>
      </w:pPr>
      <w:r w:rsidRPr="00CB1C17">
        <w:rPr>
          <w:rFonts w:ascii="Times New Roman" w:hAnsi="Times New Roman" w:cs="Times New Roman"/>
          <w:sz w:val="28"/>
          <w:szCs w:val="28"/>
        </w:rPr>
        <w:t>_ Có một số trẻ nhận thức còn chậm nên việc truyền tải kiến thức còn gặp khó khăn, phải mất nhiều thời gian khi rèn các kĩ năng</w:t>
      </w:r>
    </w:p>
    <w:p w:rsidR="00F60A98" w:rsidRPr="00CB1C17" w:rsidRDefault="00F60A98" w:rsidP="00F60A98">
      <w:pPr>
        <w:ind w:left="4320" w:firstLine="720"/>
        <w:rPr>
          <w:rFonts w:ascii="Times New Roman" w:eastAsia="Times New Roman" w:hAnsi="Times New Roman" w:cs="Times New Roman"/>
          <w:sz w:val="28"/>
          <w:szCs w:val="28"/>
        </w:rPr>
      </w:pPr>
      <w:r w:rsidRPr="00CB1C17">
        <w:rPr>
          <w:rFonts w:ascii="Times New Roman" w:hAnsi="Times New Roman" w:cs="Times New Roman"/>
          <w:sz w:val="28"/>
          <w:szCs w:val="28"/>
        </w:rPr>
        <w:t>Giáo viên thực hiện</w:t>
      </w:r>
    </w:p>
    <w:p w:rsidR="00F60A98" w:rsidRPr="00CB1C17" w:rsidRDefault="00F60A98" w:rsidP="00F60A98">
      <w:pPr>
        <w:spacing w:after="0" w:line="240" w:lineRule="auto"/>
        <w:rPr>
          <w:rFonts w:ascii="Times New Roman" w:hAnsi="Times New Roman" w:cs="Times New Roman"/>
          <w:sz w:val="28"/>
          <w:szCs w:val="28"/>
        </w:rPr>
      </w:pPr>
    </w:p>
    <w:p w:rsidR="00F60A98" w:rsidRPr="00CB1C17" w:rsidRDefault="00F60A98" w:rsidP="00F60A98">
      <w:pPr>
        <w:spacing w:after="0" w:line="240" w:lineRule="auto"/>
        <w:rPr>
          <w:rFonts w:ascii="Times New Roman" w:hAnsi="Times New Roman" w:cs="Times New Roman"/>
          <w:sz w:val="28"/>
          <w:szCs w:val="28"/>
        </w:rPr>
      </w:pPr>
    </w:p>
    <w:p w:rsidR="00F60A98" w:rsidRPr="00CB1C17" w:rsidRDefault="00F60A98" w:rsidP="00F60A98">
      <w:pPr>
        <w:spacing w:after="0" w:line="240" w:lineRule="auto"/>
        <w:ind w:left="4320" w:firstLine="720"/>
        <w:rPr>
          <w:rFonts w:ascii="Times New Roman" w:hAnsi="Times New Roman" w:cs="Times New Roman"/>
          <w:sz w:val="28"/>
          <w:szCs w:val="28"/>
        </w:rPr>
      </w:pPr>
      <w:r w:rsidRPr="00CB1C17">
        <w:rPr>
          <w:rFonts w:ascii="Times New Roman" w:hAnsi="Times New Roman" w:cs="Times New Roman"/>
          <w:sz w:val="28"/>
          <w:szCs w:val="28"/>
        </w:rPr>
        <w:t>Đinh Thị Kim Thuyền</w:t>
      </w:r>
    </w:p>
    <w:p w:rsidR="001A2645" w:rsidRDefault="001A2645" w:rsidP="00F60A98">
      <w:pPr>
        <w:spacing w:line="240" w:lineRule="auto"/>
        <w:rPr>
          <w:rFonts w:ascii="Times New Roman" w:hAnsi="Times New Roman" w:cs="Times New Roman"/>
          <w:b/>
          <w:sz w:val="28"/>
          <w:szCs w:val="28"/>
        </w:rPr>
      </w:pPr>
    </w:p>
    <w:p w:rsidR="00F60A98" w:rsidRPr="001A2645" w:rsidRDefault="001A2645" w:rsidP="001A2645">
      <w:pPr>
        <w:spacing w:line="240" w:lineRule="auto"/>
        <w:ind w:firstLine="720"/>
        <w:rPr>
          <w:rFonts w:ascii="Times New Roman" w:hAnsi="Times New Roman" w:cs="Times New Roman"/>
          <w:b/>
          <w:sz w:val="28"/>
          <w:szCs w:val="28"/>
        </w:rPr>
      </w:pPr>
      <w:r>
        <w:rPr>
          <w:rFonts w:ascii="Times New Roman" w:hAnsi="Times New Roman" w:cs="Times New Roman"/>
          <w:b/>
          <w:sz w:val="28"/>
          <w:szCs w:val="28"/>
        </w:rPr>
        <w:t xml:space="preserve">Duyệt BGH </w:t>
      </w:r>
      <w:r w:rsidR="008D0161">
        <w:rPr>
          <w:rFonts w:ascii="Times New Roman" w:hAnsi="Times New Roman" w:cs="Times New Roman"/>
          <w:b/>
          <w:sz w:val="28"/>
          <w:szCs w:val="28"/>
        </w:rPr>
        <w:tab/>
      </w:r>
      <w:r w:rsidR="008D0161">
        <w:rPr>
          <w:rFonts w:ascii="Times New Roman" w:hAnsi="Times New Roman" w:cs="Times New Roman"/>
          <w:b/>
          <w:sz w:val="28"/>
          <w:szCs w:val="28"/>
        </w:rPr>
        <w:tab/>
      </w:r>
      <w:r w:rsidR="008D0161">
        <w:rPr>
          <w:rFonts w:ascii="Times New Roman" w:hAnsi="Times New Roman" w:cs="Times New Roman"/>
          <w:b/>
          <w:sz w:val="28"/>
          <w:szCs w:val="28"/>
        </w:rPr>
        <w:tab/>
      </w:r>
      <w:r w:rsidR="008D0161">
        <w:rPr>
          <w:rFonts w:ascii="Times New Roman" w:hAnsi="Times New Roman" w:cs="Times New Roman"/>
          <w:b/>
          <w:sz w:val="28"/>
          <w:szCs w:val="28"/>
        </w:rPr>
        <w:tab/>
      </w:r>
      <w:r w:rsidR="008D0161">
        <w:rPr>
          <w:rFonts w:ascii="Times New Roman" w:hAnsi="Times New Roman" w:cs="Times New Roman"/>
          <w:b/>
          <w:sz w:val="28"/>
          <w:szCs w:val="28"/>
        </w:rPr>
        <w:tab/>
      </w:r>
      <w:r w:rsidR="008D0161">
        <w:rPr>
          <w:rFonts w:ascii="Times New Roman" w:hAnsi="Times New Roman" w:cs="Times New Roman"/>
          <w:b/>
          <w:sz w:val="28"/>
          <w:szCs w:val="28"/>
        </w:rPr>
        <w:tab/>
      </w:r>
      <w:r>
        <w:rPr>
          <w:rFonts w:ascii="Times New Roman" w:hAnsi="Times New Roman" w:cs="Times New Roman"/>
          <w:b/>
          <w:sz w:val="28"/>
          <w:szCs w:val="28"/>
        </w:rPr>
        <w:t>Duyệt tổ khối</w:t>
      </w:r>
    </w:p>
    <w:p w:rsidR="00F544E3" w:rsidRPr="00F544E3" w:rsidRDefault="00F544E3" w:rsidP="00B1272B">
      <w:pPr>
        <w:tabs>
          <w:tab w:val="left" w:pos="983"/>
        </w:tabs>
        <w:rPr>
          <w:rFonts w:ascii="Times New Roman" w:hAnsi="Times New Roman" w:cs="Times New Roman"/>
          <w:b/>
          <w:sz w:val="56"/>
          <w:szCs w:val="56"/>
        </w:rPr>
      </w:pPr>
    </w:p>
    <w:sectPr w:rsidR="00F544E3" w:rsidRPr="00F544E3" w:rsidSect="00DD685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75pt;height:11.75pt" o:bullet="t">
        <v:imagedata r:id="rId1" o:title="mso138B"/>
      </v:shape>
    </w:pict>
  </w:numPicBullet>
  <w:abstractNum w:abstractNumId="0">
    <w:nsid w:val="00000009"/>
    <w:multiLevelType w:val="multilevel"/>
    <w:tmpl w:val="00000009"/>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0"/>
    <w:multiLevelType w:val="multilevel"/>
    <w:tmpl w:val="00000010"/>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2"/>
    <w:multiLevelType w:val="multilevel"/>
    <w:tmpl w:val="00000012"/>
    <w:lvl w:ilvl="0">
      <w:start w:val="2"/>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490A70"/>
    <w:multiLevelType w:val="hybridMultilevel"/>
    <w:tmpl w:val="FC3A03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A43731"/>
    <w:multiLevelType w:val="hybridMultilevel"/>
    <w:tmpl w:val="46D4945A"/>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nsid w:val="06836DAD"/>
    <w:multiLevelType w:val="hybridMultilevel"/>
    <w:tmpl w:val="03AC255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8263BBF"/>
    <w:multiLevelType w:val="hybridMultilevel"/>
    <w:tmpl w:val="5100FC46"/>
    <w:lvl w:ilvl="0" w:tplc="EA846D22">
      <w:numFmt w:val="bullet"/>
      <w:lvlText w:val="-"/>
      <w:lvlJc w:val="left"/>
      <w:pPr>
        <w:tabs>
          <w:tab w:val="num" w:pos="900"/>
        </w:tabs>
        <w:ind w:left="900" w:hanging="360"/>
      </w:pPr>
      <w:rPr>
        <w:rFonts w:ascii="VNI-Times" w:eastAsia="Times New Roman" w:hAnsi="VNI-Times" w:cs="Times New Roman"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2807B7E"/>
    <w:multiLevelType w:val="multilevel"/>
    <w:tmpl w:val="00000000"/>
    <w:lvl w:ilvl="0">
      <w:start w:val="5"/>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E15CCE"/>
    <w:multiLevelType w:val="hybridMultilevel"/>
    <w:tmpl w:val="124C33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E27FA8"/>
    <w:multiLevelType w:val="hybridMultilevel"/>
    <w:tmpl w:val="6B88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D7AC6"/>
    <w:multiLevelType w:val="hybridMultilevel"/>
    <w:tmpl w:val="D0340A52"/>
    <w:lvl w:ilvl="0" w:tplc="3C8ACC4A">
      <w:numFmt w:val="bullet"/>
      <w:lvlText w:val="-"/>
      <w:lvlJc w:val="left"/>
      <w:pPr>
        <w:ind w:left="360" w:hanging="360"/>
      </w:pPr>
      <w:rPr>
        <w:rFonts w:ascii="Calibri" w:eastAsia="Calibri" w:hAnsi="Calibri" w:cs="Times New Roman"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1">
    <w:nsid w:val="28B31619"/>
    <w:multiLevelType w:val="hybridMultilevel"/>
    <w:tmpl w:val="6A3290C2"/>
    <w:lvl w:ilvl="0" w:tplc="042A0001">
      <w:start w:val="1"/>
      <w:numFmt w:val="bullet"/>
      <w:lvlText w:val=""/>
      <w:lvlJc w:val="left"/>
      <w:pPr>
        <w:ind w:left="1500" w:hanging="360"/>
      </w:pPr>
      <w:rPr>
        <w:rFonts w:ascii="Symbol" w:hAnsi="Symbol" w:hint="default"/>
      </w:rPr>
    </w:lvl>
    <w:lvl w:ilvl="1" w:tplc="042A0003" w:tentative="1">
      <w:start w:val="1"/>
      <w:numFmt w:val="bullet"/>
      <w:lvlText w:val="o"/>
      <w:lvlJc w:val="left"/>
      <w:pPr>
        <w:ind w:left="2220" w:hanging="360"/>
      </w:pPr>
      <w:rPr>
        <w:rFonts w:ascii="Courier New" w:hAnsi="Courier New" w:cs="Courier New" w:hint="default"/>
      </w:rPr>
    </w:lvl>
    <w:lvl w:ilvl="2" w:tplc="042A0005" w:tentative="1">
      <w:start w:val="1"/>
      <w:numFmt w:val="bullet"/>
      <w:lvlText w:val=""/>
      <w:lvlJc w:val="left"/>
      <w:pPr>
        <w:ind w:left="2940" w:hanging="360"/>
      </w:pPr>
      <w:rPr>
        <w:rFonts w:ascii="Wingdings" w:hAnsi="Wingdings" w:hint="default"/>
      </w:rPr>
    </w:lvl>
    <w:lvl w:ilvl="3" w:tplc="042A0001" w:tentative="1">
      <w:start w:val="1"/>
      <w:numFmt w:val="bullet"/>
      <w:lvlText w:val=""/>
      <w:lvlJc w:val="left"/>
      <w:pPr>
        <w:ind w:left="3660" w:hanging="360"/>
      </w:pPr>
      <w:rPr>
        <w:rFonts w:ascii="Symbol" w:hAnsi="Symbol" w:hint="default"/>
      </w:rPr>
    </w:lvl>
    <w:lvl w:ilvl="4" w:tplc="042A0003" w:tentative="1">
      <w:start w:val="1"/>
      <w:numFmt w:val="bullet"/>
      <w:lvlText w:val="o"/>
      <w:lvlJc w:val="left"/>
      <w:pPr>
        <w:ind w:left="4380" w:hanging="360"/>
      </w:pPr>
      <w:rPr>
        <w:rFonts w:ascii="Courier New" w:hAnsi="Courier New" w:cs="Courier New" w:hint="default"/>
      </w:rPr>
    </w:lvl>
    <w:lvl w:ilvl="5" w:tplc="042A0005" w:tentative="1">
      <w:start w:val="1"/>
      <w:numFmt w:val="bullet"/>
      <w:lvlText w:val=""/>
      <w:lvlJc w:val="left"/>
      <w:pPr>
        <w:ind w:left="5100" w:hanging="360"/>
      </w:pPr>
      <w:rPr>
        <w:rFonts w:ascii="Wingdings" w:hAnsi="Wingdings" w:hint="default"/>
      </w:rPr>
    </w:lvl>
    <w:lvl w:ilvl="6" w:tplc="042A0001" w:tentative="1">
      <w:start w:val="1"/>
      <w:numFmt w:val="bullet"/>
      <w:lvlText w:val=""/>
      <w:lvlJc w:val="left"/>
      <w:pPr>
        <w:ind w:left="5820" w:hanging="360"/>
      </w:pPr>
      <w:rPr>
        <w:rFonts w:ascii="Symbol" w:hAnsi="Symbol" w:hint="default"/>
      </w:rPr>
    </w:lvl>
    <w:lvl w:ilvl="7" w:tplc="042A0003" w:tentative="1">
      <w:start w:val="1"/>
      <w:numFmt w:val="bullet"/>
      <w:lvlText w:val="o"/>
      <w:lvlJc w:val="left"/>
      <w:pPr>
        <w:ind w:left="6540" w:hanging="360"/>
      </w:pPr>
      <w:rPr>
        <w:rFonts w:ascii="Courier New" w:hAnsi="Courier New" w:cs="Courier New" w:hint="default"/>
      </w:rPr>
    </w:lvl>
    <w:lvl w:ilvl="8" w:tplc="042A0005" w:tentative="1">
      <w:start w:val="1"/>
      <w:numFmt w:val="bullet"/>
      <w:lvlText w:val=""/>
      <w:lvlJc w:val="left"/>
      <w:pPr>
        <w:ind w:left="7260" w:hanging="360"/>
      </w:pPr>
      <w:rPr>
        <w:rFonts w:ascii="Wingdings" w:hAnsi="Wingdings" w:hint="default"/>
      </w:rPr>
    </w:lvl>
  </w:abstractNum>
  <w:abstractNum w:abstractNumId="12">
    <w:nsid w:val="2B312DD7"/>
    <w:multiLevelType w:val="hybridMultilevel"/>
    <w:tmpl w:val="3BFA303C"/>
    <w:lvl w:ilvl="0" w:tplc="58C287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4751A8"/>
    <w:multiLevelType w:val="hybridMultilevel"/>
    <w:tmpl w:val="C3F2B4F8"/>
    <w:lvl w:ilvl="0" w:tplc="C6DA4766">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9F5D1B"/>
    <w:multiLevelType w:val="hybridMultilevel"/>
    <w:tmpl w:val="3A00613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1B21190"/>
    <w:multiLevelType w:val="hybridMultilevel"/>
    <w:tmpl w:val="D230F5A4"/>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1356C2"/>
    <w:multiLevelType w:val="hybridMultilevel"/>
    <w:tmpl w:val="35406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961BAA"/>
    <w:multiLevelType w:val="hybridMultilevel"/>
    <w:tmpl w:val="F95AB3C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573841E4"/>
    <w:multiLevelType w:val="hybridMultilevel"/>
    <w:tmpl w:val="047E8EC8"/>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4143252"/>
    <w:multiLevelType w:val="hybridMultilevel"/>
    <w:tmpl w:val="7EBEE51A"/>
    <w:lvl w:ilvl="0" w:tplc="4809000F">
      <w:start w:val="1"/>
      <w:numFmt w:val="decimal"/>
      <w:lvlText w:val="%1."/>
      <w:lvlJc w:val="left"/>
      <w:pPr>
        <w:ind w:left="2520" w:hanging="360"/>
      </w:pPr>
    </w:lvl>
    <w:lvl w:ilvl="1" w:tplc="48090019" w:tentative="1">
      <w:start w:val="1"/>
      <w:numFmt w:val="lowerLetter"/>
      <w:lvlText w:val="%2."/>
      <w:lvlJc w:val="left"/>
      <w:pPr>
        <w:ind w:left="3240" w:hanging="360"/>
      </w:pPr>
    </w:lvl>
    <w:lvl w:ilvl="2" w:tplc="4809001B" w:tentative="1">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tentative="1">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20">
    <w:nsid w:val="67597EEC"/>
    <w:multiLevelType w:val="hybridMultilevel"/>
    <w:tmpl w:val="6102EDEC"/>
    <w:lvl w:ilvl="0" w:tplc="1696F61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5C3706"/>
    <w:multiLevelType w:val="hybridMultilevel"/>
    <w:tmpl w:val="3AEE4D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05110D"/>
    <w:multiLevelType w:val="hybridMultilevel"/>
    <w:tmpl w:val="33C8D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C00C58"/>
    <w:multiLevelType w:val="hybridMultilevel"/>
    <w:tmpl w:val="69403968"/>
    <w:lvl w:ilvl="0" w:tplc="04090001">
      <w:start w:val="3"/>
      <w:numFmt w:val="bullet"/>
      <w:lvlText w:val=""/>
      <w:lvlJc w:val="left"/>
      <w:pPr>
        <w:tabs>
          <w:tab w:val="num" w:pos="644"/>
        </w:tabs>
        <w:ind w:left="644"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7"/>
  </w:num>
  <w:num w:numId="4">
    <w:abstractNumId w:val="15"/>
  </w:num>
  <w:num w:numId="5">
    <w:abstractNumId w:val="4"/>
  </w:num>
  <w:num w:numId="6">
    <w:abstractNumId w:val="18"/>
  </w:num>
  <w:num w:numId="7">
    <w:abstractNumId w:val="12"/>
  </w:num>
  <w:num w:numId="8">
    <w:abstractNumId w:val="8"/>
  </w:num>
  <w:num w:numId="9">
    <w:abstractNumId w:val="22"/>
  </w:num>
  <w:num w:numId="10">
    <w:abstractNumId w:val="21"/>
  </w:num>
  <w:num w:numId="11">
    <w:abstractNumId w:val="14"/>
  </w:num>
  <w:num w:numId="12">
    <w:abstractNumId w:val="9"/>
  </w:num>
  <w:num w:numId="13">
    <w:abstractNumId w:val="16"/>
  </w:num>
  <w:num w:numId="14">
    <w:abstractNumId w:val="13"/>
  </w:num>
  <w:num w:numId="15">
    <w:abstractNumId w:val="19"/>
  </w:num>
  <w:num w:numId="16">
    <w:abstractNumId w:val="10"/>
  </w:num>
  <w:num w:numId="17">
    <w:abstractNumId w:val="7"/>
  </w:num>
  <w:num w:numId="18">
    <w:abstractNumId w:val="20"/>
  </w:num>
  <w:num w:numId="19">
    <w:abstractNumId w:val="11"/>
  </w:num>
  <w:num w:numId="20">
    <w:abstractNumId w:val="23"/>
  </w:num>
  <w:num w:numId="21">
    <w:abstractNumId w:val="5"/>
  </w:num>
  <w:num w:numId="22">
    <w:abstractNumId w:val="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8F"/>
    <w:rsid w:val="0000098E"/>
    <w:rsid w:val="0000324B"/>
    <w:rsid w:val="0000421D"/>
    <w:rsid w:val="000045F2"/>
    <w:rsid w:val="000049BA"/>
    <w:rsid w:val="000174E9"/>
    <w:rsid w:val="0002085C"/>
    <w:rsid w:val="00025912"/>
    <w:rsid w:val="00027C7A"/>
    <w:rsid w:val="00033E70"/>
    <w:rsid w:val="00033FDD"/>
    <w:rsid w:val="00041644"/>
    <w:rsid w:val="00044A0C"/>
    <w:rsid w:val="0005045D"/>
    <w:rsid w:val="0005536D"/>
    <w:rsid w:val="0006756C"/>
    <w:rsid w:val="0007447B"/>
    <w:rsid w:val="0007527B"/>
    <w:rsid w:val="000779CF"/>
    <w:rsid w:val="00085938"/>
    <w:rsid w:val="00087855"/>
    <w:rsid w:val="00093335"/>
    <w:rsid w:val="000A6B59"/>
    <w:rsid w:val="000B22D2"/>
    <w:rsid w:val="000E0F0F"/>
    <w:rsid w:val="000E2CD0"/>
    <w:rsid w:val="000F3390"/>
    <w:rsid w:val="00103A0C"/>
    <w:rsid w:val="00107335"/>
    <w:rsid w:val="001228F6"/>
    <w:rsid w:val="00146B73"/>
    <w:rsid w:val="00163851"/>
    <w:rsid w:val="00165B8A"/>
    <w:rsid w:val="00166998"/>
    <w:rsid w:val="001751BA"/>
    <w:rsid w:val="001A1DA1"/>
    <w:rsid w:val="001A2645"/>
    <w:rsid w:val="001A676A"/>
    <w:rsid w:val="001B23F1"/>
    <w:rsid w:val="001C7D2D"/>
    <w:rsid w:val="001D0D06"/>
    <w:rsid w:val="001D0E41"/>
    <w:rsid w:val="001D2B33"/>
    <w:rsid w:val="001D3C3B"/>
    <w:rsid w:val="001D3E6A"/>
    <w:rsid w:val="001E4829"/>
    <w:rsid w:val="001F6FA3"/>
    <w:rsid w:val="00202AB6"/>
    <w:rsid w:val="00205C71"/>
    <w:rsid w:val="00215EE7"/>
    <w:rsid w:val="00221194"/>
    <w:rsid w:val="00223B98"/>
    <w:rsid w:val="002301B4"/>
    <w:rsid w:val="002351DC"/>
    <w:rsid w:val="00242A2E"/>
    <w:rsid w:val="00254283"/>
    <w:rsid w:val="002554E0"/>
    <w:rsid w:val="002610C4"/>
    <w:rsid w:val="00262172"/>
    <w:rsid w:val="00272C4C"/>
    <w:rsid w:val="00276965"/>
    <w:rsid w:val="00280C05"/>
    <w:rsid w:val="0028514D"/>
    <w:rsid w:val="0028741F"/>
    <w:rsid w:val="00292237"/>
    <w:rsid w:val="0029276E"/>
    <w:rsid w:val="0029774F"/>
    <w:rsid w:val="002A1EC8"/>
    <w:rsid w:val="002A298E"/>
    <w:rsid w:val="002B0259"/>
    <w:rsid w:val="002C4483"/>
    <w:rsid w:val="002C52E7"/>
    <w:rsid w:val="002C7364"/>
    <w:rsid w:val="002D08C4"/>
    <w:rsid w:val="002E249B"/>
    <w:rsid w:val="002F498B"/>
    <w:rsid w:val="002F5D51"/>
    <w:rsid w:val="002F71EB"/>
    <w:rsid w:val="00301AD3"/>
    <w:rsid w:val="0032010D"/>
    <w:rsid w:val="00343EBA"/>
    <w:rsid w:val="003532D1"/>
    <w:rsid w:val="00354A1E"/>
    <w:rsid w:val="0035509E"/>
    <w:rsid w:val="0035557E"/>
    <w:rsid w:val="00364B4B"/>
    <w:rsid w:val="00366265"/>
    <w:rsid w:val="00372843"/>
    <w:rsid w:val="003934C5"/>
    <w:rsid w:val="003A605B"/>
    <w:rsid w:val="003B6E22"/>
    <w:rsid w:val="003C0A07"/>
    <w:rsid w:val="003C1508"/>
    <w:rsid w:val="003C1733"/>
    <w:rsid w:val="003C6F8E"/>
    <w:rsid w:val="003D162D"/>
    <w:rsid w:val="003F5929"/>
    <w:rsid w:val="003F6B31"/>
    <w:rsid w:val="004003C1"/>
    <w:rsid w:val="00401550"/>
    <w:rsid w:val="00402BE6"/>
    <w:rsid w:val="00410F56"/>
    <w:rsid w:val="004125CE"/>
    <w:rsid w:val="00415D05"/>
    <w:rsid w:val="00421DC1"/>
    <w:rsid w:val="00431A4B"/>
    <w:rsid w:val="0043214F"/>
    <w:rsid w:val="004457B8"/>
    <w:rsid w:val="00457D59"/>
    <w:rsid w:val="004607D2"/>
    <w:rsid w:val="00462D56"/>
    <w:rsid w:val="0047058D"/>
    <w:rsid w:val="00470D43"/>
    <w:rsid w:val="00475624"/>
    <w:rsid w:val="004A0966"/>
    <w:rsid w:val="004A0C31"/>
    <w:rsid w:val="004B521B"/>
    <w:rsid w:val="004C54D4"/>
    <w:rsid w:val="004C635C"/>
    <w:rsid w:val="004C65EC"/>
    <w:rsid w:val="004C7DA9"/>
    <w:rsid w:val="004E3DC8"/>
    <w:rsid w:val="004F20E9"/>
    <w:rsid w:val="00507AB4"/>
    <w:rsid w:val="00517FFA"/>
    <w:rsid w:val="00524648"/>
    <w:rsid w:val="00531139"/>
    <w:rsid w:val="00534258"/>
    <w:rsid w:val="0054260D"/>
    <w:rsid w:val="00543A39"/>
    <w:rsid w:val="00562071"/>
    <w:rsid w:val="00566C3B"/>
    <w:rsid w:val="00573889"/>
    <w:rsid w:val="00582C19"/>
    <w:rsid w:val="005872CF"/>
    <w:rsid w:val="005920A4"/>
    <w:rsid w:val="005A274D"/>
    <w:rsid w:val="005A563D"/>
    <w:rsid w:val="005B2221"/>
    <w:rsid w:val="005B4A51"/>
    <w:rsid w:val="005B51B6"/>
    <w:rsid w:val="005E1EB6"/>
    <w:rsid w:val="005E6F9A"/>
    <w:rsid w:val="005F2B4A"/>
    <w:rsid w:val="005F3150"/>
    <w:rsid w:val="00605A3F"/>
    <w:rsid w:val="006103A7"/>
    <w:rsid w:val="00634C3E"/>
    <w:rsid w:val="00645CC1"/>
    <w:rsid w:val="00663F2F"/>
    <w:rsid w:val="00676201"/>
    <w:rsid w:val="0067647A"/>
    <w:rsid w:val="00680629"/>
    <w:rsid w:val="00684070"/>
    <w:rsid w:val="006A412F"/>
    <w:rsid w:val="006A4A6B"/>
    <w:rsid w:val="006C345C"/>
    <w:rsid w:val="006D3605"/>
    <w:rsid w:val="007005CD"/>
    <w:rsid w:val="007176E2"/>
    <w:rsid w:val="00720D5F"/>
    <w:rsid w:val="00723323"/>
    <w:rsid w:val="007271FF"/>
    <w:rsid w:val="00727897"/>
    <w:rsid w:val="00731C22"/>
    <w:rsid w:val="00732402"/>
    <w:rsid w:val="00735A7D"/>
    <w:rsid w:val="00736D87"/>
    <w:rsid w:val="00742695"/>
    <w:rsid w:val="00743DA9"/>
    <w:rsid w:val="00745D5E"/>
    <w:rsid w:val="00752196"/>
    <w:rsid w:val="00765B67"/>
    <w:rsid w:val="00781355"/>
    <w:rsid w:val="007879CA"/>
    <w:rsid w:val="007943DE"/>
    <w:rsid w:val="00795D65"/>
    <w:rsid w:val="00796996"/>
    <w:rsid w:val="007A3E74"/>
    <w:rsid w:val="007A55EE"/>
    <w:rsid w:val="007A61D4"/>
    <w:rsid w:val="007B1180"/>
    <w:rsid w:val="007B58B6"/>
    <w:rsid w:val="007B6BF8"/>
    <w:rsid w:val="007C51D1"/>
    <w:rsid w:val="007D05A8"/>
    <w:rsid w:val="007D5BE8"/>
    <w:rsid w:val="007E12DE"/>
    <w:rsid w:val="007E7407"/>
    <w:rsid w:val="008040C0"/>
    <w:rsid w:val="008128F5"/>
    <w:rsid w:val="00813CC2"/>
    <w:rsid w:val="0081580C"/>
    <w:rsid w:val="00816B95"/>
    <w:rsid w:val="00821015"/>
    <w:rsid w:val="008213F5"/>
    <w:rsid w:val="008270A3"/>
    <w:rsid w:val="00834794"/>
    <w:rsid w:val="008401F0"/>
    <w:rsid w:val="00841486"/>
    <w:rsid w:val="008450C1"/>
    <w:rsid w:val="0084522B"/>
    <w:rsid w:val="00851DEA"/>
    <w:rsid w:val="0085320D"/>
    <w:rsid w:val="00855D4C"/>
    <w:rsid w:val="008643E3"/>
    <w:rsid w:val="00882D7F"/>
    <w:rsid w:val="00882E5C"/>
    <w:rsid w:val="008A0069"/>
    <w:rsid w:val="008A0379"/>
    <w:rsid w:val="008A1830"/>
    <w:rsid w:val="008A2129"/>
    <w:rsid w:val="008B0095"/>
    <w:rsid w:val="008C7B3A"/>
    <w:rsid w:val="008D0161"/>
    <w:rsid w:val="008D31D4"/>
    <w:rsid w:val="008E1723"/>
    <w:rsid w:val="008E1C45"/>
    <w:rsid w:val="008E5941"/>
    <w:rsid w:val="008F3DB3"/>
    <w:rsid w:val="009001C7"/>
    <w:rsid w:val="00900F6E"/>
    <w:rsid w:val="00906287"/>
    <w:rsid w:val="0091541D"/>
    <w:rsid w:val="009178D7"/>
    <w:rsid w:val="0092396A"/>
    <w:rsid w:val="00923CEC"/>
    <w:rsid w:val="00933AE8"/>
    <w:rsid w:val="00942125"/>
    <w:rsid w:val="009552D7"/>
    <w:rsid w:val="009558F7"/>
    <w:rsid w:val="00956542"/>
    <w:rsid w:val="00956B6C"/>
    <w:rsid w:val="00961DFC"/>
    <w:rsid w:val="00966D1C"/>
    <w:rsid w:val="00967292"/>
    <w:rsid w:val="009722E4"/>
    <w:rsid w:val="00972A4F"/>
    <w:rsid w:val="00974B34"/>
    <w:rsid w:val="0098369B"/>
    <w:rsid w:val="0099039E"/>
    <w:rsid w:val="009962A9"/>
    <w:rsid w:val="009A3918"/>
    <w:rsid w:val="009A3D3C"/>
    <w:rsid w:val="009B3CD7"/>
    <w:rsid w:val="009C526C"/>
    <w:rsid w:val="009D305B"/>
    <w:rsid w:val="009D46C4"/>
    <w:rsid w:val="009D46CA"/>
    <w:rsid w:val="009D5F86"/>
    <w:rsid w:val="009E7927"/>
    <w:rsid w:val="00A010FF"/>
    <w:rsid w:val="00A01519"/>
    <w:rsid w:val="00A04251"/>
    <w:rsid w:val="00A11377"/>
    <w:rsid w:val="00A137B3"/>
    <w:rsid w:val="00A1579B"/>
    <w:rsid w:val="00A17075"/>
    <w:rsid w:val="00A25A53"/>
    <w:rsid w:val="00A26F91"/>
    <w:rsid w:val="00A27C52"/>
    <w:rsid w:val="00A312E9"/>
    <w:rsid w:val="00A34396"/>
    <w:rsid w:val="00A362A4"/>
    <w:rsid w:val="00A37FBC"/>
    <w:rsid w:val="00A44A69"/>
    <w:rsid w:val="00A450EA"/>
    <w:rsid w:val="00A64028"/>
    <w:rsid w:val="00A8342E"/>
    <w:rsid w:val="00A90851"/>
    <w:rsid w:val="00A91A9D"/>
    <w:rsid w:val="00A93849"/>
    <w:rsid w:val="00A95AED"/>
    <w:rsid w:val="00A95DC2"/>
    <w:rsid w:val="00AC3714"/>
    <w:rsid w:val="00AD2B27"/>
    <w:rsid w:val="00AD6AE3"/>
    <w:rsid w:val="00AE7EDA"/>
    <w:rsid w:val="00AF4040"/>
    <w:rsid w:val="00AF488A"/>
    <w:rsid w:val="00B1272B"/>
    <w:rsid w:val="00B1637B"/>
    <w:rsid w:val="00B37EE6"/>
    <w:rsid w:val="00B4677C"/>
    <w:rsid w:val="00B4782B"/>
    <w:rsid w:val="00B64CBD"/>
    <w:rsid w:val="00B65161"/>
    <w:rsid w:val="00B8440B"/>
    <w:rsid w:val="00B84EAD"/>
    <w:rsid w:val="00B9588B"/>
    <w:rsid w:val="00BA5489"/>
    <w:rsid w:val="00BA6255"/>
    <w:rsid w:val="00BA7015"/>
    <w:rsid w:val="00BB5E66"/>
    <w:rsid w:val="00BB7E92"/>
    <w:rsid w:val="00BC0CC7"/>
    <w:rsid w:val="00BD05B9"/>
    <w:rsid w:val="00BD42FE"/>
    <w:rsid w:val="00BD5B2F"/>
    <w:rsid w:val="00BD6A5E"/>
    <w:rsid w:val="00BE1727"/>
    <w:rsid w:val="00BE2E1E"/>
    <w:rsid w:val="00BF3561"/>
    <w:rsid w:val="00C34F0F"/>
    <w:rsid w:val="00C35429"/>
    <w:rsid w:val="00C3660E"/>
    <w:rsid w:val="00C53DE1"/>
    <w:rsid w:val="00C719E8"/>
    <w:rsid w:val="00C71EB4"/>
    <w:rsid w:val="00C75500"/>
    <w:rsid w:val="00C77B57"/>
    <w:rsid w:val="00C80917"/>
    <w:rsid w:val="00C840DA"/>
    <w:rsid w:val="00C85081"/>
    <w:rsid w:val="00C8652E"/>
    <w:rsid w:val="00C875B9"/>
    <w:rsid w:val="00C90C08"/>
    <w:rsid w:val="00C95C1E"/>
    <w:rsid w:val="00CA2F2C"/>
    <w:rsid w:val="00CB2B96"/>
    <w:rsid w:val="00CC4964"/>
    <w:rsid w:val="00CD1122"/>
    <w:rsid w:val="00CD1AAE"/>
    <w:rsid w:val="00CD50C3"/>
    <w:rsid w:val="00CE7B8A"/>
    <w:rsid w:val="00CF5F54"/>
    <w:rsid w:val="00D0017D"/>
    <w:rsid w:val="00D10E23"/>
    <w:rsid w:val="00D35500"/>
    <w:rsid w:val="00D3578F"/>
    <w:rsid w:val="00D40D85"/>
    <w:rsid w:val="00D53A49"/>
    <w:rsid w:val="00D55FDA"/>
    <w:rsid w:val="00D75B62"/>
    <w:rsid w:val="00D811D4"/>
    <w:rsid w:val="00D906CA"/>
    <w:rsid w:val="00D91BE6"/>
    <w:rsid w:val="00D92ADB"/>
    <w:rsid w:val="00D964B0"/>
    <w:rsid w:val="00DA1E0E"/>
    <w:rsid w:val="00DA541F"/>
    <w:rsid w:val="00DB13EA"/>
    <w:rsid w:val="00DB2D12"/>
    <w:rsid w:val="00DB4779"/>
    <w:rsid w:val="00DB58AC"/>
    <w:rsid w:val="00DC3D65"/>
    <w:rsid w:val="00DC7A99"/>
    <w:rsid w:val="00DD4203"/>
    <w:rsid w:val="00DD6858"/>
    <w:rsid w:val="00DE0018"/>
    <w:rsid w:val="00E0794E"/>
    <w:rsid w:val="00E10C2D"/>
    <w:rsid w:val="00E144DB"/>
    <w:rsid w:val="00E353D9"/>
    <w:rsid w:val="00E41966"/>
    <w:rsid w:val="00E4677C"/>
    <w:rsid w:val="00E46B23"/>
    <w:rsid w:val="00E62A76"/>
    <w:rsid w:val="00E63DB3"/>
    <w:rsid w:val="00E65D9C"/>
    <w:rsid w:val="00E67D1E"/>
    <w:rsid w:val="00E7754D"/>
    <w:rsid w:val="00E93C94"/>
    <w:rsid w:val="00EA3955"/>
    <w:rsid w:val="00EB4A5B"/>
    <w:rsid w:val="00EB7CEC"/>
    <w:rsid w:val="00EC5A58"/>
    <w:rsid w:val="00ED1EFC"/>
    <w:rsid w:val="00EF0337"/>
    <w:rsid w:val="00EF46B6"/>
    <w:rsid w:val="00EF5920"/>
    <w:rsid w:val="00F031F1"/>
    <w:rsid w:val="00F0681B"/>
    <w:rsid w:val="00F078C5"/>
    <w:rsid w:val="00F16B17"/>
    <w:rsid w:val="00F17C43"/>
    <w:rsid w:val="00F23F5C"/>
    <w:rsid w:val="00F261B9"/>
    <w:rsid w:val="00F30CB3"/>
    <w:rsid w:val="00F312CA"/>
    <w:rsid w:val="00F367D0"/>
    <w:rsid w:val="00F37D4F"/>
    <w:rsid w:val="00F37D98"/>
    <w:rsid w:val="00F411B6"/>
    <w:rsid w:val="00F41973"/>
    <w:rsid w:val="00F44B1F"/>
    <w:rsid w:val="00F51365"/>
    <w:rsid w:val="00F51BC9"/>
    <w:rsid w:val="00F544E3"/>
    <w:rsid w:val="00F60A98"/>
    <w:rsid w:val="00F66BC1"/>
    <w:rsid w:val="00F71463"/>
    <w:rsid w:val="00F719DA"/>
    <w:rsid w:val="00F7772A"/>
    <w:rsid w:val="00F94033"/>
    <w:rsid w:val="00F95476"/>
    <w:rsid w:val="00FA2C65"/>
    <w:rsid w:val="00FA7444"/>
    <w:rsid w:val="00FB26E6"/>
    <w:rsid w:val="00FB38BC"/>
    <w:rsid w:val="00FC4621"/>
    <w:rsid w:val="00FC5B1C"/>
    <w:rsid w:val="00FC7171"/>
    <w:rsid w:val="00FD3358"/>
    <w:rsid w:val="00FD7BEE"/>
    <w:rsid w:val="00FE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8E"/>
    <w:pPr>
      <w:ind w:left="720"/>
      <w:contextualSpacing/>
    </w:pPr>
  </w:style>
  <w:style w:type="table" w:styleId="TableGrid">
    <w:name w:val="Table Grid"/>
    <w:basedOn w:val="TableNormal"/>
    <w:uiPriority w:val="59"/>
    <w:rsid w:val="00F411B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8E"/>
    <w:pPr>
      <w:ind w:left="720"/>
      <w:contextualSpacing/>
    </w:pPr>
  </w:style>
  <w:style w:type="table" w:styleId="TableGrid">
    <w:name w:val="Table Grid"/>
    <w:basedOn w:val="TableNormal"/>
    <w:uiPriority w:val="59"/>
    <w:rsid w:val="00F411B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AEF0-1E0B-42AE-8E8D-AC25BE90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60</Pages>
  <Words>10865</Words>
  <Characters>61936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970</cp:revision>
  <cp:lastPrinted>2016-05-12T11:20:00Z</cp:lastPrinted>
  <dcterms:created xsi:type="dcterms:W3CDTF">2016-03-27T02:35:00Z</dcterms:created>
  <dcterms:modified xsi:type="dcterms:W3CDTF">2016-05-12T11:31:00Z</dcterms:modified>
</cp:coreProperties>
</file>